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Pr="00695E19" w:rsidRDefault="00695E19" w:rsidP="00695E19">
      <w:pPr>
        <w:jc w:val="center"/>
        <w:rPr>
          <w:rFonts w:ascii="Times New Roman" w:hAnsi="Times New Roman"/>
          <w:b/>
          <w:sz w:val="72"/>
          <w:szCs w:val="72"/>
        </w:rPr>
      </w:pPr>
      <w:r w:rsidRPr="00695E19">
        <w:rPr>
          <w:rFonts w:ascii="Times New Roman" w:hAnsi="Times New Roman"/>
          <w:b/>
          <w:sz w:val="72"/>
          <w:szCs w:val="72"/>
        </w:rPr>
        <w:t>Анализ деятельности</w:t>
      </w:r>
    </w:p>
    <w:p w:rsidR="00695E19" w:rsidRPr="00695E19" w:rsidRDefault="00695E19" w:rsidP="00695E19">
      <w:pPr>
        <w:jc w:val="center"/>
        <w:rPr>
          <w:rFonts w:ascii="Times New Roman" w:hAnsi="Times New Roman"/>
          <w:b/>
          <w:sz w:val="72"/>
          <w:szCs w:val="72"/>
        </w:rPr>
      </w:pPr>
      <w:r w:rsidRPr="00695E19">
        <w:rPr>
          <w:rFonts w:ascii="Times New Roman" w:hAnsi="Times New Roman"/>
          <w:b/>
          <w:sz w:val="72"/>
          <w:szCs w:val="72"/>
        </w:rPr>
        <w:t xml:space="preserve">МКОУ «Ильинская ООШ» </w:t>
      </w:r>
    </w:p>
    <w:p w:rsidR="00695E19" w:rsidRPr="00695E19" w:rsidRDefault="00791C89" w:rsidP="00695E19">
      <w:pPr>
        <w:jc w:val="center"/>
        <w:rPr>
          <w:rFonts w:ascii="Times New Roman" w:hAnsi="Times New Roman"/>
          <w:b/>
          <w:sz w:val="72"/>
          <w:szCs w:val="72"/>
        </w:rPr>
      </w:pPr>
      <w:r>
        <w:rPr>
          <w:rFonts w:ascii="Times New Roman" w:hAnsi="Times New Roman"/>
          <w:b/>
          <w:sz w:val="72"/>
          <w:szCs w:val="72"/>
        </w:rPr>
        <w:t>за 2017-2018</w:t>
      </w:r>
      <w:r w:rsidR="00695E19" w:rsidRPr="00695E19">
        <w:rPr>
          <w:rFonts w:ascii="Times New Roman" w:hAnsi="Times New Roman"/>
          <w:b/>
          <w:sz w:val="72"/>
          <w:szCs w:val="72"/>
        </w:rPr>
        <w:t xml:space="preserve"> учебный год</w:t>
      </w:r>
    </w:p>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Default="00695E19" w:rsidP="00695E19"/>
    <w:p w:rsidR="00695E19" w:rsidRPr="00E14686" w:rsidRDefault="00695E19" w:rsidP="00695E19">
      <w:pPr>
        <w:jc w:val="center"/>
        <w:rPr>
          <w:rFonts w:ascii="Times New Roman" w:hAnsi="Times New Roman"/>
          <w:sz w:val="24"/>
          <w:szCs w:val="24"/>
        </w:rPr>
      </w:pPr>
      <w:proofErr w:type="gramStart"/>
      <w:r w:rsidRPr="00E14686">
        <w:rPr>
          <w:rFonts w:ascii="Times New Roman" w:hAnsi="Times New Roman"/>
          <w:sz w:val="24"/>
          <w:szCs w:val="24"/>
        </w:rPr>
        <w:t>с</w:t>
      </w:r>
      <w:proofErr w:type="gramEnd"/>
      <w:r w:rsidRPr="00E14686">
        <w:rPr>
          <w:rFonts w:ascii="Times New Roman" w:hAnsi="Times New Roman"/>
          <w:sz w:val="24"/>
          <w:szCs w:val="24"/>
        </w:rPr>
        <w:t>. Ильинка - 1</w:t>
      </w:r>
    </w:p>
    <w:p w:rsidR="00452397" w:rsidRPr="00A13C09" w:rsidRDefault="00452397" w:rsidP="00695E19">
      <w:pPr>
        <w:pStyle w:val="western"/>
        <w:spacing w:before="0" w:beforeAutospacing="0" w:after="0"/>
        <w:rPr>
          <w:b/>
          <w:bCs/>
        </w:rPr>
      </w:pPr>
      <w:r w:rsidRPr="00695E19">
        <w:br w:type="page"/>
      </w:r>
      <w:r w:rsidRPr="00A13C09">
        <w:rPr>
          <w:b/>
          <w:bCs/>
        </w:rPr>
        <w:lastRenderedPageBreak/>
        <w:t>СОДЕРЖАНИЕ</w:t>
      </w:r>
    </w:p>
    <w:p w:rsidR="00452397" w:rsidRDefault="00452397" w:rsidP="00452397">
      <w:pPr>
        <w:pStyle w:val="western"/>
        <w:spacing w:before="0" w:beforeAutospacing="0" w:after="0"/>
        <w:jc w:val="center"/>
      </w:pPr>
    </w:p>
    <w:tbl>
      <w:tblPr>
        <w:tblW w:w="0" w:type="auto"/>
        <w:tblLook w:val="01E0"/>
      </w:tblPr>
      <w:tblGrid>
        <w:gridCol w:w="8908"/>
        <w:gridCol w:w="663"/>
      </w:tblGrid>
      <w:tr w:rsidR="00452397" w:rsidRPr="00514851" w:rsidTr="00C75F4B">
        <w:tc>
          <w:tcPr>
            <w:tcW w:w="8908" w:type="dxa"/>
          </w:tcPr>
          <w:p w:rsidR="00452397" w:rsidRDefault="00452397" w:rsidP="00C75F4B">
            <w:pPr>
              <w:pStyle w:val="western"/>
              <w:spacing w:before="0" w:beforeAutospacing="0" w:after="0"/>
              <w:jc w:val="both"/>
            </w:pPr>
            <w:r>
              <w:t>Введение…………………………………………...…………………………</w:t>
            </w:r>
          </w:p>
        </w:tc>
        <w:tc>
          <w:tcPr>
            <w:tcW w:w="663" w:type="dxa"/>
          </w:tcPr>
          <w:p w:rsidR="00452397" w:rsidRDefault="00452397" w:rsidP="00C75F4B">
            <w:pPr>
              <w:pStyle w:val="western"/>
              <w:spacing w:before="0" w:beforeAutospacing="0" w:after="0"/>
              <w:jc w:val="both"/>
            </w:pPr>
            <w:r>
              <w:t>2</w:t>
            </w:r>
          </w:p>
        </w:tc>
      </w:tr>
      <w:tr w:rsidR="00452397" w:rsidRPr="00514851" w:rsidTr="00C75F4B">
        <w:tc>
          <w:tcPr>
            <w:tcW w:w="8908" w:type="dxa"/>
          </w:tcPr>
          <w:p w:rsidR="00452397" w:rsidRDefault="00452397" w:rsidP="00C75F4B">
            <w:pPr>
              <w:pStyle w:val="western"/>
              <w:spacing w:before="0" w:beforeAutospacing="0" w:after="0"/>
              <w:jc w:val="both"/>
            </w:pPr>
            <w:r>
              <w:t>1. Общая характеристика учреждения……………………………………...</w:t>
            </w:r>
          </w:p>
        </w:tc>
        <w:tc>
          <w:tcPr>
            <w:tcW w:w="663" w:type="dxa"/>
          </w:tcPr>
          <w:p w:rsidR="00452397" w:rsidRDefault="00452397" w:rsidP="00C75F4B">
            <w:pPr>
              <w:pStyle w:val="western"/>
              <w:spacing w:before="0" w:beforeAutospacing="0" w:after="0"/>
              <w:jc w:val="both"/>
            </w:pPr>
            <w:r>
              <w:t>3</w:t>
            </w:r>
          </w:p>
        </w:tc>
      </w:tr>
      <w:tr w:rsidR="00452397" w:rsidRPr="00514851" w:rsidTr="00C75F4B">
        <w:tc>
          <w:tcPr>
            <w:tcW w:w="8908" w:type="dxa"/>
          </w:tcPr>
          <w:p w:rsidR="00452397" w:rsidRDefault="00452397" w:rsidP="00C75F4B">
            <w:pPr>
              <w:pStyle w:val="western"/>
              <w:spacing w:before="0" w:beforeAutospacing="0" w:after="0"/>
              <w:jc w:val="both"/>
            </w:pPr>
            <w:r>
              <w:t>2. Особенности образовательного процесса………………………………..</w:t>
            </w:r>
          </w:p>
        </w:tc>
        <w:tc>
          <w:tcPr>
            <w:tcW w:w="663" w:type="dxa"/>
          </w:tcPr>
          <w:p w:rsidR="00452397" w:rsidRDefault="00452397" w:rsidP="00C75F4B">
            <w:pPr>
              <w:pStyle w:val="western"/>
              <w:spacing w:before="0" w:beforeAutospacing="0" w:after="0"/>
              <w:jc w:val="both"/>
            </w:pPr>
            <w:r>
              <w:t>5</w:t>
            </w:r>
          </w:p>
        </w:tc>
      </w:tr>
      <w:tr w:rsidR="00452397" w:rsidRPr="00514851" w:rsidTr="00C75F4B">
        <w:tc>
          <w:tcPr>
            <w:tcW w:w="8908" w:type="dxa"/>
          </w:tcPr>
          <w:p w:rsidR="00452397" w:rsidRDefault="00452397" w:rsidP="00C75F4B">
            <w:pPr>
              <w:pStyle w:val="western"/>
              <w:spacing w:before="0" w:beforeAutospacing="0" w:after="0"/>
              <w:jc w:val="both"/>
            </w:pPr>
            <w:r>
              <w:t>3. Условия осуществления образовательного процесса…………………...</w:t>
            </w:r>
          </w:p>
        </w:tc>
        <w:tc>
          <w:tcPr>
            <w:tcW w:w="663" w:type="dxa"/>
          </w:tcPr>
          <w:p w:rsidR="00452397" w:rsidRDefault="00452397" w:rsidP="00C75F4B">
            <w:pPr>
              <w:pStyle w:val="western"/>
              <w:spacing w:before="0" w:beforeAutospacing="0" w:after="0"/>
              <w:jc w:val="both"/>
            </w:pPr>
            <w:r>
              <w:t>18</w:t>
            </w:r>
          </w:p>
        </w:tc>
      </w:tr>
      <w:tr w:rsidR="00452397" w:rsidRPr="00514851" w:rsidTr="00C75F4B">
        <w:tc>
          <w:tcPr>
            <w:tcW w:w="8908" w:type="dxa"/>
          </w:tcPr>
          <w:p w:rsidR="00452397" w:rsidRDefault="00452397" w:rsidP="00C75F4B">
            <w:pPr>
              <w:pStyle w:val="western"/>
              <w:spacing w:before="0" w:beforeAutospacing="0" w:after="0"/>
              <w:jc w:val="both"/>
            </w:pPr>
            <w:r>
              <w:t>4. Результаты деятельности учреждения, качество образования ………...</w:t>
            </w:r>
          </w:p>
        </w:tc>
        <w:tc>
          <w:tcPr>
            <w:tcW w:w="663" w:type="dxa"/>
          </w:tcPr>
          <w:p w:rsidR="00452397" w:rsidRDefault="00452397" w:rsidP="00C75F4B">
            <w:pPr>
              <w:pStyle w:val="western"/>
              <w:spacing w:before="0" w:beforeAutospacing="0" w:after="0"/>
              <w:jc w:val="both"/>
            </w:pPr>
            <w:r>
              <w:t>30</w:t>
            </w:r>
          </w:p>
        </w:tc>
      </w:tr>
      <w:tr w:rsidR="00452397" w:rsidRPr="00514851" w:rsidTr="00C75F4B">
        <w:tc>
          <w:tcPr>
            <w:tcW w:w="8908" w:type="dxa"/>
          </w:tcPr>
          <w:p w:rsidR="00452397" w:rsidRDefault="00452397" w:rsidP="00C75F4B">
            <w:pPr>
              <w:pStyle w:val="western"/>
              <w:spacing w:before="0" w:beforeAutospacing="0" w:after="0"/>
              <w:jc w:val="both"/>
            </w:pPr>
            <w:r>
              <w:t>5. Социальная активность и внешние связи учреждения……………........</w:t>
            </w:r>
          </w:p>
        </w:tc>
        <w:tc>
          <w:tcPr>
            <w:tcW w:w="663" w:type="dxa"/>
          </w:tcPr>
          <w:p w:rsidR="00452397" w:rsidRDefault="00452397" w:rsidP="00C75F4B">
            <w:pPr>
              <w:pStyle w:val="western"/>
              <w:spacing w:before="0" w:beforeAutospacing="0" w:after="0"/>
              <w:jc w:val="both"/>
            </w:pPr>
            <w:r>
              <w:t>49</w:t>
            </w:r>
          </w:p>
        </w:tc>
      </w:tr>
      <w:tr w:rsidR="00452397" w:rsidRPr="00514851" w:rsidTr="00C75F4B">
        <w:tc>
          <w:tcPr>
            <w:tcW w:w="8908" w:type="dxa"/>
          </w:tcPr>
          <w:p w:rsidR="00452397" w:rsidRDefault="00452397" w:rsidP="00C75F4B">
            <w:pPr>
              <w:pStyle w:val="western"/>
              <w:spacing w:before="0" w:beforeAutospacing="0" w:after="0"/>
              <w:jc w:val="both"/>
            </w:pPr>
            <w:r>
              <w:t>6. Финансово-экономическая деятельность………………………………..</w:t>
            </w:r>
          </w:p>
        </w:tc>
        <w:tc>
          <w:tcPr>
            <w:tcW w:w="663" w:type="dxa"/>
          </w:tcPr>
          <w:p w:rsidR="00452397" w:rsidRDefault="00452397" w:rsidP="00C75F4B">
            <w:pPr>
              <w:pStyle w:val="western"/>
              <w:spacing w:before="0" w:beforeAutospacing="0" w:after="0"/>
              <w:jc w:val="both"/>
            </w:pPr>
            <w:r>
              <w:t>51</w:t>
            </w:r>
          </w:p>
        </w:tc>
      </w:tr>
      <w:tr w:rsidR="00452397" w:rsidRPr="00514851" w:rsidTr="00C75F4B">
        <w:tc>
          <w:tcPr>
            <w:tcW w:w="8908" w:type="dxa"/>
          </w:tcPr>
          <w:p w:rsidR="00452397" w:rsidRDefault="00452397" w:rsidP="00C75F4B">
            <w:pPr>
              <w:pStyle w:val="western"/>
              <w:spacing w:before="0" w:beforeAutospacing="0" w:after="0"/>
              <w:jc w:val="both"/>
            </w:pPr>
            <w:r>
              <w:t>7. Решения, принятые по итогам общественного обсуждения………........</w:t>
            </w:r>
          </w:p>
        </w:tc>
        <w:tc>
          <w:tcPr>
            <w:tcW w:w="663" w:type="dxa"/>
          </w:tcPr>
          <w:p w:rsidR="00452397" w:rsidRDefault="00452397" w:rsidP="00C75F4B">
            <w:pPr>
              <w:pStyle w:val="western"/>
              <w:spacing w:before="0" w:beforeAutospacing="0" w:after="0"/>
              <w:jc w:val="both"/>
            </w:pPr>
            <w:r>
              <w:t>52</w:t>
            </w:r>
          </w:p>
        </w:tc>
      </w:tr>
      <w:tr w:rsidR="00452397" w:rsidRPr="00514851" w:rsidTr="00C75F4B">
        <w:tc>
          <w:tcPr>
            <w:tcW w:w="8908" w:type="dxa"/>
          </w:tcPr>
          <w:p w:rsidR="00452397" w:rsidRDefault="00452397" w:rsidP="00C75F4B">
            <w:pPr>
              <w:pStyle w:val="western"/>
              <w:spacing w:before="0" w:beforeAutospacing="0" w:after="0"/>
              <w:jc w:val="both"/>
            </w:pPr>
            <w:r>
              <w:t>8. Заключение. Перспективы и планы развития…………………………...</w:t>
            </w:r>
          </w:p>
        </w:tc>
        <w:tc>
          <w:tcPr>
            <w:tcW w:w="663" w:type="dxa"/>
          </w:tcPr>
          <w:p w:rsidR="00452397" w:rsidRDefault="00452397" w:rsidP="00C75F4B">
            <w:pPr>
              <w:pStyle w:val="western"/>
              <w:spacing w:before="0" w:beforeAutospacing="0" w:after="0"/>
              <w:jc w:val="both"/>
            </w:pPr>
            <w:r>
              <w:t>53</w:t>
            </w:r>
          </w:p>
        </w:tc>
      </w:tr>
      <w:tr w:rsidR="00452397" w:rsidRPr="00514851" w:rsidTr="00C75F4B">
        <w:tc>
          <w:tcPr>
            <w:tcW w:w="8908" w:type="dxa"/>
          </w:tcPr>
          <w:p w:rsidR="00452397" w:rsidRDefault="00452397" w:rsidP="00C75F4B">
            <w:pPr>
              <w:pStyle w:val="western"/>
              <w:spacing w:before="0" w:beforeAutospacing="0" w:after="0"/>
              <w:jc w:val="both"/>
            </w:pPr>
            <w:r>
              <w:t>Приложения………………………………………………………………......</w:t>
            </w:r>
          </w:p>
        </w:tc>
        <w:tc>
          <w:tcPr>
            <w:tcW w:w="663" w:type="dxa"/>
          </w:tcPr>
          <w:p w:rsidR="00452397" w:rsidRDefault="00452397" w:rsidP="00C75F4B">
            <w:pPr>
              <w:pStyle w:val="western"/>
              <w:spacing w:before="0" w:beforeAutospacing="0" w:after="0"/>
              <w:jc w:val="both"/>
            </w:pPr>
            <w:r>
              <w:t>56</w:t>
            </w:r>
          </w:p>
        </w:tc>
      </w:tr>
    </w:tbl>
    <w:p w:rsidR="00452397" w:rsidRDefault="00452397" w:rsidP="00452397">
      <w:pPr>
        <w:pStyle w:val="western"/>
        <w:spacing w:before="0" w:beforeAutospacing="0" w:after="0"/>
        <w:jc w:val="both"/>
      </w:pPr>
      <w:r>
        <w:t xml:space="preserve">    </w:t>
      </w:r>
    </w:p>
    <w:p w:rsidR="00452397" w:rsidRPr="004D0C04" w:rsidRDefault="00452397" w:rsidP="00452397">
      <w:pPr>
        <w:spacing w:after="0"/>
        <w:jc w:val="center"/>
        <w:rPr>
          <w:rFonts w:ascii="Times New Roman" w:hAnsi="Times New Roman"/>
          <w:b/>
          <w:bCs/>
          <w:sz w:val="28"/>
          <w:szCs w:val="28"/>
        </w:rPr>
      </w:pPr>
      <w:r>
        <w:br w:type="page"/>
      </w:r>
      <w:r w:rsidRPr="004D0C04">
        <w:rPr>
          <w:rFonts w:ascii="Times New Roman" w:hAnsi="Times New Roman"/>
          <w:b/>
          <w:bCs/>
          <w:sz w:val="28"/>
          <w:szCs w:val="28"/>
        </w:rPr>
        <w:lastRenderedPageBreak/>
        <w:t>ВВЕДЕНИЕ</w:t>
      </w:r>
    </w:p>
    <w:p w:rsidR="00452397" w:rsidRPr="00334E24" w:rsidRDefault="00452397" w:rsidP="00452397">
      <w:pPr>
        <w:pStyle w:val="western"/>
        <w:spacing w:before="0" w:beforeAutospacing="0" w:after="0"/>
        <w:ind w:firstLine="709"/>
        <w:jc w:val="both"/>
      </w:pPr>
      <w:r w:rsidRPr="00334E24">
        <w:t xml:space="preserve">Предлагаем вашему вниманию открытый информационный доклад, в котором представлены результаты деятельности </w:t>
      </w:r>
      <w:bookmarkStart w:id="0" w:name="YANDEX_9"/>
      <w:bookmarkEnd w:id="0"/>
      <w:r w:rsidR="00676059">
        <w:rPr>
          <w:rStyle w:val="highlight"/>
        </w:rPr>
        <w:t> Муниципального казенного</w:t>
      </w:r>
      <w:r w:rsidRPr="00334E24">
        <w:rPr>
          <w:rStyle w:val="highlight"/>
        </w:rPr>
        <w:t xml:space="preserve"> общеоб</w:t>
      </w:r>
      <w:r w:rsidR="00676059">
        <w:rPr>
          <w:rStyle w:val="highlight"/>
        </w:rPr>
        <w:t>разовательного учреждения «Ильинская основная общеобразовательная школа</w:t>
      </w:r>
      <w:r w:rsidRPr="00334E24">
        <w:rPr>
          <w:rStyle w:val="highlight"/>
        </w:rPr>
        <w:t>»</w:t>
      </w:r>
      <w:r w:rsidR="00676059">
        <w:rPr>
          <w:rStyle w:val="highlight"/>
        </w:rPr>
        <w:t xml:space="preserve"> (МКОУ «Ильинская ООШ»)</w:t>
      </w:r>
      <w:r w:rsidRPr="00334E24">
        <w:rPr>
          <w:rStyle w:val="highlight"/>
        </w:rPr>
        <w:t> </w:t>
      </w:r>
      <w:r w:rsidRPr="00334E24">
        <w:t xml:space="preserve">за </w:t>
      </w:r>
      <w:r w:rsidR="00791C89">
        <w:t>2017</w:t>
      </w:r>
      <w:r w:rsidR="00EE2313">
        <w:t>-2</w:t>
      </w:r>
      <w:r w:rsidR="00791C89">
        <w:t>018</w:t>
      </w:r>
      <w:r w:rsidR="00676059">
        <w:t xml:space="preserve"> </w:t>
      </w:r>
      <w:r w:rsidRPr="00334E24">
        <w:t>учебный год. В докладе содержится информация о деятельности, достижениях, перспективах развития учреждения.</w:t>
      </w:r>
    </w:p>
    <w:p w:rsidR="00452397" w:rsidRPr="00334E24" w:rsidRDefault="00452397" w:rsidP="00452397">
      <w:pPr>
        <w:pStyle w:val="western"/>
        <w:spacing w:before="0" w:beforeAutospacing="0" w:after="0"/>
        <w:ind w:firstLine="709"/>
        <w:jc w:val="both"/>
      </w:pPr>
      <w:r w:rsidRPr="00334E24">
        <w:t xml:space="preserve">Активными участниками образовательного процесса должны стать те, кто имеет прямое отношение к жизни </w:t>
      </w:r>
      <w:bookmarkStart w:id="1" w:name="YANDEX_13"/>
      <w:bookmarkEnd w:id="1"/>
      <w:r w:rsidRPr="00334E24">
        <w:rPr>
          <w:rStyle w:val="highlight"/>
        </w:rPr>
        <w:t> школы</w:t>
      </w:r>
      <w:r w:rsidRPr="00334E24">
        <w:t xml:space="preserve">: родители, социальные партнеры и все, кому не безразлично, чем живет </w:t>
      </w:r>
      <w:bookmarkStart w:id="2" w:name="YANDEX_14"/>
      <w:bookmarkEnd w:id="2"/>
      <w:r w:rsidRPr="00334E24">
        <w:rPr>
          <w:rStyle w:val="highlight"/>
        </w:rPr>
        <w:t> школа.</w:t>
      </w:r>
      <w:r w:rsidRPr="00334E24">
        <w:t xml:space="preserve"> Знакомство с </w:t>
      </w:r>
      <w:bookmarkStart w:id="3" w:name="YANDEX_15"/>
      <w:bookmarkEnd w:id="3"/>
      <w:r w:rsidRPr="00334E24">
        <w:rPr>
          <w:rStyle w:val="highlight"/>
        </w:rPr>
        <w:t> отчетом </w:t>
      </w:r>
      <w:r w:rsidRPr="00334E24">
        <w:t xml:space="preserve"> позволит каждому получить интересующую информацию и осознать свою роль в развитии </w:t>
      </w:r>
      <w:bookmarkStart w:id="4" w:name="YANDEX_16"/>
      <w:bookmarkEnd w:id="4"/>
      <w:r w:rsidRPr="00334E24">
        <w:rPr>
          <w:rStyle w:val="highlight"/>
        </w:rPr>
        <w:t>школы,</w:t>
      </w:r>
      <w:r w:rsidRPr="00334E24">
        <w:t xml:space="preserve"> получив основание для продолжения сотрудничества.</w:t>
      </w:r>
    </w:p>
    <w:p w:rsidR="00452397" w:rsidRPr="00334E24" w:rsidRDefault="00452397" w:rsidP="00452397">
      <w:pPr>
        <w:pStyle w:val="western"/>
        <w:spacing w:before="0" w:beforeAutospacing="0" w:after="0"/>
        <w:ind w:firstLine="709"/>
        <w:jc w:val="both"/>
      </w:pPr>
      <w:r w:rsidRPr="00334E24">
        <w:t>В программе развития образовательного учреждения определены цель, задачи и миссия школы.</w:t>
      </w:r>
      <w:r w:rsidRPr="00334E24">
        <w:rPr>
          <w:b/>
          <w:bCs/>
          <w:i/>
          <w:iCs/>
        </w:rPr>
        <w:t xml:space="preserve"> </w:t>
      </w:r>
    </w:p>
    <w:p w:rsidR="00452397" w:rsidRPr="00334E24" w:rsidRDefault="00452397" w:rsidP="00452397">
      <w:pPr>
        <w:tabs>
          <w:tab w:val="left" w:pos="765"/>
        </w:tabs>
        <w:spacing w:after="0" w:line="240" w:lineRule="auto"/>
        <w:ind w:firstLine="709"/>
        <w:jc w:val="both"/>
        <w:rPr>
          <w:rFonts w:ascii="Times New Roman" w:hAnsi="Times New Roman"/>
          <w:sz w:val="28"/>
          <w:szCs w:val="28"/>
        </w:rPr>
      </w:pPr>
      <w:proofErr w:type="gramStart"/>
      <w:r w:rsidRPr="00334E24">
        <w:rPr>
          <w:rFonts w:ascii="Times New Roman" w:hAnsi="Times New Roman"/>
          <w:b/>
          <w:bCs/>
          <w:i/>
          <w:iCs/>
          <w:color w:val="000000"/>
          <w:sz w:val="28"/>
          <w:szCs w:val="28"/>
        </w:rPr>
        <w:t xml:space="preserve">Цель школы: </w:t>
      </w:r>
      <w:r w:rsidRPr="00334E24">
        <w:rPr>
          <w:rFonts w:ascii="Times New Roman" w:hAnsi="Times New Roman"/>
          <w:color w:val="000000"/>
          <w:sz w:val="28"/>
          <w:szCs w:val="28"/>
        </w:rPr>
        <w:t xml:space="preserve"> </w:t>
      </w:r>
      <w:r w:rsidRPr="00334E24">
        <w:rPr>
          <w:rFonts w:ascii="Times New Roman" w:hAnsi="Times New Roman"/>
          <w:sz w:val="28"/>
          <w:szCs w:val="28"/>
        </w:rPr>
        <w:t>формировани</w:t>
      </w:r>
      <w:r w:rsidR="00676059">
        <w:rPr>
          <w:rFonts w:ascii="Times New Roman" w:hAnsi="Times New Roman"/>
          <w:sz w:val="28"/>
          <w:szCs w:val="28"/>
        </w:rPr>
        <w:t>е общей культуры личности уча</w:t>
      </w:r>
      <w:r w:rsidRPr="00334E24">
        <w:rPr>
          <w:rFonts w:ascii="Times New Roman" w:hAnsi="Times New Roman"/>
          <w:sz w:val="28"/>
          <w:szCs w:val="28"/>
        </w:rPr>
        <w:t>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452397" w:rsidRPr="00334E24" w:rsidRDefault="00452397" w:rsidP="00452397">
      <w:pPr>
        <w:tabs>
          <w:tab w:val="left" w:pos="765"/>
        </w:tabs>
        <w:spacing w:after="0" w:line="240" w:lineRule="auto"/>
        <w:ind w:firstLine="709"/>
        <w:jc w:val="both"/>
        <w:rPr>
          <w:rFonts w:ascii="Times New Roman" w:hAnsi="Times New Roman"/>
          <w:sz w:val="28"/>
          <w:szCs w:val="28"/>
        </w:rPr>
      </w:pPr>
      <w:r w:rsidRPr="00334E24">
        <w:rPr>
          <w:rFonts w:ascii="Times New Roman" w:hAnsi="Times New Roman"/>
          <w:b/>
          <w:bCs/>
          <w:i/>
          <w:iCs/>
          <w:color w:val="000000"/>
          <w:sz w:val="28"/>
          <w:szCs w:val="28"/>
        </w:rPr>
        <w:t xml:space="preserve">Миссия школы: </w:t>
      </w:r>
      <w:r w:rsidRPr="00334E24">
        <w:rPr>
          <w:rFonts w:ascii="Times New Roman" w:hAnsi="Times New Roman"/>
          <w:color w:val="000000"/>
          <w:sz w:val="28"/>
          <w:szCs w:val="28"/>
        </w:rPr>
        <w:t xml:space="preserve"> становление школьника как личности с развитым интеллектом, базовыми основами культуры и активной гражданственности, творческим отношением к миру, социально успешной, способной к преобразовательной деятельности и социальной адаптации в быстро меняющихся условиях современной жизни, имеющей потребности и навыки саморазвития.</w:t>
      </w:r>
    </w:p>
    <w:p w:rsidR="00452397" w:rsidRPr="00334E24" w:rsidRDefault="00452397" w:rsidP="00452397">
      <w:pPr>
        <w:spacing w:after="0" w:line="240" w:lineRule="auto"/>
        <w:ind w:firstLine="709"/>
        <w:jc w:val="both"/>
        <w:rPr>
          <w:rFonts w:ascii="Times New Roman" w:hAnsi="Times New Roman"/>
          <w:b/>
          <w:bCs/>
          <w:i/>
          <w:iCs/>
          <w:color w:val="000000"/>
          <w:sz w:val="28"/>
          <w:szCs w:val="28"/>
        </w:rPr>
      </w:pPr>
      <w:r w:rsidRPr="00334E24">
        <w:rPr>
          <w:rFonts w:ascii="Times New Roman" w:hAnsi="Times New Roman"/>
          <w:b/>
          <w:bCs/>
          <w:i/>
          <w:iCs/>
          <w:color w:val="000000"/>
          <w:sz w:val="28"/>
          <w:szCs w:val="28"/>
        </w:rPr>
        <w:t>Задачи школы:</w:t>
      </w:r>
    </w:p>
    <w:p w:rsidR="00452397" w:rsidRPr="00334E24" w:rsidRDefault="00676059" w:rsidP="00452397">
      <w:pPr>
        <w:spacing w:after="0" w:line="240" w:lineRule="auto"/>
        <w:ind w:firstLine="709"/>
        <w:jc w:val="both"/>
        <w:rPr>
          <w:rFonts w:ascii="Times New Roman" w:hAnsi="Times New Roman"/>
          <w:b/>
          <w:bCs/>
          <w:i/>
          <w:iCs/>
          <w:color w:val="000000"/>
          <w:sz w:val="28"/>
          <w:szCs w:val="28"/>
        </w:rPr>
      </w:pPr>
      <w:r>
        <w:rPr>
          <w:rFonts w:ascii="Times New Roman" w:hAnsi="Times New Roman"/>
          <w:sz w:val="28"/>
          <w:szCs w:val="28"/>
        </w:rPr>
        <w:t>- формирование у уча</w:t>
      </w:r>
      <w:r w:rsidR="00452397" w:rsidRPr="00334E24">
        <w:rPr>
          <w:rFonts w:ascii="Times New Roman" w:hAnsi="Times New Roman"/>
          <w:sz w:val="28"/>
          <w:szCs w:val="28"/>
        </w:rPr>
        <w:t>щегося адекватной современному уровню знаний и уровню образовательной программы (ступени обучения) картины мира;</w:t>
      </w:r>
    </w:p>
    <w:p w:rsidR="00452397" w:rsidRPr="00334E24" w:rsidRDefault="00E14686" w:rsidP="00452397">
      <w:pPr>
        <w:spacing w:after="0" w:line="240" w:lineRule="auto"/>
        <w:ind w:firstLine="709"/>
        <w:jc w:val="both"/>
        <w:rPr>
          <w:rFonts w:ascii="Times New Roman" w:hAnsi="Times New Roman"/>
          <w:b/>
          <w:bCs/>
          <w:i/>
          <w:iCs/>
          <w:color w:val="000000"/>
          <w:sz w:val="28"/>
          <w:szCs w:val="28"/>
        </w:rPr>
      </w:pPr>
      <w:r>
        <w:rPr>
          <w:rFonts w:ascii="Times New Roman" w:hAnsi="Times New Roman"/>
          <w:sz w:val="28"/>
          <w:szCs w:val="28"/>
        </w:rPr>
        <w:t>-</w:t>
      </w:r>
      <w:r w:rsidR="00676059">
        <w:rPr>
          <w:rFonts w:ascii="Times New Roman" w:hAnsi="Times New Roman"/>
          <w:sz w:val="28"/>
          <w:szCs w:val="28"/>
        </w:rPr>
        <w:t>ф</w:t>
      </w:r>
      <w:r w:rsidR="00452397" w:rsidRPr="00334E24">
        <w:rPr>
          <w:rFonts w:ascii="Times New Roman" w:hAnsi="Times New Roman"/>
          <w:sz w:val="28"/>
          <w:szCs w:val="28"/>
        </w:rPr>
        <w:t>ормирование человека и гражданина, интегрированного в современное ему общество и нацеленного на совершенствование этого общества;</w:t>
      </w:r>
    </w:p>
    <w:p w:rsidR="00452397" w:rsidRPr="00334E24" w:rsidRDefault="00676059" w:rsidP="00452397">
      <w:pPr>
        <w:spacing w:after="0" w:line="240" w:lineRule="auto"/>
        <w:ind w:firstLine="709"/>
        <w:jc w:val="both"/>
        <w:rPr>
          <w:rFonts w:ascii="Times New Roman" w:hAnsi="Times New Roman"/>
          <w:b/>
          <w:bCs/>
          <w:i/>
          <w:iCs/>
          <w:color w:val="000000"/>
          <w:sz w:val="28"/>
          <w:szCs w:val="28"/>
        </w:rPr>
      </w:pPr>
      <w:r>
        <w:rPr>
          <w:rFonts w:ascii="Times New Roman" w:hAnsi="Times New Roman"/>
          <w:sz w:val="28"/>
          <w:szCs w:val="28"/>
        </w:rPr>
        <w:t>- ф</w:t>
      </w:r>
      <w:r w:rsidR="00452397" w:rsidRPr="00334E24">
        <w:rPr>
          <w:rFonts w:ascii="Times New Roman" w:hAnsi="Times New Roman"/>
          <w:sz w:val="28"/>
          <w:szCs w:val="28"/>
        </w:rPr>
        <w:t>ормирование духовно-нравственной личности;</w:t>
      </w:r>
    </w:p>
    <w:p w:rsidR="00452397" w:rsidRPr="00334E24" w:rsidRDefault="00E14686" w:rsidP="00452397">
      <w:pPr>
        <w:spacing w:after="0" w:line="240" w:lineRule="auto"/>
        <w:ind w:firstLine="709"/>
        <w:jc w:val="both"/>
        <w:rPr>
          <w:rFonts w:ascii="Times New Roman" w:hAnsi="Times New Roman"/>
          <w:b/>
          <w:bCs/>
          <w:i/>
          <w:iCs/>
          <w:color w:val="000000"/>
          <w:sz w:val="28"/>
          <w:szCs w:val="28"/>
        </w:rPr>
      </w:pPr>
      <w:r>
        <w:rPr>
          <w:rFonts w:ascii="Times New Roman" w:hAnsi="Times New Roman"/>
          <w:sz w:val="28"/>
          <w:szCs w:val="28"/>
        </w:rPr>
        <w:t>-</w:t>
      </w:r>
      <w:r w:rsidR="00676059">
        <w:rPr>
          <w:rFonts w:ascii="Times New Roman" w:hAnsi="Times New Roman"/>
          <w:sz w:val="28"/>
          <w:szCs w:val="28"/>
        </w:rPr>
        <w:t>с</w:t>
      </w:r>
      <w:r w:rsidR="00452397" w:rsidRPr="00334E24">
        <w:rPr>
          <w:rFonts w:ascii="Times New Roman" w:hAnsi="Times New Roman"/>
          <w:sz w:val="28"/>
          <w:szCs w:val="28"/>
        </w:rPr>
        <w:t xml:space="preserve">оздание условий для социально значимой проектной и исследовательской </w:t>
      </w:r>
      <w:proofErr w:type="gramStart"/>
      <w:r w:rsidR="00452397" w:rsidRPr="00334E24">
        <w:rPr>
          <w:rFonts w:ascii="Times New Roman" w:hAnsi="Times New Roman"/>
          <w:sz w:val="28"/>
          <w:szCs w:val="28"/>
        </w:rPr>
        <w:t>деятельности</w:t>
      </w:r>
      <w:proofErr w:type="gramEnd"/>
      <w:r w:rsidR="00452397" w:rsidRPr="00334E24">
        <w:rPr>
          <w:rFonts w:ascii="Times New Roman" w:hAnsi="Times New Roman"/>
          <w:sz w:val="28"/>
          <w:szCs w:val="28"/>
        </w:rPr>
        <w:t xml:space="preserve"> как в урочной, так и внеурочной деятельности;</w:t>
      </w:r>
    </w:p>
    <w:p w:rsidR="00452397" w:rsidRPr="00334E24" w:rsidRDefault="00676059" w:rsidP="00452397">
      <w:pPr>
        <w:spacing w:after="0" w:line="240" w:lineRule="auto"/>
        <w:ind w:firstLine="709"/>
        <w:jc w:val="both"/>
        <w:rPr>
          <w:rFonts w:ascii="Times New Roman" w:hAnsi="Times New Roman"/>
          <w:b/>
          <w:bCs/>
          <w:i/>
          <w:iCs/>
          <w:color w:val="000000"/>
          <w:sz w:val="28"/>
          <w:szCs w:val="28"/>
        </w:rPr>
      </w:pPr>
      <w:r>
        <w:rPr>
          <w:rFonts w:ascii="Times New Roman" w:hAnsi="Times New Roman"/>
          <w:sz w:val="28"/>
          <w:szCs w:val="28"/>
        </w:rPr>
        <w:t>-предоставление уча</w:t>
      </w:r>
      <w:r w:rsidR="00452397" w:rsidRPr="00334E24">
        <w:rPr>
          <w:rFonts w:ascii="Times New Roman" w:hAnsi="Times New Roman"/>
          <w:sz w:val="28"/>
          <w:szCs w:val="28"/>
        </w:rPr>
        <w:t>щимся оптимальных возможностей для получения образования, реализации индивидуальных творческих возможностей;</w:t>
      </w:r>
    </w:p>
    <w:p w:rsidR="00452397" w:rsidRPr="00334E24" w:rsidRDefault="00E14686"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676059">
        <w:rPr>
          <w:rFonts w:ascii="Times New Roman" w:hAnsi="Times New Roman"/>
          <w:sz w:val="28"/>
          <w:szCs w:val="28"/>
        </w:rPr>
        <w:t>о</w:t>
      </w:r>
      <w:r w:rsidR="00452397" w:rsidRPr="00334E24">
        <w:rPr>
          <w:rFonts w:ascii="Times New Roman" w:hAnsi="Times New Roman"/>
          <w:sz w:val="28"/>
          <w:szCs w:val="28"/>
        </w:rPr>
        <w:t>казание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52397" w:rsidRPr="00334E24" w:rsidRDefault="00676059" w:rsidP="00452397">
      <w:pPr>
        <w:spacing w:after="0" w:line="240" w:lineRule="auto"/>
        <w:ind w:firstLine="709"/>
        <w:jc w:val="both"/>
        <w:rPr>
          <w:rFonts w:ascii="Times New Roman" w:hAnsi="Times New Roman"/>
          <w:b/>
          <w:bCs/>
          <w:i/>
          <w:iCs/>
          <w:color w:val="000000"/>
          <w:sz w:val="28"/>
          <w:szCs w:val="28"/>
        </w:rPr>
      </w:pPr>
      <w:r>
        <w:rPr>
          <w:rFonts w:ascii="Times New Roman" w:hAnsi="Times New Roman"/>
          <w:sz w:val="28"/>
          <w:szCs w:val="28"/>
        </w:rPr>
        <w:lastRenderedPageBreak/>
        <w:t>- в</w:t>
      </w:r>
      <w:r w:rsidR="00452397" w:rsidRPr="00334E24">
        <w:rPr>
          <w:rFonts w:ascii="Times New Roman" w:hAnsi="Times New Roman"/>
          <w:sz w:val="28"/>
          <w:szCs w:val="28"/>
        </w:rPr>
        <w:t>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Учреждении, принятие мер по их воспитанию и получению ими общего образования;</w:t>
      </w:r>
    </w:p>
    <w:p w:rsidR="00452397" w:rsidRPr="00334E24" w:rsidRDefault="00452397" w:rsidP="00452397">
      <w:pPr>
        <w:spacing w:after="0" w:line="240" w:lineRule="auto"/>
        <w:ind w:firstLine="709"/>
        <w:jc w:val="both"/>
        <w:rPr>
          <w:rFonts w:ascii="Times New Roman" w:hAnsi="Times New Roman"/>
          <w:b/>
          <w:bCs/>
          <w:i/>
          <w:iCs/>
          <w:color w:val="000000"/>
          <w:sz w:val="28"/>
          <w:szCs w:val="28"/>
        </w:rPr>
      </w:pPr>
      <w:r w:rsidRPr="00334E24">
        <w:rPr>
          <w:rFonts w:ascii="Times New Roman" w:hAnsi="Times New Roman"/>
          <w:sz w:val="28"/>
          <w:szCs w:val="28"/>
        </w:rPr>
        <w:t>-</w:t>
      </w:r>
      <w:r>
        <w:rPr>
          <w:rFonts w:ascii="Times New Roman" w:hAnsi="Times New Roman"/>
          <w:sz w:val="28"/>
          <w:szCs w:val="28"/>
        </w:rPr>
        <w:t xml:space="preserve"> </w:t>
      </w:r>
      <w:r w:rsidR="00676059">
        <w:rPr>
          <w:rFonts w:ascii="Times New Roman" w:hAnsi="Times New Roman"/>
          <w:sz w:val="28"/>
          <w:szCs w:val="28"/>
        </w:rPr>
        <w:t>о</w:t>
      </w:r>
      <w:r w:rsidRPr="00334E24">
        <w:rPr>
          <w:rFonts w:ascii="Times New Roman" w:hAnsi="Times New Roman"/>
          <w:sz w:val="28"/>
          <w:szCs w:val="28"/>
        </w:rPr>
        <w:t>существление мер по реализации программ и методик, направленных на формирование законопослушного поведения несовершеннолетних;</w:t>
      </w:r>
    </w:p>
    <w:p w:rsidR="00452397" w:rsidRPr="00334E24" w:rsidRDefault="00676059" w:rsidP="00452397">
      <w:pPr>
        <w:spacing w:after="0" w:line="240" w:lineRule="auto"/>
        <w:ind w:firstLine="709"/>
        <w:jc w:val="both"/>
        <w:rPr>
          <w:rFonts w:ascii="Times New Roman" w:hAnsi="Times New Roman"/>
          <w:sz w:val="28"/>
          <w:szCs w:val="28"/>
        </w:rPr>
      </w:pPr>
      <w:r>
        <w:rPr>
          <w:rFonts w:ascii="Times New Roman" w:hAnsi="Times New Roman"/>
          <w:sz w:val="28"/>
          <w:szCs w:val="28"/>
        </w:rPr>
        <w:t>-  в</w:t>
      </w:r>
      <w:r w:rsidR="00452397" w:rsidRPr="00334E24">
        <w:rPr>
          <w:rFonts w:ascii="Times New Roman" w:hAnsi="Times New Roman"/>
          <w:sz w:val="28"/>
          <w:szCs w:val="28"/>
        </w:rPr>
        <w:t>ыявление семей, находящихся в социально опасном положении и оказание им помощи в обучении и воспитании детей.</w:t>
      </w:r>
    </w:p>
    <w:p w:rsidR="00452397" w:rsidRDefault="00452397" w:rsidP="00452397">
      <w:pPr>
        <w:spacing w:after="0" w:line="240" w:lineRule="auto"/>
        <w:ind w:firstLine="709"/>
        <w:jc w:val="both"/>
        <w:rPr>
          <w:rFonts w:ascii="Times New Roman" w:hAnsi="Times New Roman"/>
          <w:sz w:val="28"/>
          <w:szCs w:val="28"/>
        </w:rPr>
      </w:pPr>
      <w:r w:rsidRPr="00334E24">
        <w:rPr>
          <w:rFonts w:ascii="Times New Roman" w:hAnsi="Times New Roman"/>
          <w:sz w:val="28"/>
          <w:szCs w:val="28"/>
        </w:rPr>
        <w:t>О том, как наше образовательное учреждение справляется с этими задачами</w:t>
      </w:r>
      <w:r>
        <w:rPr>
          <w:rFonts w:ascii="Times New Roman" w:hAnsi="Times New Roman"/>
          <w:sz w:val="28"/>
          <w:szCs w:val="28"/>
        </w:rPr>
        <w:t>, говорится в данном публичном отчете</w:t>
      </w:r>
      <w:r w:rsidRPr="00334E24">
        <w:rPr>
          <w:rFonts w:ascii="Times New Roman" w:hAnsi="Times New Roman"/>
          <w:sz w:val="28"/>
          <w:szCs w:val="28"/>
        </w:rPr>
        <w:t xml:space="preserve"> о деятельности школы за прошедший учебный год.</w:t>
      </w:r>
    </w:p>
    <w:p w:rsidR="00452397" w:rsidRPr="00334E24" w:rsidRDefault="00452397" w:rsidP="00452397">
      <w:pPr>
        <w:spacing w:after="0" w:line="240" w:lineRule="auto"/>
        <w:ind w:firstLine="709"/>
        <w:jc w:val="both"/>
        <w:rPr>
          <w:rFonts w:ascii="Times New Roman" w:hAnsi="Times New Roman"/>
          <w:b/>
          <w:bCs/>
          <w:i/>
          <w:iCs/>
          <w:color w:val="000000"/>
          <w:sz w:val="28"/>
          <w:szCs w:val="28"/>
        </w:rPr>
      </w:pPr>
    </w:p>
    <w:p w:rsidR="00452397" w:rsidRPr="00334E24" w:rsidRDefault="00452397" w:rsidP="00452397">
      <w:pPr>
        <w:pStyle w:val="a3"/>
        <w:numPr>
          <w:ilvl w:val="0"/>
          <w:numId w:val="1"/>
        </w:numPr>
        <w:spacing w:before="0" w:beforeAutospacing="0" w:after="240" w:afterAutospacing="0"/>
        <w:ind w:left="0" w:firstLine="709"/>
        <w:jc w:val="center"/>
        <w:rPr>
          <w:b/>
          <w:bCs/>
          <w:sz w:val="28"/>
          <w:szCs w:val="28"/>
        </w:rPr>
      </w:pPr>
      <w:r w:rsidRPr="00334E24">
        <w:rPr>
          <w:b/>
          <w:bCs/>
          <w:sz w:val="28"/>
          <w:szCs w:val="28"/>
        </w:rPr>
        <w:t>ОБЩАЯ ХАРАКТЕРИСТИКА УЧРЕЖДЕНИЯ</w:t>
      </w:r>
    </w:p>
    <w:p w:rsidR="00452397" w:rsidRDefault="00676059" w:rsidP="00452397">
      <w:pPr>
        <w:pStyle w:val="a3"/>
        <w:spacing w:before="0" w:beforeAutospacing="0" w:after="0" w:afterAutospacing="0"/>
        <w:ind w:firstLine="709"/>
        <w:jc w:val="both"/>
        <w:rPr>
          <w:sz w:val="28"/>
          <w:szCs w:val="28"/>
        </w:rPr>
      </w:pPr>
      <w:r>
        <w:rPr>
          <w:sz w:val="28"/>
          <w:szCs w:val="28"/>
        </w:rPr>
        <w:t>МКОУ «Ильинская ООШ»</w:t>
      </w:r>
      <w:r w:rsidR="00452397">
        <w:rPr>
          <w:sz w:val="28"/>
          <w:szCs w:val="28"/>
        </w:rPr>
        <w:t xml:space="preserve"> города Новомосковска Тульской области является муниципальным </w:t>
      </w:r>
      <w:r w:rsidR="00E14686">
        <w:rPr>
          <w:sz w:val="28"/>
          <w:szCs w:val="28"/>
        </w:rPr>
        <w:t>обще</w:t>
      </w:r>
      <w:r w:rsidR="00452397">
        <w:rPr>
          <w:sz w:val="28"/>
          <w:szCs w:val="28"/>
        </w:rPr>
        <w:t>образовательным учреждением.</w:t>
      </w:r>
    </w:p>
    <w:p w:rsidR="00452397" w:rsidRPr="00C810D4" w:rsidRDefault="00452397" w:rsidP="00452397">
      <w:pPr>
        <w:pStyle w:val="a3"/>
        <w:spacing w:before="0" w:beforeAutospacing="0" w:after="0" w:afterAutospacing="0"/>
        <w:ind w:firstLine="709"/>
        <w:jc w:val="both"/>
        <w:rPr>
          <w:b/>
          <w:sz w:val="28"/>
          <w:szCs w:val="28"/>
        </w:rPr>
      </w:pPr>
      <w:r w:rsidRPr="00C810D4">
        <w:rPr>
          <w:b/>
          <w:sz w:val="28"/>
          <w:szCs w:val="28"/>
        </w:rPr>
        <w:t>Лицен</w:t>
      </w:r>
      <w:r w:rsidR="00676059" w:rsidRPr="00C810D4">
        <w:rPr>
          <w:b/>
          <w:sz w:val="28"/>
          <w:szCs w:val="28"/>
        </w:rPr>
        <w:t xml:space="preserve">зия: </w:t>
      </w:r>
      <w:r w:rsidR="00C93805" w:rsidRPr="00C93805">
        <w:rPr>
          <w:sz w:val="28"/>
          <w:szCs w:val="28"/>
        </w:rPr>
        <w:t>№0133/02142</w:t>
      </w:r>
      <w:r w:rsidR="00C93805">
        <w:rPr>
          <w:sz w:val="28"/>
          <w:szCs w:val="28"/>
        </w:rPr>
        <w:t xml:space="preserve"> от 10.12.2014 г.</w:t>
      </w:r>
    </w:p>
    <w:p w:rsidR="00452397" w:rsidRPr="002F67D1" w:rsidRDefault="00452397" w:rsidP="00452397">
      <w:pPr>
        <w:pStyle w:val="a3"/>
        <w:spacing w:before="0" w:beforeAutospacing="0" w:after="0" w:afterAutospacing="0"/>
        <w:ind w:firstLine="709"/>
        <w:jc w:val="both"/>
        <w:rPr>
          <w:sz w:val="28"/>
          <w:szCs w:val="28"/>
        </w:rPr>
      </w:pPr>
      <w:r w:rsidRPr="00C810D4">
        <w:rPr>
          <w:b/>
          <w:sz w:val="28"/>
          <w:szCs w:val="28"/>
        </w:rPr>
        <w:t>Свидетельство о госу</w:t>
      </w:r>
      <w:r w:rsidR="00676059" w:rsidRPr="00C810D4">
        <w:rPr>
          <w:b/>
          <w:sz w:val="28"/>
          <w:szCs w:val="28"/>
        </w:rPr>
        <w:t>дарственной аккредитации</w:t>
      </w:r>
      <w:r w:rsidR="00676059">
        <w:rPr>
          <w:sz w:val="28"/>
          <w:szCs w:val="28"/>
        </w:rPr>
        <w:t xml:space="preserve">: </w:t>
      </w:r>
      <w:r w:rsidR="00C93805">
        <w:rPr>
          <w:sz w:val="28"/>
          <w:szCs w:val="28"/>
        </w:rPr>
        <w:t>№0134/01061 от 19.12.2014 г. действительно до 19.12.2026 г.</w:t>
      </w:r>
    </w:p>
    <w:p w:rsidR="00452397" w:rsidRPr="005559DB" w:rsidRDefault="00452397" w:rsidP="00452397">
      <w:pPr>
        <w:spacing w:after="0" w:line="240" w:lineRule="auto"/>
        <w:ind w:firstLine="709"/>
        <w:jc w:val="both"/>
        <w:rPr>
          <w:rFonts w:ascii="Times New Roman" w:hAnsi="Times New Roman"/>
          <w:sz w:val="28"/>
          <w:szCs w:val="28"/>
        </w:rPr>
      </w:pPr>
      <w:r w:rsidRPr="002B41D9">
        <w:rPr>
          <w:rFonts w:ascii="Times New Roman" w:hAnsi="Times New Roman"/>
          <w:b/>
          <w:sz w:val="28"/>
          <w:szCs w:val="28"/>
        </w:rPr>
        <w:t>Место нахождения Учреждения (юридический и фактический адрес):</w:t>
      </w:r>
      <w:r w:rsidRPr="005559DB">
        <w:rPr>
          <w:rFonts w:ascii="Times New Roman" w:hAnsi="Times New Roman"/>
          <w:sz w:val="28"/>
          <w:szCs w:val="28"/>
        </w:rPr>
        <w:t xml:space="preserve"> Рос</w:t>
      </w:r>
      <w:r w:rsidR="00676059">
        <w:rPr>
          <w:rFonts w:ascii="Times New Roman" w:hAnsi="Times New Roman"/>
          <w:sz w:val="28"/>
          <w:szCs w:val="28"/>
        </w:rPr>
        <w:t xml:space="preserve">сийская Федерация, </w:t>
      </w:r>
      <w:r w:rsidR="002B41D9" w:rsidRPr="00E14686">
        <w:rPr>
          <w:rFonts w:ascii="Times New Roman" w:hAnsi="Times New Roman"/>
          <w:sz w:val="28"/>
          <w:szCs w:val="28"/>
        </w:rPr>
        <w:t>301651</w:t>
      </w:r>
      <w:r w:rsidRPr="00E14686">
        <w:rPr>
          <w:rFonts w:ascii="Times New Roman" w:hAnsi="Times New Roman"/>
          <w:sz w:val="28"/>
          <w:szCs w:val="28"/>
        </w:rPr>
        <w:t>,</w:t>
      </w:r>
      <w:r w:rsidRPr="005559DB">
        <w:rPr>
          <w:rFonts w:ascii="Times New Roman" w:hAnsi="Times New Roman"/>
          <w:sz w:val="28"/>
          <w:szCs w:val="28"/>
        </w:rPr>
        <w:t xml:space="preserve"> Т</w:t>
      </w:r>
      <w:r w:rsidR="00676059">
        <w:rPr>
          <w:rFonts w:ascii="Times New Roman" w:hAnsi="Times New Roman"/>
          <w:sz w:val="28"/>
          <w:szCs w:val="28"/>
        </w:rPr>
        <w:t xml:space="preserve">ульская область, </w:t>
      </w:r>
      <w:proofErr w:type="spellStart"/>
      <w:r w:rsidR="00676059">
        <w:rPr>
          <w:rFonts w:ascii="Times New Roman" w:hAnsi="Times New Roman"/>
          <w:sz w:val="28"/>
          <w:szCs w:val="28"/>
        </w:rPr>
        <w:t>Новомосковский</w:t>
      </w:r>
      <w:proofErr w:type="spellEnd"/>
      <w:r w:rsidR="00676059">
        <w:rPr>
          <w:rFonts w:ascii="Times New Roman" w:hAnsi="Times New Roman"/>
          <w:sz w:val="28"/>
          <w:szCs w:val="28"/>
        </w:rPr>
        <w:t xml:space="preserve"> район, </w:t>
      </w:r>
      <w:proofErr w:type="gramStart"/>
      <w:r w:rsidR="00676059">
        <w:rPr>
          <w:rFonts w:ascii="Times New Roman" w:hAnsi="Times New Roman"/>
          <w:sz w:val="28"/>
          <w:szCs w:val="28"/>
        </w:rPr>
        <w:t>с</w:t>
      </w:r>
      <w:proofErr w:type="gramEnd"/>
      <w:r w:rsidR="00676059">
        <w:rPr>
          <w:rFonts w:ascii="Times New Roman" w:hAnsi="Times New Roman"/>
          <w:sz w:val="28"/>
          <w:szCs w:val="28"/>
        </w:rPr>
        <w:t xml:space="preserve">. </w:t>
      </w:r>
      <w:proofErr w:type="gramStart"/>
      <w:r w:rsidR="00676059">
        <w:rPr>
          <w:rFonts w:ascii="Times New Roman" w:hAnsi="Times New Roman"/>
          <w:sz w:val="28"/>
          <w:szCs w:val="28"/>
        </w:rPr>
        <w:t>Ильинка</w:t>
      </w:r>
      <w:proofErr w:type="gramEnd"/>
      <w:r w:rsidR="00676059">
        <w:rPr>
          <w:rFonts w:ascii="Times New Roman" w:hAnsi="Times New Roman"/>
          <w:sz w:val="28"/>
          <w:szCs w:val="28"/>
        </w:rPr>
        <w:t xml:space="preserve"> – 1, дом 117.</w:t>
      </w:r>
    </w:p>
    <w:p w:rsidR="00452397" w:rsidRPr="002B41D9" w:rsidRDefault="00452397" w:rsidP="00452397">
      <w:pPr>
        <w:spacing w:after="0" w:line="240" w:lineRule="auto"/>
        <w:ind w:firstLine="709"/>
        <w:jc w:val="both"/>
        <w:rPr>
          <w:rFonts w:ascii="Times New Roman" w:hAnsi="Times New Roman"/>
          <w:sz w:val="28"/>
          <w:szCs w:val="28"/>
        </w:rPr>
      </w:pPr>
      <w:r w:rsidRPr="002B41D9">
        <w:rPr>
          <w:rFonts w:ascii="Times New Roman" w:hAnsi="Times New Roman"/>
          <w:b/>
          <w:sz w:val="28"/>
          <w:szCs w:val="28"/>
        </w:rPr>
        <w:t>Официальный сайт Учреждения</w:t>
      </w:r>
      <w:r w:rsidRPr="005559DB">
        <w:rPr>
          <w:rFonts w:ascii="Times New Roman" w:hAnsi="Times New Roman"/>
          <w:sz w:val="28"/>
          <w:szCs w:val="28"/>
        </w:rPr>
        <w:t xml:space="preserve">: </w:t>
      </w:r>
      <w:r w:rsidR="002B41D9" w:rsidRPr="002B41D9">
        <w:rPr>
          <w:rFonts w:ascii="Times New Roman" w:hAnsi="Times New Roman"/>
          <w:sz w:val="28"/>
          <w:szCs w:val="28"/>
          <w:lang w:val="en-US"/>
        </w:rPr>
        <w:t>http</w:t>
      </w:r>
      <w:r w:rsidR="002B41D9" w:rsidRPr="002B41D9">
        <w:rPr>
          <w:rFonts w:ascii="Times New Roman" w:hAnsi="Times New Roman"/>
          <w:sz w:val="28"/>
          <w:szCs w:val="28"/>
        </w:rPr>
        <w:t>://</w:t>
      </w:r>
      <w:proofErr w:type="spellStart"/>
      <w:r w:rsidR="002B41D9" w:rsidRPr="002B41D9">
        <w:rPr>
          <w:rFonts w:ascii="Times New Roman" w:hAnsi="Times New Roman"/>
          <w:sz w:val="28"/>
          <w:szCs w:val="28"/>
          <w:lang w:val="en-US"/>
        </w:rPr>
        <w:t>ilinsk</w:t>
      </w:r>
      <w:proofErr w:type="spellEnd"/>
      <w:r w:rsidR="002B41D9" w:rsidRPr="002B41D9">
        <w:rPr>
          <w:rFonts w:ascii="Times New Roman" w:hAnsi="Times New Roman"/>
          <w:sz w:val="28"/>
          <w:szCs w:val="28"/>
        </w:rPr>
        <w:t>-</w:t>
      </w:r>
      <w:proofErr w:type="spellStart"/>
      <w:r w:rsidR="002B41D9" w:rsidRPr="002B41D9">
        <w:rPr>
          <w:rFonts w:ascii="Times New Roman" w:hAnsi="Times New Roman"/>
          <w:sz w:val="28"/>
          <w:szCs w:val="28"/>
          <w:lang w:val="en-US"/>
        </w:rPr>
        <w:t>nsk</w:t>
      </w:r>
      <w:proofErr w:type="spellEnd"/>
      <w:r w:rsidR="002B41D9" w:rsidRPr="002B41D9">
        <w:rPr>
          <w:rFonts w:ascii="Times New Roman" w:hAnsi="Times New Roman"/>
          <w:sz w:val="28"/>
          <w:szCs w:val="28"/>
        </w:rPr>
        <w:t>.</w:t>
      </w:r>
      <w:proofErr w:type="spellStart"/>
      <w:r w:rsidR="002B41D9" w:rsidRPr="002B41D9">
        <w:rPr>
          <w:rFonts w:ascii="Times New Roman" w:hAnsi="Times New Roman"/>
          <w:sz w:val="28"/>
          <w:szCs w:val="28"/>
          <w:lang w:val="en-US"/>
        </w:rPr>
        <w:t>ucoz</w:t>
      </w:r>
      <w:proofErr w:type="spellEnd"/>
      <w:r w:rsidR="002B41D9" w:rsidRPr="002B41D9">
        <w:rPr>
          <w:rFonts w:ascii="Times New Roman" w:hAnsi="Times New Roman"/>
          <w:sz w:val="28"/>
          <w:szCs w:val="28"/>
        </w:rPr>
        <w:t>.</w:t>
      </w:r>
      <w:proofErr w:type="spellStart"/>
      <w:r w:rsidR="002B41D9" w:rsidRPr="002B41D9">
        <w:rPr>
          <w:rFonts w:ascii="Times New Roman" w:hAnsi="Times New Roman"/>
          <w:sz w:val="28"/>
          <w:szCs w:val="28"/>
          <w:lang w:val="en-US"/>
        </w:rPr>
        <w:t>ru</w:t>
      </w:r>
      <w:proofErr w:type="spellEnd"/>
      <w:r w:rsidR="002B41D9" w:rsidRPr="002B41D9">
        <w:rPr>
          <w:rFonts w:ascii="Times New Roman" w:hAnsi="Times New Roman"/>
          <w:sz w:val="28"/>
          <w:szCs w:val="28"/>
        </w:rPr>
        <w:t>/</w:t>
      </w:r>
    </w:p>
    <w:p w:rsidR="00452397" w:rsidRPr="0044065E" w:rsidRDefault="00452397" w:rsidP="00452397">
      <w:pPr>
        <w:spacing w:after="0" w:line="240" w:lineRule="auto"/>
        <w:ind w:firstLine="709"/>
        <w:jc w:val="both"/>
        <w:rPr>
          <w:rFonts w:ascii="Times New Roman" w:hAnsi="Times New Roman"/>
          <w:sz w:val="28"/>
          <w:szCs w:val="28"/>
        </w:rPr>
      </w:pPr>
      <w:r w:rsidRPr="002B41D9">
        <w:rPr>
          <w:rFonts w:ascii="Times New Roman" w:hAnsi="Times New Roman"/>
          <w:b/>
          <w:sz w:val="28"/>
          <w:szCs w:val="28"/>
        </w:rPr>
        <w:t>Контактная информация: тел/факс:</w:t>
      </w:r>
      <w:r w:rsidR="00676059">
        <w:rPr>
          <w:rFonts w:ascii="Times New Roman" w:hAnsi="Times New Roman"/>
          <w:sz w:val="28"/>
          <w:szCs w:val="28"/>
        </w:rPr>
        <w:t xml:space="preserve"> (48762) 2-16-85/ (48762) 2-16-85</w:t>
      </w:r>
    </w:p>
    <w:p w:rsidR="00452397" w:rsidRPr="0044065E" w:rsidRDefault="00452397" w:rsidP="00452397">
      <w:pPr>
        <w:spacing w:after="0" w:line="240" w:lineRule="auto"/>
        <w:ind w:firstLine="709"/>
        <w:jc w:val="both"/>
        <w:rPr>
          <w:rFonts w:ascii="Times New Roman" w:hAnsi="Times New Roman"/>
          <w:sz w:val="28"/>
          <w:szCs w:val="28"/>
        </w:rPr>
      </w:pPr>
      <w:r w:rsidRPr="002B41D9">
        <w:rPr>
          <w:rFonts w:ascii="Times New Roman" w:hAnsi="Times New Roman"/>
          <w:b/>
          <w:sz w:val="28"/>
          <w:szCs w:val="28"/>
        </w:rPr>
        <w:t>Директор школы</w:t>
      </w:r>
      <w:r w:rsidR="00676059" w:rsidRPr="002B41D9">
        <w:rPr>
          <w:rFonts w:ascii="Times New Roman" w:hAnsi="Times New Roman"/>
          <w:b/>
          <w:sz w:val="28"/>
          <w:szCs w:val="28"/>
        </w:rPr>
        <w:t xml:space="preserve">: </w:t>
      </w:r>
      <w:proofErr w:type="spellStart"/>
      <w:r w:rsidR="00791C89">
        <w:rPr>
          <w:rFonts w:ascii="Times New Roman" w:hAnsi="Times New Roman"/>
          <w:sz w:val="28"/>
          <w:szCs w:val="28"/>
        </w:rPr>
        <w:t>Галеев</w:t>
      </w:r>
      <w:proofErr w:type="spellEnd"/>
      <w:r w:rsidR="00791C89">
        <w:rPr>
          <w:rFonts w:ascii="Times New Roman" w:hAnsi="Times New Roman"/>
          <w:sz w:val="28"/>
          <w:szCs w:val="28"/>
        </w:rPr>
        <w:t xml:space="preserve"> </w:t>
      </w:r>
      <w:proofErr w:type="spellStart"/>
      <w:r w:rsidR="00791C89">
        <w:rPr>
          <w:rFonts w:ascii="Times New Roman" w:hAnsi="Times New Roman"/>
          <w:sz w:val="28"/>
          <w:szCs w:val="28"/>
        </w:rPr>
        <w:t>Фарит</w:t>
      </w:r>
      <w:proofErr w:type="spellEnd"/>
      <w:r w:rsidR="00791C89">
        <w:rPr>
          <w:rFonts w:ascii="Times New Roman" w:hAnsi="Times New Roman"/>
          <w:sz w:val="28"/>
          <w:szCs w:val="28"/>
        </w:rPr>
        <w:t xml:space="preserve"> Муратович</w:t>
      </w:r>
    </w:p>
    <w:p w:rsidR="00452397" w:rsidRDefault="00791C89" w:rsidP="00452397">
      <w:pPr>
        <w:spacing w:after="0" w:line="240" w:lineRule="auto"/>
        <w:ind w:firstLine="709"/>
        <w:jc w:val="both"/>
        <w:rPr>
          <w:rFonts w:ascii="Times New Roman" w:hAnsi="Times New Roman"/>
          <w:sz w:val="28"/>
          <w:szCs w:val="28"/>
        </w:rPr>
      </w:pPr>
      <w:r>
        <w:rPr>
          <w:rFonts w:ascii="Times New Roman" w:hAnsi="Times New Roman"/>
          <w:b/>
          <w:sz w:val="28"/>
          <w:szCs w:val="28"/>
        </w:rPr>
        <w:t>Заместители</w:t>
      </w:r>
      <w:r w:rsidR="00452397" w:rsidRPr="002B41D9">
        <w:rPr>
          <w:rFonts w:ascii="Times New Roman" w:hAnsi="Times New Roman"/>
          <w:b/>
          <w:sz w:val="28"/>
          <w:szCs w:val="28"/>
        </w:rPr>
        <w:t xml:space="preserve"> директора:</w:t>
      </w:r>
      <w:r w:rsidR="00452397" w:rsidRPr="0044065E">
        <w:rPr>
          <w:rFonts w:ascii="Times New Roman" w:hAnsi="Times New Roman"/>
          <w:sz w:val="28"/>
          <w:szCs w:val="28"/>
        </w:rPr>
        <w:t xml:space="preserve"> </w:t>
      </w:r>
      <w:r>
        <w:rPr>
          <w:rFonts w:ascii="Times New Roman" w:hAnsi="Times New Roman"/>
          <w:sz w:val="28"/>
          <w:szCs w:val="28"/>
        </w:rPr>
        <w:t>Суркова Анна Николаевна, Никулин Михаил Владимирович</w:t>
      </w:r>
    </w:p>
    <w:p w:rsidR="00452397" w:rsidRDefault="00676059" w:rsidP="00452397">
      <w:pPr>
        <w:spacing w:after="0" w:line="240" w:lineRule="auto"/>
        <w:ind w:firstLine="709"/>
        <w:jc w:val="both"/>
        <w:rPr>
          <w:rFonts w:ascii="Times New Roman" w:hAnsi="Times New Roman"/>
          <w:sz w:val="28"/>
          <w:szCs w:val="28"/>
        </w:rPr>
      </w:pPr>
      <w:r w:rsidRPr="002B41D9">
        <w:rPr>
          <w:rFonts w:ascii="Times New Roman" w:hAnsi="Times New Roman"/>
          <w:b/>
          <w:sz w:val="28"/>
          <w:szCs w:val="28"/>
        </w:rPr>
        <w:t>Руководитель ШМО педагогических работников</w:t>
      </w:r>
      <w:r w:rsidR="00856076" w:rsidRPr="002B41D9">
        <w:rPr>
          <w:rFonts w:ascii="Times New Roman" w:hAnsi="Times New Roman"/>
          <w:b/>
          <w:sz w:val="28"/>
          <w:szCs w:val="28"/>
        </w:rPr>
        <w:t>:</w:t>
      </w:r>
      <w:r w:rsidR="009A629D">
        <w:rPr>
          <w:rFonts w:ascii="Times New Roman" w:hAnsi="Times New Roman"/>
          <w:sz w:val="28"/>
          <w:szCs w:val="28"/>
        </w:rPr>
        <w:t xml:space="preserve"> Сербу Н</w:t>
      </w:r>
      <w:r w:rsidR="00452397">
        <w:rPr>
          <w:rFonts w:ascii="Times New Roman" w:hAnsi="Times New Roman"/>
          <w:sz w:val="28"/>
          <w:szCs w:val="28"/>
        </w:rPr>
        <w:t>.</w:t>
      </w:r>
      <w:r w:rsidR="009A629D">
        <w:rPr>
          <w:rFonts w:ascii="Times New Roman" w:hAnsi="Times New Roman"/>
          <w:sz w:val="28"/>
          <w:szCs w:val="28"/>
        </w:rPr>
        <w:t xml:space="preserve"> П.</w:t>
      </w:r>
    </w:p>
    <w:p w:rsidR="00452397" w:rsidRDefault="00C75F4B" w:rsidP="00452397">
      <w:pPr>
        <w:spacing w:after="0" w:line="240" w:lineRule="auto"/>
        <w:ind w:firstLine="709"/>
        <w:jc w:val="both"/>
        <w:rPr>
          <w:rFonts w:ascii="Times New Roman" w:hAnsi="Times New Roman"/>
          <w:sz w:val="28"/>
          <w:szCs w:val="28"/>
        </w:rPr>
      </w:pPr>
      <w:r w:rsidRPr="009A629D">
        <w:rPr>
          <w:rFonts w:ascii="Times New Roman" w:hAnsi="Times New Roman"/>
          <w:b/>
          <w:sz w:val="28"/>
          <w:szCs w:val="28"/>
        </w:rPr>
        <w:t>Руководитель ШМО классных руководителей:</w:t>
      </w:r>
      <w:r>
        <w:rPr>
          <w:rFonts w:ascii="Times New Roman" w:hAnsi="Times New Roman"/>
          <w:sz w:val="28"/>
          <w:szCs w:val="28"/>
        </w:rPr>
        <w:t xml:space="preserve"> Евдокимова О.А</w:t>
      </w:r>
      <w:r w:rsidR="00452397">
        <w:rPr>
          <w:rFonts w:ascii="Times New Roman" w:hAnsi="Times New Roman"/>
          <w:sz w:val="28"/>
          <w:szCs w:val="28"/>
        </w:rPr>
        <w:t>.</w:t>
      </w:r>
    </w:p>
    <w:p w:rsidR="00452397" w:rsidRDefault="00452397" w:rsidP="00452397">
      <w:pPr>
        <w:spacing w:after="0" w:line="240" w:lineRule="auto"/>
        <w:ind w:firstLine="709"/>
        <w:jc w:val="both"/>
        <w:rPr>
          <w:rFonts w:ascii="Times New Roman" w:hAnsi="Times New Roman"/>
          <w:sz w:val="28"/>
          <w:szCs w:val="28"/>
        </w:rPr>
      </w:pPr>
      <w:r w:rsidRPr="009A629D">
        <w:rPr>
          <w:rStyle w:val="StrongEmphasis"/>
          <w:rFonts w:ascii="Times New Roman" w:hAnsi="Times New Roman"/>
          <w:bCs w:val="0"/>
          <w:sz w:val="28"/>
          <w:szCs w:val="28"/>
          <w:lang w:eastAsia="en-US"/>
        </w:rPr>
        <w:t>Формами самоуправления Учреждения являются</w:t>
      </w:r>
      <w:r w:rsidRPr="009A629D">
        <w:rPr>
          <w:rFonts w:ascii="Times New Roman" w:hAnsi="Times New Roman"/>
          <w:sz w:val="28"/>
          <w:szCs w:val="28"/>
        </w:rPr>
        <w:t>:</w:t>
      </w:r>
      <w:r w:rsidRPr="0091235C">
        <w:rPr>
          <w:rFonts w:ascii="Times New Roman" w:hAnsi="Times New Roman"/>
          <w:sz w:val="28"/>
          <w:szCs w:val="28"/>
        </w:rPr>
        <w:t xml:space="preserve"> Общее собрание работников,</w:t>
      </w:r>
      <w:r>
        <w:rPr>
          <w:rFonts w:ascii="Times New Roman" w:hAnsi="Times New Roman"/>
          <w:sz w:val="28"/>
          <w:szCs w:val="28"/>
        </w:rPr>
        <w:t xml:space="preserve"> </w:t>
      </w:r>
      <w:r w:rsidRPr="0091235C">
        <w:rPr>
          <w:rFonts w:ascii="Times New Roman" w:hAnsi="Times New Roman"/>
          <w:sz w:val="28"/>
          <w:szCs w:val="28"/>
        </w:rPr>
        <w:t>Педагогич</w:t>
      </w:r>
      <w:r w:rsidR="00C75F4B">
        <w:rPr>
          <w:rFonts w:ascii="Times New Roman" w:hAnsi="Times New Roman"/>
          <w:sz w:val="28"/>
          <w:szCs w:val="28"/>
        </w:rPr>
        <w:t>еский совет,</w:t>
      </w:r>
      <w:r w:rsidRPr="0091235C">
        <w:rPr>
          <w:rFonts w:ascii="Times New Roman" w:hAnsi="Times New Roman"/>
          <w:sz w:val="28"/>
          <w:szCs w:val="28"/>
        </w:rPr>
        <w:t xml:space="preserve"> Родительский </w:t>
      </w:r>
      <w:r w:rsidR="00C75F4B">
        <w:rPr>
          <w:rFonts w:ascii="Times New Roman" w:hAnsi="Times New Roman"/>
          <w:sz w:val="28"/>
          <w:szCs w:val="28"/>
        </w:rPr>
        <w:t>комитет.</w:t>
      </w:r>
    </w:p>
    <w:p w:rsidR="00452397" w:rsidRPr="00760C8D" w:rsidRDefault="00452397" w:rsidP="00452397">
      <w:pPr>
        <w:spacing w:after="0" w:line="240" w:lineRule="auto"/>
        <w:ind w:firstLine="709"/>
        <w:jc w:val="both"/>
        <w:rPr>
          <w:rFonts w:ascii="Times New Roman" w:hAnsi="Times New Roman"/>
          <w:sz w:val="28"/>
          <w:szCs w:val="28"/>
        </w:rPr>
      </w:pPr>
      <w:r w:rsidRPr="00760C8D">
        <w:rPr>
          <w:rFonts w:ascii="Times New Roman" w:hAnsi="Times New Roman"/>
          <w:sz w:val="28"/>
          <w:szCs w:val="28"/>
        </w:rPr>
        <w:t>В 201</w:t>
      </w:r>
      <w:r w:rsidR="000868D9">
        <w:rPr>
          <w:rFonts w:ascii="Times New Roman" w:hAnsi="Times New Roman"/>
          <w:sz w:val="28"/>
          <w:szCs w:val="28"/>
        </w:rPr>
        <w:t>7</w:t>
      </w:r>
      <w:r w:rsidRPr="00760C8D">
        <w:rPr>
          <w:rFonts w:ascii="Times New Roman" w:hAnsi="Times New Roman"/>
          <w:sz w:val="28"/>
          <w:szCs w:val="28"/>
        </w:rPr>
        <w:t>-201</w:t>
      </w:r>
      <w:r w:rsidR="000868D9">
        <w:rPr>
          <w:rFonts w:ascii="Times New Roman" w:hAnsi="Times New Roman"/>
          <w:sz w:val="28"/>
          <w:szCs w:val="28"/>
        </w:rPr>
        <w:t>8</w:t>
      </w:r>
      <w:r>
        <w:rPr>
          <w:rFonts w:ascii="Times New Roman" w:hAnsi="Times New Roman"/>
          <w:sz w:val="28"/>
          <w:szCs w:val="28"/>
        </w:rPr>
        <w:t xml:space="preserve"> </w:t>
      </w:r>
      <w:r w:rsidRPr="00760C8D">
        <w:rPr>
          <w:rFonts w:ascii="Times New Roman" w:hAnsi="Times New Roman"/>
          <w:sz w:val="28"/>
          <w:szCs w:val="28"/>
        </w:rPr>
        <w:t xml:space="preserve">учебном году </w:t>
      </w:r>
      <w:r>
        <w:rPr>
          <w:rFonts w:ascii="Times New Roman" w:hAnsi="Times New Roman"/>
          <w:sz w:val="28"/>
          <w:szCs w:val="28"/>
        </w:rPr>
        <w:t xml:space="preserve">в Учреждении </w:t>
      </w:r>
      <w:r w:rsidRPr="00760C8D">
        <w:rPr>
          <w:rFonts w:ascii="Times New Roman" w:hAnsi="Times New Roman"/>
          <w:sz w:val="28"/>
          <w:szCs w:val="28"/>
        </w:rPr>
        <w:t>обучалось —</w:t>
      </w:r>
      <w:r w:rsidR="00C75F4B">
        <w:rPr>
          <w:rFonts w:ascii="Times New Roman" w:hAnsi="Times New Roman"/>
          <w:sz w:val="28"/>
          <w:szCs w:val="28"/>
        </w:rPr>
        <w:t xml:space="preserve"> </w:t>
      </w:r>
      <w:r w:rsidR="00C75F4B" w:rsidRPr="00C810D4">
        <w:rPr>
          <w:rFonts w:ascii="Times New Roman" w:hAnsi="Times New Roman"/>
          <w:b/>
          <w:sz w:val="28"/>
          <w:szCs w:val="28"/>
        </w:rPr>
        <w:t>5</w:t>
      </w:r>
      <w:r w:rsidR="000868D9">
        <w:rPr>
          <w:rFonts w:ascii="Times New Roman" w:hAnsi="Times New Roman"/>
          <w:b/>
          <w:sz w:val="28"/>
          <w:szCs w:val="28"/>
        </w:rPr>
        <w:t>4</w:t>
      </w:r>
      <w:r>
        <w:rPr>
          <w:rFonts w:ascii="Times New Roman" w:hAnsi="Times New Roman"/>
          <w:sz w:val="28"/>
          <w:szCs w:val="28"/>
        </w:rPr>
        <w:t xml:space="preserve"> </w:t>
      </w:r>
      <w:r w:rsidRPr="00760C8D">
        <w:rPr>
          <w:rFonts w:ascii="Times New Roman" w:hAnsi="Times New Roman"/>
          <w:sz w:val="28"/>
          <w:szCs w:val="28"/>
        </w:rPr>
        <w:t>человек</w:t>
      </w:r>
      <w:r w:rsidR="000868D9">
        <w:rPr>
          <w:rFonts w:ascii="Times New Roman" w:hAnsi="Times New Roman"/>
          <w:sz w:val="28"/>
          <w:szCs w:val="28"/>
        </w:rPr>
        <w:t>а</w:t>
      </w:r>
      <w:r>
        <w:rPr>
          <w:rFonts w:ascii="Times New Roman" w:hAnsi="Times New Roman"/>
          <w:sz w:val="28"/>
          <w:szCs w:val="28"/>
        </w:rPr>
        <w:t xml:space="preserve"> </w:t>
      </w:r>
      <w:r w:rsidRPr="00760C8D">
        <w:rPr>
          <w:rFonts w:ascii="Times New Roman" w:hAnsi="Times New Roman"/>
          <w:sz w:val="28"/>
          <w:szCs w:val="28"/>
        </w:rPr>
        <w:t>(</w:t>
      </w:r>
      <w:r w:rsidR="00C75F4B">
        <w:rPr>
          <w:rFonts w:ascii="Times New Roman" w:hAnsi="Times New Roman"/>
          <w:sz w:val="28"/>
          <w:szCs w:val="28"/>
        </w:rPr>
        <w:t>9</w:t>
      </w:r>
      <w:r>
        <w:rPr>
          <w:rFonts w:ascii="Times New Roman" w:hAnsi="Times New Roman"/>
          <w:sz w:val="28"/>
          <w:szCs w:val="28"/>
        </w:rPr>
        <w:t xml:space="preserve">  </w:t>
      </w:r>
      <w:r w:rsidRPr="00760C8D">
        <w:rPr>
          <w:rFonts w:ascii="Times New Roman" w:hAnsi="Times New Roman"/>
          <w:sz w:val="28"/>
          <w:szCs w:val="28"/>
        </w:rPr>
        <w:t>класс</w:t>
      </w:r>
      <w:r>
        <w:rPr>
          <w:rFonts w:ascii="Times New Roman" w:hAnsi="Times New Roman"/>
          <w:sz w:val="28"/>
          <w:szCs w:val="28"/>
        </w:rPr>
        <w:t>ов-</w:t>
      </w:r>
      <w:r w:rsidRPr="00760C8D">
        <w:rPr>
          <w:rFonts w:ascii="Times New Roman" w:hAnsi="Times New Roman"/>
          <w:sz w:val="28"/>
          <w:szCs w:val="28"/>
        </w:rPr>
        <w:t>комплект</w:t>
      </w:r>
      <w:r>
        <w:rPr>
          <w:rFonts w:ascii="Times New Roman" w:hAnsi="Times New Roman"/>
          <w:sz w:val="28"/>
          <w:szCs w:val="28"/>
        </w:rPr>
        <w:t>ов</w:t>
      </w:r>
      <w:r w:rsidRPr="00760C8D">
        <w:rPr>
          <w:rFonts w:ascii="Times New Roman" w:hAnsi="Times New Roman"/>
          <w:sz w:val="28"/>
          <w:szCs w:val="28"/>
        </w:rPr>
        <w:t xml:space="preserve">). </w:t>
      </w:r>
    </w:p>
    <w:p w:rsidR="00452397" w:rsidRPr="00760C8D" w:rsidRDefault="00452397" w:rsidP="00452397">
      <w:pPr>
        <w:spacing w:after="0" w:line="240" w:lineRule="auto"/>
        <w:ind w:firstLine="709"/>
        <w:jc w:val="both"/>
        <w:rPr>
          <w:rFonts w:ascii="Times New Roman" w:hAnsi="Times New Roman"/>
          <w:sz w:val="28"/>
          <w:szCs w:val="28"/>
        </w:rPr>
      </w:pPr>
      <w:r w:rsidRPr="00760C8D">
        <w:rPr>
          <w:rFonts w:ascii="Times New Roman" w:hAnsi="Times New Roman"/>
          <w:sz w:val="28"/>
          <w:szCs w:val="28"/>
        </w:rPr>
        <w:t>Обучение ведётся по ступеням:</w:t>
      </w:r>
    </w:p>
    <w:p w:rsidR="00452397" w:rsidRPr="00760C8D" w:rsidRDefault="00EE2313" w:rsidP="00452397">
      <w:pPr>
        <w:spacing w:after="0" w:line="240" w:lineRule="auto"/>
        <w:ind w:firstLine="709"/>
        <w:jc w:val="both"/>
        <w:rPr>
          <w:rFonts w:ascii="Times New Roman" w:hAnsi="Times New Roman"/>
          <w:sz w:val="28"/>
          <w:szCs w:val="28"/>
        </w:rPr>
      </w:pPr>
      <w:r>
        <w:rPr>
          <w:rFonts w:ascii="Times New Roman" w:hAnsi="Times New Roman"/>
          <w:sz w:val="28"/>
          <w:szCs w:val="28"/>
        </w:rPr>
        <w:t>Начальное общее образование</w:t>
      </w:r>
      <w:r w:rsidR="00452397" w:rsidRPr="00760C8D">
        <w:rPr>
          <w:rFonts w:ascii="Times New Roman" w:hAnsi="Times New Roman"/>
          <w:sz w:val="28"/>
          <w:szCs w:val="28"/>
        </w:rPr>
        <w:t xml:space="preserve"> – 1- 4 классы (</w:t>
      </w:r>
      <w:r w:rsidR="0099580C">
        <w:rPr>
          <w:rFonts w:ascii="Times New Roman" w:hAnsi="Times New Roman"/>
          <w:sz w:val="28"/>
          <w:szCs w:val="28"/>
        </w:rPr>
        <w:t>4</w:t>
      </w:r>
      <w:r w:rsidR="00452397">
        <w:rPr>
          <w:rFonts w:ascii="Times New Roman" w:hAnsi="Times New Roman"/>
          <w:sz w:val="28"/>
          <w:szCs w:val="28"/>
        </w:rPr>
        <w:t xml:space="preserve"> </w:t>
      </w:r>
      <w:r w:rsidR="00452397" w:rsidRPr="00760C8D">
        <w:rPr>
          <w:rFonts w:ascii="Times New Roman" w:hAnsi="Times New Roman"/>
          <w:sz w:val="28"/>
          <w:szCs w:val="28"/>
        </w:rPr>
        <w:t>класс</w:t>
      </w:r>
      <w:r w:rsidR="00C75F4B">
        <w:rPr>
          <w:rFonts w:ascii="Times New Roman" w:hAnsi="Times New Roman"/>
          <w:sz w:val="28"/>
          <w:szCs w:val="28"/>
        </w:rPr>
        <w:t xml:space="preserve">а-комплекта – </w:t>
      </w:r>
      <w:r w:rsidR="000868D9">
        <w:rPr>
          <w:rFonts w:ascii="Times New Roman" w:hAnsi="Times New Roman"/>
          <w:b/>
          <w:sz w:val="28"/>
          <w:szCs w:val="28"/>
        </w:rPr>
        <w:t>29</w:t>
      </w:r>
      <w:r w:rsidR="00452397" w:rsidRPr="00C810D4">
        <w:rPr>
          <w:rFonts w:ascii="Times New Roman" w:hAnsi="Times New Roman"/>
          <w:b/>
          <w:sz w:val="28"/>
          <w:szCs w:val="28"/>
        </w:rPr>
        <w:t xml:space="preserve"> человек</w:t>
      </w:r>
      <w:r w:rsidR="00452397" w:rsidRPr="00760C8D">
        <w:rPr>
          <w:rFonts w:ascii="Times New Roman" w:hAnsi="Times New Roman"/>
          <w:sz w:val="28"/>
          <w:szCs w:val="28"/>
        </w:rPr>
        <w:t>);</w:t>
      </w:r>
    </w:p>
    <w:p w:rsidR="00452397" w:rsidRPr="00C75F4B" w:rsidRDefault="00E14686" w:rsidP="00C75F4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Основное общее образование </w:t>
      </w:r>
      <w:r w:rsidR="00452397" w:rsidRPr="00760C8D">
        <w:rPr>
          <w:rFonts w:ascii="Times New Roman" w:hAnsi="Times New Roman"/>
          <w:sz w:val="28"/>
          <w:szCs w:val="28"/>
        </w:rPr>
        <w:t xml:space="preserve">– </w:t>
      </w:r>
      <w:r w:rsidR="00452397">
        <w:rPr>
          <w:rFonts w:ascii="Times New Roman" w:hAnsi="Times New Roman"/>
          <w:sz w:val="28"/>
          <w:szCs w:val="28"/>
        </w:rPr>
        <w:t>5</w:t>
      </w:r>
      <w:r w:rsidR="00452397" w:rsidRPr="00760C8D">
        <w:rPr>
          <w:rFonts w:ascii="Times New Roman" w:hAnsi="Times New Roman"/>
          <w:sz w:val="28"/>
          <w:szCs w:val="28"/>
        </w:rPr>
        <w:t xml:space="preserve"> – 9 классы (</w:t>
      </w:r>
      <w:r w:rsidR="00C75F4B">
        <w:rPr>
          <w:rFonts w:ascii="Times New Roman" w:hAnsi="Times New Roman"/>
          <w:sz w:val="28"/>
          <w:szCs w:val="28"/>
        </w:rPr>
        <w:t>5</w:t>
      </w:r>
      <w:r w:rsidR="00452397">
        <w:rPr>
          <w:rFonts w:ascii="Times New Roman" w:hAnsi="Times New Roman"/>
          <w:sz w:val="28"/>
          <w:szCs w:val="28"/>
        </w:rPr>
        <w:t xml:space="preserve"> </w:t>
      </w:r>
      <w:r w:rsidR="00452397" w:rsidRPr="00760C8D">
        <w:rPr>
          <w:rFonts w:ascii="Times New Roman" w:hAnsi="Times New Roman"/>
          <w:sz w:val="28"/>
          <w:szCs w:val="28"/>
        </w:rPr>
        <w:t>класс</w:t>
      </w:r>
      <w:r w:rsidR="00C75F4B">
        <w:rPr>
          <w:rFonts w:ascii="Times New Roman" w:hAnsi="Times New Roman"/>
          <w:sz w:val="28"/>
          <w:szCs w:val="28"/>
        </w:rPr>
        <w:t xml:space="preserve">ов-комплектов </w:t>
      </w:r>
      <w:r w:rsidR="000868D9">
        <w:rPr>
          <w:rFonts w:ascii="Times New Roman" w:hAnsi="Times New Roman"/>
          <w:b/>
          <w:sz w:val="28"/>
          <w:szCs w:val="28"/>
        </w:rPr>
        <w:t>– 25</w:t>
      </w:r>
      <w:r w:rsidR="00452397" w:rsidRPr="00C810D4">
        <w:rPr>
          <w:rFonts w:ascii="Times New Roman" w:hAnsi="Times New Roman"/>
          <w:b/>
          <w:sz w:val="28"/>
          <w:szCs w:val="28"/>
        </w:rPr>
        <w:t xml:space="preserve"> человек</w:t>
      </w:r>
      <w:r w:rsidR="00C75F4B">
        <w:rPr>
          <w:rFonts w:ascii="Times New Roman" w:hAnsi="Times New Roman"/>
          <w:sz w:val="28"/>
          <w:szCs w:val="28"/>
        </w:rPr>
        <w:t>).</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этом учебном году контингент учащихся </w:t>
      </w:r>
      <w:r w:rsidR="000868D9">
        <w:rPr>
          <w:rFonts w:ascii="Times New Roman" w:hAnsi="Times New Roman"/>
          <w:sz w:val="28"/>
          <w:szCs w:val="28"/>
        </w:rPr>
        <w:t>уменьшился</w:t>
      </w:r>
      <w:r w:rsidR="00853811">
        <w:rPr>
          <w:rFonts w:ascii="Times New Roman" w:hAnsi="Times New Roman"/>
          <w:sz w:val="28"/>
          <w:szCs w:val="28"/>
        </w:rPr>
        <w:t xml:space="preserve"> по сравнению с</w:t>
      </w:r>
      <w:r w:rsidR="000868D9">
        <w:rPr>
          <w:rFonts w:ascii="Times New Roman" w:hAnsi="Times New Roman"/>
          <w:sz w:val="28"/>
          <w:szCs w:val="28"/>
        </w:rPr>
        <w:t xml:space="preserve"> 2016-2017</w:t>
      </w:r>
      <w:r>
        <w:rPr>
          <w:rFonts w:ascii="Times New Roman" w:hAnsi="Times New Roman"/>
          <w:sz w:val="28"/>
          <w:szCs w:val="28"/>
        </w:rPr>
        <w:t xml:space="preserve"> </w:t>
      </w:r>
      <w:r w:rsidR="00853811">
        <w:rPr>
          <w:rFonts w:ascii="Times New Roman" w:hAnsi="Times New Roman"/>
          <w:sz w:val="28"/>
          <w:szCs w:val="28"/>
        </w:rPr>
        <w:t>учебным годом</w:t>
      </w:r>
      <w:r>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868D9" w:rsidRPr="00514851" w:rsidTr="00B34741">
        <w:tc>
          <w:tcPr>
            <w:tcW w:w="2392" w:type="dxa"/>
          </w:tcPr>
          <w:p w:rsidR="000868D9" w:rsidRPr="00514851" w:rsidRDefault="000868D9" w:rsidP="00514851">
            <w:pPr>
              <w:spacing w:after="0" w:line="240" w:lineRule="auto"/>
              <w:jc w:val="both"/>
              <w:rPr>
                <w:rFonts w:ascii="Times New Roman" w:hAnsi="Times New Roman"/>
                <w:sz w:val="28"/>
                <w:szCs w:val="28"/>
              </w:rPr>
            </w:pPr>
            <w:r w:rsidRPr="00514851">
              <w:rPr>
                <w:rFonts w:ascii="Times New Roman" w:hAnsi="Times New Roman"/>
                <w:sz w:val="28"/>
                <w:szCs w:val="28"/>
              </w:rPr>
              <w:t xml:space="preserve">Учебный год </w:t>
            </w:r>
          </w:p>
          <w:p w:rsidR="000868D9" w:rsidRPr="00514851" w:rsidRDefault="000868D9" w:rsidP="00514851">
            <w:pPr>
              <w:spacing w:after="0" w:line="240" w:lineRule="auto"/>
              <w:jc w:val="both"/>
              <w:rPr>
                <w:rFonts w:ascii="Times New Roman" w:hAnsi="Times New Roman"/>
                <w:sz w:val="28"/>
                <w:szCs w:val="28"/>
              </w:rPr>
            </w:pPr>
          </w:p>
        </w:tc>
        <w:tc>
          <w:tcPr>
            <w:tcW w:w="2393" w:type="dxa"/>
          </w:tcPr>
          <w:p w:rsidR="000868D9" w:rsidRPr="00514851" w:rsidRDefault="000868D9" w:rsidP="00514851">
            <w:pPr>
              <w:spacing w:after="0" w:line="240" w:lineRule="auto"/>
              <w:jc w:val="both"/>
              <w:rPr>
                <w:rFonts w:ascii="Times New Roman" w:hAnsi="Times New Roman"/>
                <w:sz w:val="28"/>
                <w:szCs w:val="28"/>
              </w:rPr>
            </w:pPr>
            <w:r>
              <w:rPr>
                <w:rFonts w:ascii="Times New Roman" w:hAnsi="Times New Roman"/>
                <w:sz w:val="28"/>
                <w:szCs w:val="28"/>
              </w:rPr>
              <w:t>2015-2016</w:t>
            </w:r>
          </w:p>
        </w:tc>
        <w:tc>
          <w:tcPr>
            <w:tcW w:w="2393" w:type="dxa"/>
          </w:tcPr>
          <w:p w:rsidR="000868D9" w:rsidRPr="00514851" w:rsidRDefault="000868D9" w:rsidP="00514851">
            <w:pPr>
              <w:spacing w:after="0" w:line="240" w:lineRule="auto"/>
              <w:jc w:val="both"/>
              <w:rPr>
                <w:rFonts w:ascii="Times New Roman" w:hAnsi="Times New Roman"/>
                <w:sz w:val="28"/>
                <w:szCs w:val="28"/>
              </w:rPr>
            </w:pPr>
            <w:r>
              <w:rPr>
                <w:rFonts w:ascii="Times New Roman" w:hAnsi="Times New Roman"/>
                <w:sz w:val="28"/>
                <w:szCs w:val="28"/>
              </w:rPr>
              <w:t>2016-2017</w:t>
            </w:r>
          </w:p>
        </w:tc>
        <w:tc>
          <w:tcPr>
            <w:tcW w:w="2393" w:type="dxa"/>
          </w:tcPr>
          <w:p w:rsidR="000868D9" w:rsidRDefault="000868D9" w:rsidP="00514851">
            <w:pPr>
              <w:spacing w:after="0" w:line="240" w:lineRule="auto"/>
              <w:jc w:val="both"/>
              <w:rPr>
                <w:rFonts w:ascii="Times New Roman" w:hAnsi="Times New Roman"/>
                <w:sz w:val="28"/>
                <w:szCs w:val="28"/>
              </w:rPr>
            </w:pPr>
            <w:r>
              <w:rPr>
                <w:rFonts w:ascii="Times New Roman" w:hAnsi="Times New Roman"/>
                <w:sz w:val="28"/>
                <w:szCs w:val="28"/>
              </w:rPr>
              <w:t>2017-2018</w:t>
            </w:r>
          </w:p>
        </w:tc>
      </w:tr>
      <w:tr w:rsidR="000868D9" w:rsidRPr="00514851" w:rsidTr="00B34741">
        <w:tc>
          <w:tcPr>
            <w:tcW w:w="2392" w:type="dxa"/>
          </w:tcPr>
          <w:p w:rsidR="000868D9" w:rsidRPr="00514851" w:rsidRDefault="000868D9" w:rsidP="00514851">
            <w:pPr>
              <w:spacing w:after="0" w:line="240" w:lineRule="auto"/>
              <w:jc w:val="both"/>
              <w:rPr>
                <w:rFonts w:ascii="Times New Roman" w:hAnsi="Times New Roman"/>
                <w:sz w:val="28"/>
                <w:szCs w:val="28"/>
              </w:rPr>
            </w:pPr>
            <w:r w:rsidRPr="00514851">
              <w:rPr>
                <w:rFonts w:ascii="Times New Roman" w:hAnsi="Times New Roman"/>
                <w:sz w:val="28"/>
                <w:szCs w:val="28"/>
              </w:rPr>
              <w:t>Количество учеников</w:t>
            </w:r>
          </w:p>
        </w:tc>
        <w:tc>
          <w:tcPr>
            <w:tcW w:w="2393" w:type="dxa"/>
          </w:tcPr>
          <w:p w:rsidR="000868D9" w:rsidRPr="00514851" w:rsidRDefault="000868D9" w:rsidP="00514851">
            <w:pPr>
              <w:spacing w:after="0" w:line="240" w:lineRule="auto"/>
              <w:jc w:val="both"/>
              <w:rPr>
                <w:rFonts w:ascii="Times New Roman" w:hAnsi="Times New Roman"/>
                <w:b/>
                <w:sz w:val="28"/>
                <w:szCs w:val="28"/>
              </w:rPr>
            </w:pPr>
            <w:r>
              <w:rPr>
                <w:rFonts w:ascii="Times New Roman" w:hAnsi="Times New Roman"/>
                <w:b/>
                <w:sz w:val="28"/>
                <w:szCs w:val="28"/>
              </w:rPr>
              <w:t>55</w:t>
            </w:r>
          </w:p>
        </w:tc>
        <w:tc>
          <w:tcPr>
            <w:tcW w:w="2393" w:type="dxa"/>
          </w:tcPr>
          <w:p w:rsidR="000868D9" w:rsidRPr="00514851" w:rsidRDefault="000868D9" w:rsidP="00514851">
            <w:pPr>
              <w:spacing w:after="0" w:line="240" w:lineRule="auto"/>
              <w:jc w:val="both"/>
              <w:rPr>
                <w:rFonts w:ascii="Times New Roman" w:hAnsi="Times New Roman"/>
                <w:b/>
                <w:sz w:val="28"/>
                <w:szCs w:val="28"/>
              </w:rPr>
            </w:pPr>
            <w:r>
              <w:rPr>
                <w:rFonts w:ascii="Times New Roman" w:hAnsi="Times New Roman"/>
                <w:b/>
                <w:sz w:val="28"/>
                <w:szCs w:val="28"/>
              </w:rPr>
              <w:t>56</w:t>
            </w:r>
          </w:p>
        </w:tc>
        <w:tc>
          <w:tcPr>
            <w:tcW w:w="2393" w:type="dxa"/>
          </w:tcPr>
          <w:p w:rsidR="000868D9" w:rsidRDefault="000868D9" w:rsidP="00943655">
            <w:pPr>
              <w:spacing w:after="0" w:line="240" w:lineRule="auto"/>
              <w:jc w:val="both"/>
              <w:rPr>
                <w:rFonts w:ascii="Times New Roman" w:hAnsi="Times New Roman"/>
                <w:b/>
                <w:sz w:val="28"/>
                <w:szCs w:val="28"/>
              </w:rPr>
            </w:pPr>
            <w:r>
              <w:rPr>
                <w:rFonts w:ascii="Times New Roman" w:hAnsi="Times New Roman"/>
                <w:b/>
                <w:sz w:val="28"/>
                <w:szCs w:val="28"/>
              </w:rPr>
              <w:t>5</w:t>
            </w:r>
            <w:r w:rsidR="00A95F4C">
              <w:rPr>
                <w:rFonts w:ascii="Times New Roman" w:hAnsi="Times New Roman"/>
                <w:b/>
                <w:sz w:val="28"/>
                <w:szCs w:val="28"/>
              </w:rPr>
              <w:t>4</w:t>
            </w:r>
          </w:p>
        </w:tc>
      </w:tr>
    </w:tbl>
    <w:p w:rsidR="00C75F4B" w:rsidRDefault="00C75F4B" w:rsidP="00452397">
      <w:pPr>
        <w:spacing w:after="0" w:line="240" w:lineRule="auto"/>
        <w:ind w:firstLine="709"/>
        <w:jc w:val="both"/>
        <w:rPr>
          <w:rFonts w:ascii="Times New Roman" w:hAnsi="Times New Roman"/>
          <w:sz w:val="28"/>
          <w:szCs w:val="28"/>
        </w:rPr>
      </w:pPr>
    </w:p>
    <w:p w:rsidR="00452397" w:rsidRPr="003E6684" w:rsidRDefault="00452397" w:rsidP="00452397">
      <w:pPr>
        <w:spacing w:after="0"/>
        <w:jc w:val="center"/>
        <w:rPr>
          <w:rFonts w:ascii="Times New Roman" w:hAnsi="Times New Roman"/>
          <w:sz w:val="28"/>
          <w:szCs w:val="28"/>
        </w:rPr>
      </w:pPr>
    </w:p>
    <w:p w:rsidR="00452397" w:rsidRPr="003E6684" w:rsidRDefault="00452397" w:rsidP="00452397">
      <w:pPr>
        <w:spacing w:after="120" w:line="240" w:lineRule="auto"/>
        <w:ind w:firstLine="709"/>
        <w:jc w:val="both"/>
        <w:rPr>
          <w:rFonts w:ascii="Times New Roman" w:hAnsi="Times New Roman"/>
          <w:b/>
          <w:bCs/>
          <w:sz w:val="28"/>
          <w:szCs w:val="28"/>
        </w:rPr>
      </w:pPr>
      <w:r w:rsidRPr="00CA5729">
        <w:rPr>
          <w:rFonts w:ascii="Times New Roman" w:hAnsi="Times New Roman"/>
          <w:b/>
          <w:bCs/>
          <w:sz w:val="28"/>
          <w:szCs w:val="28"/>
        </w:rPr>
        <w:t>Рис</w:t>
      </w:r>
      <w:r>
        <w:rPr>
          <w:rFonts w:ascii="Times New Roman" w:hAnsi="Times New Roman"/>
          <w:b/>
          <w:bCs/>
          <w:sz w:val="28"/>
          <w:szCs w:val="28"/>
        </w:rPr>
        <w:t>унок 1. Динамика численности уча</w:t>
      </w:r>
      <w:r w:rsidR="00C75F4B">
        <w:rPr>
          <w:rFonts w:ascii="Times New Roman" w:hAnsi="Times New Roman"/>
          <w:b/>
          <w:bCs/>
          <w:sz w:val="28"/>
          <w:szCs w:val="28"/>
        </w:rPr>
        <w:t>щихся МКОУ «Ильинская ООШ»</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В текущем</w:t>
      </w:r>
      <w:r w:rsidR="00C810D4">
        <w:rPr>
          <w:rFonts w:ascii="Times New Roman" w:hAnsi="Times New Roman"/>
          <w:sz w:val="28"/>
          <w:szCs w:val="28"/>
        </w:rPr>
        <w:t xml:space="preserve"> учебном году</w:t>
      </w:r>
      <w:r>
        <w:rPr>
          <w:rFonts w:ascii="Times New Roman" w:hAnsi="Times New Roman"/>
          <w:sz w:val="28"/>
          <w:szCs w:val="28"/>
        </w:rPr>
        <w:t xml:space="preserve"> количество первокл</w:t>
      </w:r>
      <w:r w:rsidR="00C810D4">
        <w:rPr>
          <w:rFonts w:ascii="Times New Roman" w:hAnsi="Times New Roman"/>
          <w:sz w:val="28"/>
          <w:szCs w:val="28"/>
        </w:rPr>
        <w:t>ассников по сравнению с прошлыми годами уменьшилось.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868D9" w:rsidRPr="00514851" w:rsidTr="00B34741">
        <w:tc>
          <w:tcPr>
            <w:tcW w:w="2392" w:type="dxa"/>
          </w:tcPr>
          <w:p w:rsidR="000868D9" w:rsidRPr="00514851" w:rsidRDefault="000868D9" w:rsidP="00514851">
            <w:pPr>
              <w:spacing w:after="0" w:line="240" w:lineRule="auto"/>
              <w:jc w:val="both"/>
              <w:rPr>
                <w:rFonts w:ascii="Times New Roman" w:hAnsi="Times New Roman"/>
                <w:sz w:val="28"/>
                <w:szCs w:val="28"/>
              </w:rPr>
            </w:pPr>
            <w:r w:rsidRPr="00514851">
              <w:rPr>
                <w:rFonts w:ascii="Times New Roman" w:hAnsi="Times New Roman"/>
                <w:sz w:val="28"/>
                <w:szCs w:val="28"/>
              </w:rPr>
              <w:t xml:space="preserve">Учебный год </w:t>
            </w:r>
          </w:p>
          <w:p w:rsidR="000868D9" w:rsidRPr="00514851" w:rsidRDefault="000868D9" w:rsidP="00514851">
            <w:pPr>
              <w:spacing w:after="0" w:line="240" w:lineRule="auto"/>
              <w:jc w:val="both"/>
              <w:rPr>
                <w:rFonts w:ascii="Times New Roman" w:hAnsi="Times New Roman"/>
                <w:sz w:val="28"/>
                <w:szCs w:val="28"/>
              </w:rPr>
            </w:pPr>
          </w:p>
        </w:tc>
        <w:tc>
          <w:tcPr>
            <w:tcW w:w="2393" w:type="dxa"/>
          </w:tcPr>
          <w:p w:rsidR="000868D9" w:rsidRPr="00514851" w:rsidRDefault="000868D9" w:rsidP="00C82432">
            <w:pPr>
              <w:spacing w:after="0" w:line="240" w:lineRule="auto"/>
              <w:jc w:val="both"/>
              <w:rPr>
                <w:rFonts w:ascii="Times New Roman" w:hAnsi="Times New Roman"/>
                <w:sz w:val="28"/>
                <w:szCs w:val="28"/>
              </w:rPr>
            </w:pPr>
            <w:r>
              <w:rPr>
                <w:rFonts w:ascii="Times New Roman" w:hAnsi="Times New Roman"/>
                <w:sz w:val="28"/>
                <w:szCs w:val="28"/>
              </w:rPr>
              <w:t>2015-2016</w:t>
            </w:r>
          </w:p>
        </w:tc>
        <w:tc>
          <w:tcPr>
            <w:tcW w:w="2393" w:type="dxa"/>
          </w:tcPr>
          <w:p w:rsidR="000868D9" w:rsidRPr="00514851" w:rsidRDefault="000868D9" w:rsidP="00C82432">
            <w:pPr>
              <w:spacing w:after="0" w:line="240" w:lineRule="auto"/>
              <w:jc w:val="both"/>
              <w:rPr>
                <w:rFonts w:ascii="Times New Roman" w:hAnsi="Times New Roman"/>
                <w:sz w:val="28"/>
                <w:szCs w:val="28"/>
              </w:rPr>
            </w:pPr>
            <w:r>
              <w:rPr>
                <w:rFonts w:ascii="Times New Roman" w:hAnsi="Times New Roman"/>
                <w:sz w:val="28"/>
                <w:szCs w:val="28"/>
              </w:rPr>
              <w:t>2016-2017</w:t>
            </w:r>
          </w:p>
        </w:tc>
        <w:tc>
          <w:tcPr>
            <w:tcW w:w="2393" w:type="dxa"/>
          </w:tcPr>
          <w:p w:rsidR="000868D9" w:rsidRDefault="000868D9" w:rsidP="00C82432">
            <w:pPr>
              <w:spacing w:after="0" w:line="240" w:lineRule="auto"/>
              <w:jc w:val="both"/>
              <w:rPr>
                <w:rFonts w:ascii="Times New Roman" w:hAnsi="Times New Roman"/>
                <w:sz w:val="28"/>
                <w:szCs w:val="28"/>
              </w:rPr>
            </w:pPr>
            <w:r>
              <w:rPr>
                <w:rFonts w:ascii="Times New Roman" w:hAnsi="Times New Roman"/>
                <w:sz w:val="28"/>
                <w:szCs w:val="28"/>
              </w:rPr>
              <w:t>2017-2018</w:t>
            </w:r>
          </w:p>
        </w:tc>
      </w:tr>
      <w:tr w:rsidR="000868D9" w:rsidRPr="00514851" w:rsidTr="00B34741">
        <w:tc>
          <w:tcPr>
            <w:tcW w:w="2392" w:type="dxa"/>
          </w:tcPr>
          <w:p w:rsidR="000868D9" w:rsidRPr="00514851" w:rsidRDefault="000868D9" w:rsidP="00514851">
            <w:pPr>
              <w:spacing w:after="0" w:line="240" w:lineRule="auto"/>
              <w:jc w:val="both"/>
              <w:rPr>
                <w:rFonts w:ascii="Times New Roman" w:hAnsi="Times New Roman"/>
                <w:sz w:val="28"/>
                <w:szCs w:val="28"/>
              </w:rPr>
            </w:pPr>
            <w:r w:rsidRPr="00514851">
              <w:rPr>
                <w:rFonts w:ascii="Times New Roman" w:hAnsi="Times New Roman"/>
                <w:sz w:val="28"/>
                <w:szCs w:val="28"/>
              </w:rPr>
              <w:t>Количество первоклассников</w:t>
            </w:r>
          </w:p>
        </w:tc>
        <w:tc>
          <w:tcPr>
            <w:tcW w:w="2393" w:type="dxa"/>
          </w:tcPr>
          <w:p w:rsidR="000868D9" w:rsidRPr="00514851" w:rsidRDefault="000868D9" w:rsidP="00514851">
            <w:pPr>
              <w:spacing w:after="0" w:line="240" w:lineRule="auto"/>
              <w:jc w:val="both"/>
              <w:rPr>
                <w:rFonts w:ascii="Times New Roman" w:hAnsi="Times New Roman"/>
                <w:sz w:val="28"/>
                <w:szCs w:val="28"/>
              </w:rPr>
            </w:pPr>
            <w:r>
              <w:rPr>
                <w:rFonts w:ascii="Times New Roman" w:hAnsi="Times New Roman"/>
                <w:sz w:val="28"/>
                <w:szCs w:val="28"/>
              </w:rPr>
              <w:t>8</w:t>
            </w:r>
          </w:p>
        </w:tc>
        <w:tc>
          <w:tcPr>
            <w:tcW w:w="2393" w:type="dxa"/>
          </w:tcPr>
          <w:p w:rsidR="000868D9" w:rsidRPr="00514851" w:rsidRDefault="000868D9" w:rsidP="00514851">
            <w:pPr>
              <w:spacing w:after="0" w:line="240" w:lineRule="auto"/>
              <w:jc w:val="both"/>
              <w:rPr>
                <w:rFonts w:ascii="Times New Roman" w:hAnsi="Times New Roman"/>
                <w:sz w:val="28"/>
                <w:szCs w:val="28"/>
              </w:rPr>
            </w:pPr>
            <w:r>
              <w:rPr>
                <w:rFonts w:ascii="Times New Roman" w:hAnsi="Times New Roman"/>
                <w:sz w:val="28"/>
                <w:szCs w:val="28"/>
              </w:rPr>
              <w:t>7</w:t>
            </w:r>
          </w:p>
        </w:tc>
        <w:tc>
          <w:tcPr>
            <w:tcW w:w="2393" w:type="dxa"/>
          </w:tcPr>
          <w:p w:rsidR="000868D9" w:rsidRDefault="000868D9" w:rsidP="00514851">
            <w:pPr>
              <w:spacing w:after="0" w:line="240" w:lineRule="auto"/>
              <w:jc w:val="both"/>
              <w:rPr>
                <w:rFonts w:ascii="Times New Roman" w:hAnsi="Times New Roman"/>
                <w:sz w:val="28"/>
                <w:szCs w:val="28"/>
              </w:rPr>
            </w:pPr>
            <w:r>
              <w:rPr>
                <w:rFonts w:ascii="Times New Roman" w:hAnsi="Times New Roman"/>
                <w:sz w:val="28"/>
                <w:szCs w:val="28"/>
              </w:rPr>
              <w:t>6</w:t>
            </w:r>
          </w:p>
        </w:tc>
      </w:tr>
    </w:tbl>
    <w:p w:rsidR="00C75F4B" w:rsidRDefault="00C75F4B" w:rsidP="00452397">
      <w:pPr>
        <w:spacing w:after="0" w:line="240" w:lineRule="auto"/>
        <w:ind w:firstLine="709"/>
        <w:jc w:val="both"/>
        <w:rPr>
          <w:rFonts w:ascii="Times New Roman" w:hAnsi="Times New Roman"/>
          <w:sz w:val="28"/>
          <w:szCs w:val="28"/>
        </w:rPr>
      </w:pPr>
    </w:p>
    <w:p w:rsidR="00452397" w:rsidRDefault="00452397" w:rsidP="00452397">
      <w:pPr>
        <w:spacing w:after="0" w:line="240" w:lineRule="auto"/>
        <w:jc w:val="center"/>
        <w:rPr>
          <w:rFonts w:ascii="Times New Roman" w:hAnsi="Times New Roman"/>
          <w:sz w:val="28"/>
          <w:szCs w:val="28"/>
        </w:rPr>
      </w:pPr>
    </w:p>
    <w:p w:rsidR="00452397" w:rsidRPr="00035DF0" w:rsidRDefault="00452397" w:rsidP="00035DF0">
      <w:pPr>
        <w:spacing w:after="0"/>
        <w:ind w:firstLine="720"/>
        <w:jc w:val="both"/>
        <w:rPr>
          <w:rFonts w:ascii="Times New Roman" w:hAnsi="Times New Roman"/>
          <w:b/>
          <w:bCs/>
          <w:sz w:val="28"/>
          <w:szCs w:val="28"/>
        </w:rPr>
      </w:pPr>
      <w:r w:rsidRPr="00CA5729">
        <w:rPr>
          <w:rFonts w:ascii="Times New Roman" w:hAnsi="Times New Roman"/>
          <w:b/>
          <w:bCs/>
          <w:sz w:val="28"/>
          <w:szCs w:val="28"/>
        </w:rPr>
        <w:t>Рис</w:t>
      </w:r>
      <w:r>
        <w:rPr>
          <w:rFonts w:ascii="Times New Roman" w:hAnsi="Times New Roman"/>
          <w:b/>
          <w:bCs/>
          <w:sz w:val="28"/>
          <w:szCs w:val="28"/>
        </w:rPr>
        <w:t>унок 2</w:t>
      </w:r>
      <w:r w:rsidRPr="00CA5729">
        <w:rPr>
          <w:rFonts w:ascii="Times New Roman" w:hAnsi="Times New Roman"/>
          <w:b/>
          <w:bCs/>
          <w:sz w:val="28"/>
          <w:szCs w:val="28"/>
        </w:rPr>
        <w:t xml:space="preserve">. Динамика </w:t>
      </w:r>
      <w:r>
        <w:rPr>
          <w:rFonts w:ascii="Times New Roman" w:hAnsi="Times New Roman"/>
          <w:b/>
          <w:bCs/>
          <w:sz w:val="28"/>
          <w:szCs w:val="28"/>
        </w:rPr>
        <w:t>количества</w:t>
      </w:r>
      <w:r w:rsidRPr="00CA5729">
        <w:rPr>
          <w:rFonts w:ascii="Times New Roman" w:hAnsi="Times New Roman"/>
          <w:b/>
          <w:bCs/>
          <w:sz w:val="28"/>
          <w:szCs w:val="28"/>
        </w:rPr>
        <w:t xml:space="preserve"> </w:t>
      </w:r>
      <w:r>
        <w:rPr>
          <w:rFonts w:ascii="Times New Roman" w:hAnsi="Times New Roman"/>
          <w:b/>
          <w:bCs/>
          <w:sz w:val="28"/>
          <w:szCs w:val="28"/>
        </w:rPr>
        <w:t>уча</w:t>
      </w:r>
      <w:r w:rsidRPr="00CA5729">
        <w:rPr>
          <w:rFonts w:ascii="Times New Roman" w:hAnsi="Times New Roman"/>
          <w:b/>
          <w:bCs/>
          <w:sz w:val="28"/>
          <w:szCs w:val="28"/>
        </w:rPr>
        <w:t xml:space="preserve">щихся </w:t>
      </w:r>
      <w:r w:rsidR="00C810D4">
        <w:rPr>
          <w:rFonts w:ascii="Times New Roman" w:hAnsi="Times New Roman"/>
          <w:b/>
          <w:bCs/>
          <w:sz w:val="28"/>
          <w:szCs w:val="28"/>
        </w:rPr>
        <w:t>МКОУ «Ильинская ООШ»</w:t>
      </w:r>
    </w:p>
    <w:p w:rsidR="00452397" w:rsidRPr="00DD111A" w:rsidRDefault="00E003DE" w:rsidP="00452397">
      <w:pPr>
        <w:spacing w:after="0" w:line="240" w:lineRule="auto"/>
        <w:ind w:firstLine="709"/>
        <w:jc w:val="both"/>
        <w:rPr>
          <w:rFonts w:ascii="Times New Roman" w:hAnsi="Times New Roman"/>
          <w:sz w:val="28"/>
          <w:szCs w:val="28"/>
        </w:rPr>
      </w:pPr>
      <w:r>
        <w:rPr>
          <w:rFonts w:ascii="Times New Roman" w:hAnsi="Times New Roman"/>
          <w:sz w:val="28"/>
          <w:szCs w:val="28"/>
        </w:rPr>
        <w:t>В сентябре 2018</w:t>
      </w:r>
      <w:r w:rsidR="00452397" w:rsidRPr="00DD111A">
        <w:rPr>
          <w:rFonts w:ascii="Times New Roman" w:hAnsi="Times New Roman"/>
          <w:sz w:val="28"/>
          <w:szCs w:val="28"/>
        </w:rPr>
        <w:t xml:space="preserve"> года составлена </w:t>
      </w:r>
      <w:r w:rsidR="00452397" w:rsidRPr="00C810D4">
        <w:rPr>
          <w:rFonts w:ascii="Times New Roman" w:hAnsi="Times New Roman"/>
          <w:bCs/>
          <w:sz w:val="28"/>
          <w:szCs w:val="28"/>
          <w:u w:val="single"/>
        </w:rPr>
        <w:t>социологическая карта</w:t>
      </w:r>
      <w:r w:rsidR="00452397" w:rsidRPr="00DD111A">
        <w:rPr>
          <w:rFonts w:ascii="Times New Roman" w:hAnsi="Times New Roman"/>
          <w:sz w:val="28"/>
          <w:szCs w:val="28"/>
        </w:rPr>
        <w:t xml:space="preserve"> школы, которая обобщает социологические карты по классам, составленные классными руководителями. Анализ социологической карты показал, что в школе:</w:t>
      </w:r>
    </w:p>
    <w:p w:rsidR="00452397" w:rsidRPr="00935C3D" w:rsidRDefault="00452397" w:rsidP="00452397">
      <w:pPr>
        <w:spacing w:after="0" w:line="240" w:lineRule="auto"/>
        <w:jc w:val="both"/>
        <w:rPr>
          <w:rFonts w:ascii="Times New Roman" w:hAnsi="Times New Roman"/>
          <w:sz w:val="28"/>
          <w:szCs w:val="28"/>
        </w:rPr>
      </w:pPr>
      <w:r w:rsidRPr="00935C3D">
        <w:rPr>
          <w:sz w:val="24"/>
          <w:szCs w:val="24"/>
        </w:rPr>
        <w:t>•</w:t>
      </w:r>
      <w:r w:rsidRPr="00935C3D">
        <w:rPr>
          <w:sz w:val="24"/>
          <w:szCs w:val="24"/>
        </w:rPr>
        <w:tab/>
      </w:r>
      <w:r w:rsidR="00C810D4" w:rsidRPr="00935C3D">
        <w:rPr>
          <w:rFonts w:ascii="Times New Roman" w:hAnsi="Times New Roman"/>
          <w:sz w:val="28"/>
          <w:szCs w:val="28"/>
        </w:rPr>
        <w:t xml:space="preserve">неполных семей- </w:t>
      </w:r>
      <w:r w:rsidR="00E14686">
        <w:rPr>
          <w:rFonts w:ascii="Times New Roman" w:hAnsi="Times New Roman"/>
          <w:sz w:val="28"/>
          <w:szCs w:val="28"/>
        </w:rPr>
        <w:t>15</w:t>
      </w:r>
    </w:p>
    <w:p w:rsidR="00452397" w:rsidRPr="00935C3D" w:rsidRDefault="00452397" w:rsidP="00452397">
      <w:pPr>
        <w:spacing w:after="0" w:line="240" w:lineRule="auto"/>
        <w:jc w:val="both"/>
        <w:rPr>
          <w:rFonts w:ascii="Times New Roman" w:hAnsi="Times New Roman"/>
          <w:sz w:val="28"/>
          <w:szCs w:val="28"/>
        </w:rPr>
      </w:pPr>
      <w:r w:rsidRPr="00935C3D">
        <w:rPr>
          <w:rFonts w:ascii="Times New Roman" w:hAnsi="Times New Roman"/>
          <w:sz w:val="28"/>
          <w:szCs w:val="28"/>
        </w:rPr>
        <w:t>•</w:t>
      </w:r>
      <w:r w:rsidRPr="00935C3D">
        <w:rPr>
          <w:rFonts w:ascii="Times New Roman" w:hAnsi="Times New Roman"/>
          <w:sz w:val="28"/>
          <w:szCs w:val="28"/>
        </w:rPr>
        <w:tab/>
        <w:t>многодетн</w:t>
      </w:r>
      <w:r w:rsidR="00C810D4" w:rsidRPr="00935C3D">
        <w:rPr>
          <w:rFonts w:ascii="Times New Roman" w:hAnsi="Times New Roman"/>
          <w:sz w:val="28"/>
          <w:szCs w:val="28"/>
        </w:rPr>
        <w:t xml:space="preserve">ых семей- </w:t>
      </w:r>
      <w:r w:rsidR="00D50C39">
        <w:rPr>
          <w:rFonts w:ascii="Times New Roman" w:hAnsi="Times New Roman"/>
          <w:sz w:val="28"/>
          <w:szCs w:val="28"/>
        </w:rPr>
        <w:t>13</w:t>
      </w:r>
    </w:p>
    <w:p w:rsidR="00452397" w:rsidRPr="00DD111A" w:rsidRDefault="00C810D4" w:rsidP="00452397">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малообеспеченных семей- </w:t>
      </w:r>
      <w:r w:rsidR="00033B0D">
        <w:rPr>
          <w:rFonts w:ascii="Times New Roman" w:hAnsi="Times New Roman"/>
          <w:sz w:val="28"/>
          <w:szCs w:val="28"/>
        </w:rPr>
        <w:t>4</w:t>
      </w:r>
    </w:p>
    <w:p w:rsidR="00452397" w:rsidRPr="00DD111A" w:rsidRDefault="009F3859" w:rsidP="00452397">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детей  инвалидов- 1</w:t>
      </w:r>
    </w:p>
    <w:p w:rsidR="00452397" w:rsidRPr="00DD111A" w:rsidRDefault="00452397" w:rsidP="00452397">
      <w:pPr>
        <w:spacing w:after="0" w:line="240" w:lineRule="auto"/>
        <w:jc w:val="both"/>
        <w:rPr>
          <w:rFonts w:ascii="Times New Roman" w:hAnsi="Times New Roman"/>
          <w:sz w:val="28"/>
          <w:szCs w:val="28"/>
        </w:rPr>
      </w:pPr>
      <w:r w:rsidRPr="00DD111A">
        <w:rPr>
          <w:rFonts w:ascii="Times New Roman" w:hAnsi="Times New Roman"/>
          <w:sz w:val="28"/>
          <w:szCs w:val="28"/>
        </w:rPr>
        <w:t>•</w:t>
      </w:r>
      <w:r w:rsidRPr="00DD111A">
        <w:rPr>
          <w:rFonts w:ascii="Times New Roman" w:hAnsi="Times New Roman"/>
          <w:sz w:val="28"/>
          <w:szCs w:val="28"/>
        </w:rPr>
        <w:tab/>
        <w:t>детей, находящихся</w:t>
      </w:r>
      <w:r w:rsidR="00C810D4">
        <w:rPr>
          <w:rFonts w:ascii="Times New Roman" w:hAnsi="Times New Roman"/>
          <w:sz w:val="28"/>
          <w:szCs w:val="28"/>
        </w:rPr>
        <w:t xml:space="preserve"> под опекой и попечительством- </w:t>
      </w:r>
      <w:r w:rsidR="00790875">
        <w:rPr>
          <w:rFonts w:ascii="Times New Roman" w:hAnsi="Times New Roman"/>
          <w:sz w:val="28"/>
          <w:szCs w:val="28"/>
        </w:rPr>
        <w:t>2</w:t>
      </w:r>
    </w:p>
    <w:p w:rsidR="00452397" w:rsidRPr="00DD111A" w:rsidRDefault="00452397" w:rsidP="00452397">
      <w:pPr>
        <w:spacing w:after="0" w:line="240" w:lineRule="auto"/>
        <w:jc w:val="both"/>
        <w:rPr>
          <w:rFonts w:ascii="Times New Roman" w:hAnsi="Times New Roman"/>
          <w:sz w:val="28"/>
          <w:szCs w:val="28"/>
        </w:rPr>
      </w:pPr>
      <w:r w:rsidRPr="00DD111A">
        <w:rPr>
          <w:rFonts w:ascii="Times New Roman" w:hAnsi="Times New Roman"/>
          <w:sz w:val="28"/>
          <w:szCs w:val="28"/>
        </w:rPr>
        <w:t>•</w:t>
      </w:r>
      <w:r w:rsidRPr="00DD111A">
        <w:rPr>
          <w:rFonts w:ascii="Times New Roman" w:hAnsi="Times New Roman"/>
          <w:sz w:val="28"/>
          <w:szCs w:val="28"/>
        </w:rPr>
        <w:tab/>
      </w:r>
      <w:r w:rsidRPr="009F3859">
        <w:rPr>
          <w:rFonts w:ascii="Times New Roman" w:hAnsi="Times New Roman"/>
          <w:sz w:val="28"/>
          <w:szCs w:val="28"/>
        </w:rPr>
        <w:t>семей, находящихся в социал</w:t>
      </w:r>
      <w:r w:rsidR="00D504D8">
        <w:rPr>
          <w:rFonts w:ascii="Times New Roman" w:hAnsi="Times New Roman"/>
          <w:sz w:val="28"/>
          <w:szCs w:val="28"/>
        </w:rPr>
        <w:t>ьно</w:t>
      </w:r>
      <w:r w:rsidR="00035DF0">
        <w:rPr>
          <w:rFonts w:ascii="Times New Roman" w:hAnsi="Times New Roman"/>
          <w:sz w:val="28"/>
          <w:szCs w:val="28"/>
        </w:rPr>
        <w:t xml:space="preserve"> - </w:t>
      </w:r>
      <w:r w:rsidR="00D504D8">
        <w:rPr>
          <w:rFonts w:ascii="Times New Roman" w:hAnsi="Times New Roman"/>
          <w:sz w:val="28"/>
          <w:szCs w:val="28"/>
        </w:rPr>
        <w:t>опасном положении- 1</w:t>
      </w:r>
    </w:p>
    <w:p w:rsidR="00452397" w:rsidRPr="00DD111A" w:rsidRDefault="00452397" w:rsidP="00452397">
      <w:pPr>
        <w:spacing w:after="0" w:line="240" w:lineRule="auto"/>
        <w:ind w:firstLine="708"/>
        <w:jc w:val="both"/>
        <w:rPr>
          <w:rFonts w:ascii="Times New Roman" w:hAnsi="Times New Roman"/>
          <w:sz w:val="28"/>
          <w:szCs w:val="28"/>
        </w:rPr>
      </w:pPr>
      <w:r w:rsidRPr="00DD111A">
        <w:rPr>
          <w:rFonts w:ascii="Times New Roman" w:hAnsi="Times New Roman"/>
          <w:sz w:val="28"/>
          <w:szCs w:val="28"/>
        </w:rPr>
        <w:t xml:space="preserve">В сравнении с прошлым учебным годом количество учащихся </w:t>
      </w:r>
      <w:r w:rsidR="00D50C39">
        <w:rPr>
          <w:rFonts w:ascii="Times New Roman" w:hAnsi="Times New Roman"/>
          <w:sz w:val="28"/>
          <w:szCs w:val="28"/>
        </w:rPr>
        <w:t>уменьшилось</w:t>
      </w:r>
      <w:r w:rsidRPr="00DD111A">
        <w:rPr>
          <w:rFonts w:ascii="Times New Roman" w:hAnsi="Times New Roman"/>
          <w:sz w:val="28"/>
          <w:szCs w:val="28"/>
        </w:rPr>
        <w:t>:</w:t>
      </w:r>
    </w:p>
    <w:p w:rsidR="00452397" w:rsidRPr="00935C3D" w:rsidRDefault="00452397" w:rsidP="00452397">
      <w:pPr>
        <w:spacing w:after="0" w:line="240" w:lineRule="auto"/>
        <w:jc w:val="both"/>
        <w:rPr>
          <w:rFonts w:ascii="Times New Roman" w:hAnsi="Times New Roman"/>
          <w:sz w:val="28"/>
          <w:szCs w:val="28"/>
        </w:rPr>
      </w:pPr>
      <w:r w:rsidRPr="00DD111A">
        <w:rPr>
          <w:rFonts w:ascii="Times New Roman" w:hAnsi="Times New Roman"/>
          <w:sz w:val="28"/>
          <w:szCs w:val="28"/>
        </w:rPr>
        <w:t>•</w:t>
      </w:r>
      <w:r w:rsidRPr="00DD111A">
        <w:rPr>
          <w:rFonts w:ascii="Times New Roman" w:hAnsi="Times New Roman"/>
          <w:sz w:val="28"/>
          <w:szCs w:val="28"/>
        </w:rPr>
        <w:tab/>
        <w:t xml:space="preserve">в начальной </w:t>
      </w:r>
      <w:r>
        <w:rPr>
          <w:rFonts w:ascii="Times New Roman" w:hAnsi="Times New Roman"/>
          <w:sz w:val="28"/>
          <w:szCs w:val="28"/>
        </w:rPr>
        <w:t>ш</w:t>
      </w:r>
      <w:r w:rsidR="00C810D4">
        <w:rPr>
          <w:rFonts w:ascii="Times New Roman" w:hAnsi="Times New Roman"/>
          <w:sz w:val="28"/>
          <w:szCs w:val="28"/>
        </w:rPr>
        <w:t xml:space="preserve">коле стало </w:t>
      </w:r>
      <w:r w:rsidR="00D50C39">
        <w:rPr>
          <w:rFonts w:ascii="Times New Roman" w:hAnsi="Times New Roman"/>
          <w:sz w:val="28"/>
          <w:szCs w:val="28"/>
        </w:rPr>
        <w:t>меньше</w:t>
      </w:r>
      <w:r w:rsidR="00C810D4">
        <w:rPr>
          <w:rFonts w:ascii="Times New Roman" w:hAnsi="Times New Roman"/>
          <w:sz w:val="28"/>
          <w:szCs w:val="28"/>
        </w:rPr>
        <w:t xml:space="preserve"> учащихся </w:t>
      </w:r>
      <w:r w:rsidR="00C810D4" w:rsidRPr="00935C3D">
        <w:rPr>
          <w:rFonts w:ascii="Times New Roman" w:hAnsi="Times New Roman"/>
          <w:sz w:val="28"/>
          <w:szCs w:val="28"/>
        </w:rPr>
        <w:t xml:space="preserve">на </w:t>
      </w:r>
      <w:r w:rsidR="00D50C39">
        <w:rPr>
          <w:rFonts w:ascii="Times New Roman" w:hAnsi="Times New Roman"/>
          <w:sz w:val="28"/>
          <w:szCs w:val="28"/>
        </w:rPr>
        <w:t>2</w:t>
      </w:r>
      <w:r w:rsidR="00C810D4" w:rsidRPr="00935C3D">
        <w:rPr>
          <w:rFonts w:ascii="Times New Roman" w:hAnsi="Times New Roman"/>
          <w:sz w:val="28"/>
          <w:szCs w:val="28"/>
        </w:rPr>
        <w:t xml:space="preserve"> ученик</w:t>
      </w:r>
      <w:r w:rsidR="00D50C39">
        <w:rPr>
          <w:rFonts w:ascii="Times New Roman" w:hAnsi="Times New Roman"/>
          <w:sz w:val="28"/>
          <w:szCs w:val="28"/>
        </w:rPr>
        <w:t>ов</w:t>
      </w:r>
      <w:r w:rsidR="00C810D4" w:rsidRPr="00935C3D">
        <w:rPr>
          <w:rFonts w:ascii="Times New Roman" w:hAnsi="Times New Roman"/>
          <w:sz w:val="28"/>
          <w:szCs w:val="28"/>
        </w:rPr>
        <w:t>.</w:t>
      </w:r>
    </w:p>
    <w:p w:rsidR="00452397" w:rsidRPr="00DD111A" w:rsidRDefault="00C810D4" w:rsidP="00452397">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 основной</w:t>
      </w:r>
      <w:r w:rsidR="00452397" w:rsidRPr="00DD111A">
        <w:rPr>
          <w:rFonts w:ascii="Times New Roman" w:hAnsi="Times New Roman"/>
          <w:sz w:val="28"/>
          <w:szCs w:val="28"/>
        </w:rPr>
        <w:t xml:space="preserve"> школе количе</w:t>
      </w:r>
      <w:r w:rsidR="00452397">
        <w:rPr>
          <w:rFonts w:ascii="Times New Roman" w:hAnsi="Times New Roman"/>
          <w:sz w:val="28"/>
          <w:szCs w:val="28"/>
        </w:rPr>
        <w:t xml:space="preserve">ство учащихся </w:t>
      </w:r>
      <w:r w:rsidR="00D50C39">
        <w:rPr>
          <w:rFonts w:ascii="Times New Roman" w:hAnsi="Times New Roman"/>
          <w:sz w:val="28"/>
          <w:szCs w:val="28"/>
        </w:rPr>
        <w:t>уменьшилось на 1 ученика</w:t>
      </w:r>
      <w:r w:rsidR="00452397" w:rsidRPr="00DD111A">
        <w:rPr>
          <w:rFonts w:ascii="Times New Roman" w:hAnsi="Times New Roman"/>
          <w:sz w:val="28"/>
          <w:szCs w:val="28"/>
        </w:rPr>
        <w:t>.</w:t>
      </w:r>
    </w:p>
    <w:p w:rsidR="00452397" w:rsidRPr="00DD111A" w:rsidRDefault="00452397" w:rsidP="00452397">
      <w:pPr>
        <w:spacing w:after="0" w:line="240" w:lineRule="auto"/>
        <w:ind w:firstLine="709"/>
        <w:jc w:val="both"/>
        <w:rPr>
          <w:rFonts w:ascii="Times New Roman" w:hAnsi="Times New Roman"/>
          <w:sz w:val="28"/>
          <w:szCs w:val="28"/>
        </w:rPr>
      </w:pPr>
      <w:r w:rsidRPr="00DD111A">
        <w:rPr>
          <w:rFonts w:ascii="Times New Roman" w:hAnsi="Times New Roman"/>
          <w:sz w:val="28"/>
          <w:szCs w:val="28"/>
        </w:rPr>
        <w:t>На начал</w:t>
      </w:r>
      <w:r>
        <w:rPr>
          <w:rFonts w:ascii="Times New Roman" w:hAnsi="Times New Roman"/>
          <w:sz w:val="28"/>
          <w:szCs w:val="28"/>
        </w:rPr>
        <w:t>о учебного года на учете в ОДН ОМ</w:t>
      </w:r>
      <w:r w:rsidRPr="00DD111A">
        <w:rPr>
          <w:rFonts w:ascii="Times New Roman" w:hAnsi="Times New Roman"/>
          <w:sz w:val="28"/>
          <w:szCs w:val="28"/>
        </w:rPr>
        <w:t>ВД</w:t>
      </w:r>
      <w:r>
        <w:rPr>
          <w:rFonts w:ascii="Times New Roman" w:hAnsi="Times New Roman"/>
          <w:sz w:val="28"/>
          <w:szCs w:val="28"/>
        </w:rPr>
        <w:t xml:space="preserve"> РФ</w:t>
      </w:r>
      <w:r w:rsidRPr="00DD111A">
        <w:rPr>
          <w:rFonts w:ascii="Times New Roman" w:hAnsi="Times New Roman"/>
          <w:sz w:val="28"/>
          <w:szCs w:val="28"/>
        </w:rPr>
        <w:t xml:space="preserve"> с</w:t>
      </w:r>
      <w:r w:rsidR="00A64A9A">
        <w:rPr>
          <w:rFonts w:ascii="Times New Roman" w:hAnsi="Times New Roman"/>
          <w:sz w:val="28"/>
          <w:szCs w:val="28"/>
        </w:rPr>
        <w:t>остояло 3</w:t>
      </w:r>
      <w:r w:rsidR="00CE320C">
        <w:rPr>
          <w:rFonts w:ascii="Times New Roman" w:hAnsi="Times New Roman"/>
          <w:sz w:val="28"/>
          <w:szCs w:val="28"/>
        </w:rPr>
        <w:t xml:space="preserve">  человек, в КДН и ЗП</w:t>
      </w:r>
      <w:r w:rsidR="00744D09">
        <w:rPr>
          <w:rFonts w:ascii="Times New Roman" w:hAnsi="Times New Roman"/>
          <w:sz w:val="28"/>
          <w:szCs w:val="28"/>
        </w:rPr>
        <w:t xml:space="preserve"> </w:t>
      </w:r>
      <w:r w:rsidR="00CE320C">
        <w:rPr>
          <w:rFonts w:ascii="Times New Roman" w:hAnsi="Times New Roman"/>
          <w:sz w:val="28"/>
          <w:szCs w:val="28"/>
        </w:rPr>
        <w:t xml:space="preserve">- </w:t>
      </w:r>
      <w:r w:rsidR="00744D09">
        <w:rPr>
          <w:rFonts w:ascii="Times New Roman" w:hAnsi="Times New Roman"/>
          <w:sz w:val="28"/>
          <w:szCs w:val="28"/>
        </w:rPr>
        <w:t>4</w:t>
      </w:r>
      <w:r w:rsidR="009A1972">
        <w:rPr>
          <w:rFonts w:ascii="Times New Roman" w:hAnsi="Times New Roman"/>
          <w:sz w:val="28"/>
          <w:szCs w:val="28"/>
        </w:rPr>
        <w:t xml:space="preserve"> человек</w:t>
      </w:r>
      <w:r>
        <w:rPr>
          <w:rFonts w:ascii="Times New Roman" w:hAnsi="Times New Roman"/>
          <w:sz w:val="28"/>
          <w:szCs w:val="28"/>
        </w:rPr>
        <w:t xml:space="preserve">. </w:t>
      </w:r>
      <w:proofErr w:type="gramStart"/>
      <w:r w:rsidRPr="00CE320C">
        <w:rPr>
          <w:rFonts w:ascii="Times New Roman" w:hAnsi="Times New Roman"/>
          <w:sz w:val="28"/>
          <w:szCs w:val="28"/>
        </w:rPr>
        <w:t>На конец учебного года на учете в ОДН ОМВД РФ</w:t>
      </w:r>
      <w:r w:rsidR="00A64A9A">
        <w:rPr>
          <w:rFonts w:ascii="Times New Roman" w:hAnsi="Times New Roman"/>
          <w:sz w:val="28"/>
          <w:szCs w:val="28"/>
        </w:rPr>
        <w:t xml:space="preserve"> стал состоять </w:t>
      </w:r>
      <w:r w:rsidR="00744D09">
        <w:rPr>
          <w:rFonts w:ascii="Times New Roman" w:hAnsi="Times New Roman"/>
          <w:sz w:val="28"/>
          <w:szCs w:val="28"/>
        </w:rPr>
        <w:t>0</w:t>
      </w:r>
      <w:r w:rsidR="00CE320C">
        <w:rPr>
          <w:rFonts w:ascii="Times New Roman" w:hAnsi="Times New Roman"/>
          <w:sz w:val="28"/>
          <w:szCs w:val="28"/>
        </w:rPr>
        <w:t xml:space="preserve"> учащих</w:t>
      </w:r>
      <w:r w:rsidRPr="00CE320C">
        <w:rPr>
          <w:rFonts w:ascii="Times New Roman" w:hAnsi="Times New Roman"/>
          <w:sz w:val="28"/>
          <w:szCs w:val="28"/>
        </w:rPr>
        <w:t>ся,</w:t>
      </w:r>
      <w:r>
        <w:rPr>
          <w:rFonts w:ascii="Times New Roman" w:hAnsi="Times New Roman"/>
          <w:sz w:val="28"/>
          <w:szCs w:val="28"/>
        </w:rPr>
        <w:t xml:space="preserve"> </w:t>
      </w:r>
      <w:r w:rsidRPr="00735030">
        <w:rPr>
          <w:rFonts w:ascii="Times New Roman" w:hAnsi="Times New Roman"/>
          <w:sz w:val="28"/>
          <w:szCs w:val="28"/>
        </w:rPr>
        <w:t>в КДН и З</w:t>
      </w:r>
      <w:r>
        <w:rPr>
          <w:rFonts w:ascii="Times New Roman" w:hAnsi="Times New Roman"/>
          <w:sz w:val="28"/>
          <w:szCs w:val="28"/>
        </w:rPr>
        <w:t xml:space="preserve">П- </w:t>
      </w:r>
      <w:r w:rsidR="00A95F4C">
        <w:rPr>
          <w:rFonts w:ascii="Times New Roman" w:hAnsi="Times New Roman"/>
          <w:sz w:val="28"/>
          <w:szCs w:val="28"/>
        </w:rPr>
        <w:t>2</w:t>
      </w:r>
      <w:r w:rsidR="009A1972">
        <w:rPr>
          <w:rFonts w:ascii="Times New Roman" w:hAnsi="Times New Roman"/>
          <w:sz w:val="28"/>
          <w:szCs w:val="28"/>
        </w:rPr>
        <w:t xml:space="preserve"> человек</w:t>
      </w:r>
      <w:r w:rsidR="00A95F4C">
        <w:rPr>
          <w:rFonts w:ascii="Times New Roman" w:hAnsi="Times New Roman"/>
          <w:sz w:val="28"/>
          <w:szCs w:val="28"/>
        </w:rPr>
        <w:t>а</w:t>
      </w:r>
      <w:r>
        <w:rPr>
          <w:rFonts w:ascii="Times New Roman" w:hAnsi="Times New Roman"/>
          <w:sz w:val="28"/>
          <w:szCs w:val="28"/>
        </w:rPr>
        <w:t>, по</w:t>
      </w:r>
      <w:r w:rsidRPr="00DD111A">
        <w:rPr>
          <w:rFonts w:ascii="Times New Roman" w:hAnsi="Times New Roman"/>
          <w:sz w:val="28"/>
          <w:szCs w:val="28"/>
        </w:rPr>
        <w:t xml:space="preserve"> срав</w:t>
      </w:r>
      <w:r w:rsidR="009F3859">
        <w:rPr>
          <w:rFonts w:ascii="Times New Roman" w:hAnsi="Times New Roman"/>
          <w:sz w:val="28"/>
          <w:szCs w:val="28"/>
        </w:rPr>
        <w:t>нению с началом 201</w:t>
      </w:r>
      <w:r w:rsidR="00A64A9A">
        <w:rPr>
          <w:rFonts w:ascii="Times New Roman" w:hAnsi="Times New Roman"/>
          <w:sz w:val="28"/>
          <w:szCs w:val="28"/>
        </w:rPr>
        <w:t>7</w:t>
      </w:r>
      <w:r>
        <w:rPr>
          <w:rFonts w:ascii="Times New Roman" w:hAnsi="Times New Roman"/>
          <w:sz w:val="28"/>
          <w:szCs w:val="28"/>
        </w:rPr>
        <w:t>-201</w:t>
      </w:r>
      <w:r w:rsidR="00A64A9A">
        <w:rPr>
          <w:rFonts w:ascii="Times New Roman" w:hAnsi="Times New Roman"/>
          <w:sz w:val="28"/>
          <w:szCs w:val="28"/>
        </w:rPr>
        <w:t>8</w:t>
      </w:r>
      <w:r>
        <w:rPr>
          <w:rFonts w:ascii="Times New Roman" w:hAnsi="Times New Roman"/>
          <w:sz w:val="28"/>
          <w:szCs w:val="28"/>
        </w:rPr>
        <w:t xml:space="preserve"> учебного года к концу  учебного года </w:t>
      </w:r>
      <w:r w:rsidR="00A64A9A">
        <w:rPr>
          <w:rFonts w:ascii="Times New Roman" w:hAnsi="Times New Roman"/>
          <w:sz w:val="28"/>
          <w:szCs w:val="28"/>
        </w:rPr>
        <w:t>уменьшилось</w:t>
      </w:r>
      <w:r w:rsidR="009A1972">
        <w:rPr>
          <w:rFonts w:ascii="Times New Roman" w:hAnsi="Times New Roman"/>
          <w:sz w:val="28"/>
          <w:szCs w:val="28"/>
        </w:rPr>
        <w:t xml:space="preserve"> </w:t>
      </w:r>
      <w:r>
        <w:rPr>
          <w:rFonts w:ascii="Times New Roman" w:hAnsi="Times New Roman"/>
          <w:sz w:val="28"/>
          <w:szCs w:val="28"/>
        </w:rPr>
        <w:t xml:space="preserve">количество учащихся </w:t>
      </w:r>
      <w:r w:rsidRPr="00DD111A">
        <w:rPr>
          <w:rFonts w:ascii="Times New Roman" w:hAnsi="Times New Roman"/>
          <w:sz w:val="28"/>
          <w:szCs w:val="28"/>
        </w:rPr>
        <w:t>состоя</w:t>
      </w:r>
      <w:r>
        <w:rPr>
          <w:rFonts w:ascii="Times New Roman" w:hAnsi="Times New Roman"/>
          <w:sz w:val="28"/>
          <w:szCs w:val="28"/>
        </w:rPr>
        <w:t xml:space="preserve">щих на учете </w:t>
      </w:r>
      <w:r w:rsidRPr="00735030">
        <w:rPr>
          <w:rFonts w:ascii="Times New Roman" w:hAnsi="Times New Roman"/>
          <w:sz w:val="28"/>
          <w:szCs w:val="28"/>
        </w:rPr>
        <w:t>в ОДН ОМВД РФ</w:t>
      </w:r>
      <w:r w:rsidR="009A1972">
        <w:rPr>
          <w:rFonts w:ascii="Times New Roman" w:hAnsi="Times New Roman"/>
          <w:sz w:val="28"/>
          <w:szCs w:val="28"/>
        </w:rPr>
        <w:t xml:space="preserve"> на </w:t>
      </w:r>
      <w:r w:rsidR="00744D09">
        <w:rPr>
          <w:rFonts w:ascii="Times New Roman" w:hAnsi="Times New Roman"/>
          <w:sz w:val="28"/>
          <w:szCs w:val="28"/>
        </w:rPr>
        <w:t>3</w:t>
      </w:r>
      <w:r>
        <w:rPr>
          <w:rFonts w:ascii="Times New Roman" w:hAnsi="Times New Roman"/>
          <w:sz w:val="28"/>
          <w:szCs w:val="28"/>
        </w:rPr>
        <w:t xml:space="preserve"> человека</w:t>
      </w:r>
      <w:r w:rsidR="00A95F4C">
        <w:rPr>
          <w:rFonts w:ascii="Times New Roman" w:hAnsi="Times New Roman"/>
          <w:sz w:val="28"/>
          <w:szCs w:val="28"/>
        </w:rPr>
        <w:t xml:space="preserve"> и КДН и ЗП на 2 человека</w:t>
      </w:r>
      <w:r w:rsidR="009A1972">
        <w:rPr>
          <w:rFonts w:ascii="Times New Roman" w:hAnsi="Times New Roman"/>
          <w:sz w:val="28"/>
          <w:szCs w:val="28"/>
        </w:rPr>
        <w:t>.</w:t>
      </w:r>
      <w:proofErr w:type="gramEnd"/>
      <w:r w:rsidR="00CE320C">
        <w:rPr>
          <w:rFonts w:ascii="Times New Roman" w:hAnsi="Times New Roman"/>
          <w:sz w:val="28"/>
          <w:szCs w:val="28"/>
        </w:rPr>
        <w:t xml:space="preserve"> Все ученики поставлены на учет по причине неисполнения надлежащим образом родителями прав, сами учащиеся не допускали правонарушений, но их родители злоупотребляют спиртными напитками, не работают. Допускают жестокое обращение с детьми. </w:t>
      </w:r>
    </w:p>
    <w:p w:rsidR="00452397" w:rsidRPr="00935C3D" w:rsidRDefault="00452397" w:rsidP="004523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60C8D">
        <w:rPr>
          <w:rFonts w:ascii="Times New Roman" w:hAnsi="Times New Roman"/>
          <w:sz w:val="28"/>
          <w:szCs w:val="28"/>
        </w:rPr>
        <w:t xml:space="preserve">В </w:t>
      </w:r>
      <w:r w:rsidR="009A1972">
        <w:rPr>
          <w:rFonts w:ascii="Times New Roman" w:hAnsi="Times New Roman"/>
          <w:sz w:val="28"/>
          <w:szCs w:val="28"/>
        </w:rPr>
        <w:t>МКОУ «Ильинская ООШ»</w:t>
      </w:r>
      <w:r w:rsidRPr="00760C8D">
        <w:rPr>
          <w:rFonts w:ascii="Times New Roman" w:hAnsi="Times New Roman"/>
          <w:sz w:val="28"/>
          <w:szCs w:val="28"/>
        </w:rPr>
        <w:t xml:space="preserve"> </w:t>
      </w:r>
      <w:r>
        <w:rPr>
          <w:rFonts w:ascii="Times New Roman" w:hAnsi="Times New Roman"/>
          <w:sz w:val="28"/>
          <w:szCs w:val="28"/>
        </w:rPr>
        <w:t xml:space="preserve">был </w:t>
      </w:r>
      <w:r w:rsidRPr="00760C8D">
        <w:rPr>
          <w:rFonts w:ascii="Times New Roman" w:hAnsi="Times New Roman"/>
          <w:sz w:val="28"/>
          <w:szCs w:val="28"/>
        </w:rPr>
        <w:t xml:space="preserve">установлен следующий </w:t>
      </w:r>
      <w:r w:rsidRPr="00935C3D">
        <w:rPr>
          <w:rFonts w:ascii="Times New Roman" w:hAnsi="Times New Roman"/>
          <w:bCs/>
          <w:sz w:val="28"/>
          <w:szCs w:val="28"/>
          <w:u w:val="single"/>
        </w:rPr>
        <w:t>режим работы:</w:t>
      </w:r>
    </w:p>
    <w:p w:rsidR="00452397" w:rsidRPr="00760C8D" w:rsidRDefault="00452397" w:rsidP="00452397">
      <w:pPr>
        <w:spacing w:after="0" w:line="240" w:lineRule="auto"/>
        <w:ind w:firstLine="709"/>
        <w:jc w:val="both"/>
        <w:rPr>
          <w:rFonts w:ascii="Times New Roman" w:hAnsi="Times New Roman"/>
          <w:sz w:val="28"/>
          <w:szCs w:val="28"/>
        </w:rPr>
      </w:pPr>
      <w:r w:rsidRPr="00760C8D">
        <w:rPr>
          <w:rFonts w:ascii="Times New Roman" w:hAnsi="Times New Roman"/>
          <w:sz w:val="28"/>
          <w:szCs w:val="28"/>
        </w:rPr>
        <w:t>- учебный год начинается 1 сентября;</w:t>
      </w:r>
    </w:p>
    <w:p w:rsidR="00452397" w:rsidRDefault="00452397" w:rsidP="00452397">
      <w:pPr>
        <w:spacing w:after="0" w:line="240" w:lineRule="auto"/>
        <w:ind w:firstLine="709"/>
        <w:jc w:val="both"/>
        <w:rPr>
          <w:rFonts w:ascii="Times New Roman" w:hAnsi="Times New Roman"/>
          <w:sz w:val="28"/>
          <w:szCs w:val="28"/>
        </w:rPr>
      </w:pPr>
      <w:r w:rsidRPr="00760C8D">
        <w:rPr>
          <w:rFonts w:ascii="Times New Roman" w:hAnsi="Times New Roman"/>
          <w:sz w:val="28"/>
          <w:szCs w:val="28"/>
        </w:rPr>
        <w:t xml:space="preserve">- </w:t>
      </w:r>
      <w:r w:rsidR="009A1972">
        <w:rPr>
          <w:rFonts w:ascii="Times New Roman" w:hAnsi="Times New Roman"/>
          <w:sz w:val="28"/>
          <w:szCs w:val="28"/>
        </w:rPr>
        <w:t>1-4</w:t>
      </w:r>
      <w:r>
        <w:rPr>
          <w:rFonts w:ascii="Times New Roman" w:hAnsi="Times New Roman"/>
          <w:sz w:val="28"/>
          <w:szCs w:val="28"/>
        </w:rPr>
        <w:t xml:space="preserve"> </w:t>
      </w:r>
      <w:r w:rsidRPr="00760C8D">
        <w:rPr>
          <w:rFonts w:ascii="Times New Roman" w:hAnsi="Times New Roman"/>
          <w:sz w:val="28"/>
          <w:szCs w:val="28"/>
        </w:rPr>
        <w:t>класс</w:t>
      </w:r>
      <w:r>
        <w:rPr>
          <w:rFonts w:ascii="Times New Roman" w:hAnsi="Times New Roman"/>
          <w:sz w:val="28"/>
          <w:szCs w:val="28"/>
        </w:rPr>
        <w:t>ы</w:t>
      </w:r>
      <w:r w:rsidRPr="00760C8D">
        <w:rPr>
          <w:rFonts w:ascii="Times New Roman" w:hAnsi="Times New Roman"/>
          <w:sz w:val="28"/>
          <w:szCs w:val="28"/>
        </w:rPr>
        <w:t xml:space="preserve"> работа</w:t>
      </w:r>
      <w:r>
        <w:rPr>
          <w:rFonts w:ascii="Times New Roman" w:hAnsi="Times New Roman"/>
          <w:sz w:val="28"/>
          <w:szCs w:val="28"/>
        </w:rPr>
        <w:t>ли</w:t>
      </w:r>
      <w:r w:rsidRPr="00760C8D">
        <w:rPr>
          <w:rFonts w:ascii="Times New Roman" w:hAnsi="Times New Roman"/>
          <w:sz w:val="28"/>
          <w:szCs w:val="28"/>
        </w:rPr>
        <w:t xml:space="preserve"> в режиме 5-дневной учебной недели;</w:t>
      </w:r>
    </w:p>
    <w:p w:rsidR="009A1972" w:rsidRPr="00760C8D" w:rsidRDefault="002F6F03" w:rsidP="00452397">
      <w:pPr>
        <w:spacing w:after="0" w:line="240" w:lineRule="auto"/>
        <w:ind w:firstLine="709"/>
        <w:jc w:val="both"/>
        <w:rPr>
          <w:rFonts w:ascii="Times New Roman" w:hAnsi="Times New Roman"/>
          <w:sz w:val="28"/>
          <w:szCs w:val="28"/>
        </w:rPr>
      </w:pPr>
      <w:r>
        <w:rPr>
          <w:rFonts w:ascii="Times New Roman" w:hAnsi="Times New Roman"/>
          <w:sz w:val="28"/>
          <w:szCs w:val="28"/>
        </w:rPr>
        <w:t>- 5-9 классы работали в режиме 5</w:t>
      </w:r>
      <w:r w:rsidR="009A1972">
        <w:rPr>
          <w:rFonts w:ascii="Times New Roman" w:hAnsi="Times New Roman"/>
          <w:sz w:val="28"/>
          <w:szCs w:val="28"/>
        </w:rPr>
        <w:t xml:space="preserve"> – дневной учебной недели;</w:t>
      </w:r>
    </w:p>
    <w:p w:rsidR="00452397" w:rsidRPr="00760C8D" w:rsidRDefault="00452397" w:rsidP="00452397">
      <w:pPr>
        <w:spacing w:after="0" w:line="240" w:lineRule="auto"/>
        <w:ind w:firstLine="709"/>
        <w:jc w:val="both"/>
        <w:rPr>
          <w:rFonts w:ascii="Times New Roman" w:hAnsi="Times New Roman"/>
          <w:sz w:val="28"/>
          <w:szCs w:val="28"/>
        </w:rPr>
      </w:pPr>
      <w:r w:rsidRPr="00760C8D">
        <w:rPr>
          <w:rFonts w:ascii="Times New Roman" w:hAnsi="Times New Roman"/>
          <w:sz w:val="28"/>
          <w:szCs w:val="28"/>
        </w:rPr>
        <w:t>- продолжительность учебного года</w:t>
      </w:r>
      <w:r w:rsidR="009A1972">
        <w:rPr>
          <w:rFonts w:ascii="Times New Roman" w:hAnsi="Times New Roman"/>
          <w:sz w:val="28"/>
          <w:szCs w:val="28"/>
        </w:rPr>
        <w:t xml:space="preserve"> в 1 классе - 33 недели, во 2-9</w:t>
      </w:r>
      <w:r w:rsidR="002F6F03">
        <w:rPr>
          <w:rFonts w:ascii="Times New Roman" w:hAnsi="Times New Roman"/>
          <w:sz w:val="28"/>
          <w:szCs w:val="28"/>
        </w:rPr>
        <w:t xml:space="preserve"> классах – не менее </w:t>
      </w:r>
      <w:r w:rsidR="002F6F03" w:rsidRPr="00991B1F">
        <w:rPr>
          <w:rFonts w:ascii="Times New Roman" w:hAnsi="Times New Roman"/>
          <w:sz w:val="28"/>
          <w:szCs w:val="28"/>
        </w:rPr>
        <w:t>35</w:t>
      </w:r>
      <w:r w:rsidRPr="00760C8D">
        <w:rPr>
          <w:rFonts w:ascii="Times New Roman" w:hAnsi="Times New Roman"/>
          <w:sz w:val="28"/>
          <w:szCs w:val="28"/>
        </w:rPr>
        <w:t xml:space="preserve"> недель, без учета государственной </w:t>
      </w:r>
      <w:r w:rsidR="009A1972">
        <w:rPr>
          <w:rFonts w:ascii="Times New Roman" w:hAnsi="Times New Roman"/>
          <w:sz w:val="28"/>
          <w:szCs w:val="28"/>
        </w:rPr>
        <w:t>итоговой</w:t>
      </w:r>
      <w:r>
        <w:rPr>
          <w:rFonts w:ascii="Times New Roman" w:hAnsi="Times New Roman"/>
          <w:sz w:val="28"/>
          <w:szCs w:val="28"/>
        </w:rPr>
        <w:t xml:space="preserve"> </w:t>
      </w:r>
      <w:r w:rsidRPr="00760C8D">
        <w:rPr>
          <w:rFonts w:ascii="Times New Roman" w:hAnsi="Times New Roman"/>
          <w:sz w:val="28"/>
          <w:szCs w:val="28"/>
        </w:rPr>
        <w:t>аттестации;</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Учреждение</w:t>
      </w:r>
      <w:r w:rsidRPr="00760C8D">
        <w:rPr>
          <w:rFonts w:ascii="Times New Roman" w:hAnsi="Times New Roman"/>
          <w:sz w:val="28"/>
          <w:szCs w:val="28"/>
        </w:rPr>
        <w:t xml:space="preserve"> работает в режиме с 8.</w:t>
      </w:r>
      <w:r>
        <w:rPr>
          <w:rFonts w:ascii="Times New Roman" w:hAnsi="Times New Roman"/>
          <w:sz w:val="28"/>
          <w:szCs w:val="28"/>
        </w:rPr>
        <w:t>0</w:t>
      </w:r>
      <w:r w:rsidRPr="00760C8D">
        <w:rPr>
          <w:rFonts w:ascii="Times New Roman" w:hAnsi="Times New Roman"/>
          <w:sz w:val="28"/>
          <w:szCs w:val="28"/>
        </w:rPr>
        <w:t>0</w:t>
      </w:r>
      <w:r>
        <w:rPr>
          <w:rFonts w:ascii="Times New Roman" w:hAnsi="Times New Roman"/>
          <w:sz w:val="28"/>
          <w:szCs w:val="28"/>
        </w:rPr>
        <w:t xml:space="preserve"> </w:t>
      </w:r>
      <w:r w:rsidRPr="00760C8D">
        <w:rPr>
          <w:rFonts w:ascii="Times New Roman" w:hAnsi="Times New Roman"/>
          <w:sz w:val="28"/>
          <w:szCs w:val="28"/>
        </w:rPr>
        <w:t xml:space="preserve">ч. до 17.00ч. Начало уроков - </w:t>
      </w:r>
      <w:r>
        <w:rPr>
          <w:rFonts w:ascii="Times New Roman" w:hAnsi="Times New Roman"/>
          <w:sz w:val="28"/>
          <w:szCs w:val="28"/>
        </w:rPr>
        <w:t xml:space="preserve"> в </w:t>
      </w:r>
      <w:r w:rsidRPr="00760C8D">
        <w:rPr>
          <w:rFonts w:ascii="Times New Roman" w:hAnsi="Times New Roman"/>
          <w:sz w:val="28"/>
          <w:szCs w:val="28"/>
        </w:rPr>
        <w:t>8.30ч.</w:t>
      </w:r>
    </w:p>
    <w:p w:rsidR="00452397" w:rsidRDefault="00452397" w:rsidP="00452397">
      <w:pPr>
        <w:spacing w:after="0" w:line="240" w:lineRule="auto"/>
        <w:ind w:firstLine="709"/>
        <w:jc w:val="both"/>
        <w:rPr>
          <w:rFonts w:ascii="Times New Roman" w:hAnsi="Times New Roman"/>
          <w:sz w:val="28"/>
          <w:szCs w:val="28"/>
        </w:rPr>
      </w:pPr>
      <w:r w:rsidRPr="00760C8D">
        <w:rPr>
          <w:rFonts w:ascii="Times New Roman" w:hAnsi="Times New Roman"/>
          <w:sz w:val="28"/>
          <w:szCs w:val="28"/>
        </w:rPr>
        <w:t xml:space="preserve">Учреждение организует образовательный процесс в </w:t>
      </w:r>
      <w:r>
        <w:rPr>
          <w:rFonts w:ascii="Times New Roman" w:hAnsi="Times New Roman"/>
          <w:sz w:val="28"/>
          <w:szCs w:val="28"/>
        </w:rPr>
        <w:t>одну смену</w:t>
      </w:r>
      <w:r w:rsidRPr="00760C8D">
        <w:rPr>
          <w:rFonts w:ascii="Times New Roman" w:hAnsi="Times New Roman"/>
          <w:sz w:val="28"/>
          <w:szCs w:val="28"/>
        </w:rPr>
        <w:t>. Начало занятий первой смены – 8 часов 30 минут</w:t>
      </w:r>
      <w:r>
        <w:rPr>
          <w:rFonts w:ascii="Times New Roman" w:hAnsi="Times New Roman"/>
          <w:sz w:val="28"/>
          <w:szCs w:val="28"/>
        </w:rPr>
        <w:t xml:space="preserve">. </w:t>
      </w:r>
      <w:r w:rsidRPr="00760C8D">
        <w:rPr>
          <w:rFonts w:ascii="Times New Roman" w:hAnsi="Times New Roman"/>
          <w:sz w:val="28"/>
          <w:szCs w:val="28"/>
        </w:rPr>
        <w:t xml:space="preserve">После </w:t>
      </w:r>
      <w:r>
        <w:rPr>
          <w:rFonts w:ascii="Times New Roman" w:hAnsi="Times New Roman"/>
          <w:sz w:val="28"/>
          <w:szCs w:val="28"/>
        </w:rPr>
        <w:t xml:space="preserve">уроков </w:t>
      </w:r>
      <w:r w:rsidRPr="00760C8D">
        <w:rPr>
          <w:rFonts w:ascii="Times New Roman" w:hAnsi="Times New Roman"/>
          <w:sz w:val="28"/>
          <w:szCs w:val="28"/>
        </w:rPr>
        <w:t xml:space="preserve"> проводятся занятия </w:t>
      </w:r>
      <w:r>
        <w:rPr>
          <w:rFonts w:ascii="Times New Roman" w:hAnsi="Times New Roman"/>
          <w:sz w:val="28"/>
          <w:szCs w:val="28"/>
        </w:rPr>
        <w:t>объединений дополнительного образования</w:t>
      </w:r>
      <w:r w:rsidRPr="00760C8D">
        <w:rPr>
          <w:rFonts w:ascii="Times New Roman" w:hAnsi="Times New Roman"/>
          <w:sz w:val="28"/>
          <w:szCs w:val="28"/>
        </w:rPr>
        <w:t xml:space="preserve">. </w:t>
      </w:r>
      <w:r w:rsidR="002E5C49">
        <w:rPr>
          <w:rFonts w:ascii="Times New Roman" w:hAnsi="Times New Roman"/>
          <w:sz w:val="28"/>
          <w:szCs w:val="28"/>
        </w:rPr>
        <w:t>Уча</w:t>
      </w:r>
      <w:r>
        <w:rPr>
          <w:rFonts w:ascii="Times New Roman" w:hAnsi="Times New Roman"/>
          <w:sz w:val="28"/>
          <w:szCs w:val="28"/>
        </w:rPr>
        <w:t xml:space="preserve">щиеся </w:t>
      </w:r>
      <w:r w:rsidRPr="00760C8D">
        <w:rPr>
          <w:rFonts w:ascii="Times New Roman" w:hAnsi="Times New Roman"/>
          <w:sz w:val="28"/>
          <w:szCs w:val="28"/>
        </w:rPr>
        <w:t xml:space="preserve">начальной школы в течение года </w:t>
      </w:r>
      <w:r w:rsidR="002E5C49">
        <w:rPr>
          <w:rFonts w:ascii="Times New Roman" w:hAnsi="Times New Roman"/>
          <w:sz w:val="28"/>
          <w:szCs w:val="28"/>
        </w:rPr>
        <w:t>посещали занятия внеурочной деятельности</w:t>
      </w:r>
      <w:r>
        <w:rPr>
          <w:rFonts w:ascii="Times New Roman" w:hAnsi="Times New Roman"/>
          <w:sz w:val="28"/>
          <w:szCs w:val="28"/>
        </w:rPr>
        <w:t xml:space="preserve"> в соответствии с требо</w:t>
      </w:r>
      <w:r w:rsidR="002E5C49">
        <w:rPr>
          <w:rFonts w:ascii="Times New Roman" w:hAnsi="Times New Roman"/>
          <w:sz w:val="28"/>
          <w:szCs w:val="28"/>
        </w:rPr>
        <w:t>ваниями ФГОС.</w:t>
      </w:r>
    </w:p>
    <w:p w:rsidR="00452397" w:rsidRDefault="00452397" w:rsidP="00452397">
      <w:pPr>
        <w:spacing w:after="0" w:line="240" w:lineRule="auto"/>
        <w:ind w:firstLine="709"/>
        <w:jc w:val="both"/>
        <w:rPr>
          <w:rFonts w:ascii="Times New Roman" w:hAnsi="Times New Roman"/>
          <w:sz w:val="28"/>
          <w:szCs w:val="28"/>
        </w:rPr>
      </w:pPr>
    </w:p>
    <w:p w:rsidR="00452397" w:rsidRDefault="00452397" w:rsidP="00452397">
      <w:pPr>
        <w:pStyle w:val="11"/>
        <w:numPr>
          <w:ilvl w:val="0"/>
          <w:numId w:val="1"/>
        </w:numPr>
        <w:spacing w:after="0" w:line="240" w:lineRule="auto"/>
        <w:ind w:left="1077"/>
        <w:jc w:val="center"/>
        <w:rPr>
          <w:rFonts w:ascii="Times New Roman" w:hAnsi="Times New Roman" w:cs="Times New Roman"/>
          <w:b/>
          <w:bCs/>
          <w:sz w:val="28"/>
          <w:szCs w:val="28"/>
        </w:rPr>
      </w:pPr>
      <w:r w:rsidRPr="00A7620B">
        <w:rPr>
          <w:rFonts w:ascii="Times New Roman" w:hAnsi="Times New Roman" w:cs="Times New Roman"/>
          <w:b/>
          <w:bCs/>
          <w:sz w:val="28"/>
          <w:szCs w:val="28"/>
        </w:rPr>
        <w:t>ОСОБЕННОСТИ ОБРАЗОВАТЕЛЬНОГО ПРОЦЕССА</w:t>
      </w:r>
    </w:p>
    <w:p w:rsidR="00452397" w:rsidRPr="00A7620B" w:rsidRDefault="00452397" w:rsidP="00452397">
      <w:pPr>
        <w:pStyle w:val="11"/>
        <w:spacing w:after="0" w:line="240" w:lineRule="auto"/>
        <w:ind w:left="357"/>
        <w:rPr>
          <w:rFonts w:ascii="Times New Roman" w:hAnsi="Times New Roman" w:cs="Times New Roman"/>
          <w:b/>
          <w:bCs/>
          <w:sz w:val="28"/>
          <w:szCs w:val="28"/>
        </w:rPr>
      </w:pPr>
    </w:p>
    <w:p w:rsidR="00452397" w:rsidRPr="00962B43" w:rsidRDefault="00452397" w:rsidP="00452397">
      <w:pPr>
        <w:pStyle w:val="western"/>
        <w:spacing w:before="0" w:beforeAutospacing="0" w:after="0"/>
        <w:ind w:firstLine="709"/>
        <w:jc w:val="both"/>
      </w:pPr>
      <w:r w:rsidRPr="00962B43">
        <w:t xml:space="preserve">Образовательный процесс в </w:t>
      </w:r>
      <w:r>
        <w:t>учреждении</w:t>
      </w:r>
      <w:r w:rsidRPr="00962B43">
        <w:t xml:space="preserve"> осуществляется на основе базового образования, определяемого Министерств</w:t>
      </w:r>
      <w:r>
        <w:t>ом</w:t>
      </w:r>
      <w:r w:rsidRPr="00962B43">
        <w:t xml:space="preserve"> образования Российской Федерации. Конкретное содержание было реализовано в учебном плане школы. Учебный план на 201</w:t>
      </w:r>
      <w:r w:rsidR="0017463C">
        <w:t>7</w:t>
      </w:r>
      <w:r w:rsidRPr="00962B43">
        <w:t>-1</w:t>
      </w:r>
      <w:r w:rsidR="0017463C">
        <w:t>8</w:t>
      </w:r>
      <w:r>
        <w:t xml:space="preserve"> </w:t>
      </w:r>
      <w:r w:rsidRPr="00962B43">
        <w:t>учебный год составлялся на основании Закона Российской Федерации «Об образовании», в соответствии с Базисным планом общеобразовательных учреждений РФ.</w:t>
      </w:r>
    </w:p>
    <w:p w:rsidR="00452397" w:rsidRPr="00962B43" w:rsidRDefault="00452397" w:rsidP="00452397">
      <w:pPr>
        <w:pStyle w:val="western"/>
        <w:spacing w:before="0" w:beforeAutospacing="0" w:after="0"/>
        <w:ind w:firstLine="709"/>
        <w:jc w:val="both"/>
      </w:pPr>
      <w:r w:rsidRPr="00962B43">
        <w:t xml:space="preserve">В учебном плане полностью реализован Федеральный компонент государственного стандарта, который обеспечивает единство образовательного пространства РФ и гарантирует овладение выпускниками школы необходимым минимумом </w:t>
      </w:r>
      <w:r>
        <w:t>знаний, умений и навыков</w:t>
      </w:r>
      <w:r w:rsidRPr="00962B43">
        <w:t>, обеспечивающих возможности адаптации в современных условиях социальным реалиям и продолжения образования.</w:t>
      </w:r>
    </w:p>
    <w:p w:rsidR="00452397" w:rsidRDefault="00452397" w:rsidP="00452397">
      <w:pPr>
        <w:pStyle w:val="western"/>
        <w:spacing w:before="0" w:beforeAutospacing="0" w:after="0"/>
        <w:ind w:firstLine="709"/>
        <w:jc w:val="both"/>
      </w:pPr>
      <w:r w:rsidRPr="00962B43">
        <w:t>При составлении учебного плана соблюдалась</w:t>
      </w:r>
      <w:r w:rsidR="002E5C49">
        <w:t xml:space="preserve"> преемственность между уровнями</w:t>
      </w:r>
      <w:r w:rsidRPr="00962B43">
        <w:t xml:space="preserve"> обучения и классами, сбалансированность между предметными циклами, отдельными предметами. Уровень предельной нагрузки на ученика не превышал предельно допустимого. </w:t>
      </w:r>
    </w:p>
    <w:p w:rsidR="00452397" w:rsidRPr="00962B43" w:rsidRDefault="00452397" w:rsidP="00452397">
      <w:pPr>
        <w:pStyle w:val="western"/>
        <w:spacing w:before="0" w:beforeAutospacing="0" w:after="0"/>
        <w:ind w:firstLine="709"/>
        <w:jc w:val="both"/>
      </w:pPr>
      <w:r>
        <w:t xml:space="preserve">Учебный план полностью реализован в расписании уроков, занятий дополнительного образования и внеурочной деятельности. Соблюдаются требования </w:t>
      </w:r>
      <w:proofErr w:type="spellStart"/>
      <w:r>
        <w:t>СанПиН</w:t>
      </w:r>
      <w:proofErr w:type="spellEnd"/>
      <w:r>
        <w:t xml:space="preserve"> по распределению уроков по дням и порядку следования ежедневно.</w:t>
      </w:r>
    </w:p>
    <w:p w:rsidR="00452397" w:rsidRDefault="00452397" w:rsidP="00452397">
      <w:pPr>
        <w:pStyle w:val="western"/>
        <w:spacing w:before="0" w:beforeAutospacing="0" w:after="0"/>
        <w:ind w:firstLine="709"/>
        <w:jc w:val="both"/>
      </w:pPr>
      <w:r w:rsidRPr="00962B43">
        <w:t>В течение учебного года заместителем директора по УВР осуществлялся контроль объем</w:t>
      </w:r>
      <w:r>
        <w:t>а</w:t>
      </w:r>
      <w:r w:rsidRPr="00962B43">
        <w:t xml:space="preserve">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проведено уплотнение материала. Благодаря проведенным мероприятиям, программы по всем предметам выполнены.</w:t>
      </w:r>
    </w:p>
    <w:p w:rsidR="00452397" w:rsidRPr="00962B43" w:rsidRDefault="00452397" w:rsidP="00452397">
      <w:pPr>
        <w:pStyle w:val="western"/>
        <w:spacing w:before="0" w:beforeAutospacing="0" w:after="0"/>
        <w:ind w:firstLine="709"/>
        <w:jc w:val="both"/>
      </w:pPr>
      <w:r w:rsidRPr="00962B43">
        <w:t>Формы организации учебного процесса в 201</w:t>
      </w:r>
      <w:r w:rsidR="0017463C">
        <w:t>7</w:t>
      </w:r>
      <w:r w:rsidRPr="00962B43">
        <w:t>-</w:t>
      </w:r>
      <w:r>
        <w:t>20</w:t>
      </w:r>
      <w:r w:rsidRPr="00962B43">
        <w:t>1</w:t>
      </w:r>
      <w:r w:rsidR="0017463C">
        <w:t>8</w:t>
      </w:r>
      <w:r w:rsidRPr="00962B43">
        <w:t xml:space="preserve"> учебном году:</w:t>
      </w:r>
    </w:p>
    <w:p w:rsidR="00452397" w:rsidRPr="00962B43" w:rsidRDefault="00452397" w:rsidP="00452397">
      <w:pPr>
        <w:pStyle w:val="western"/>
        <w:numPr>
          <w:ilvl w:val="0"/>
          <w:numId w:val="2"/>
        </w:numPr>
        <w:spacing w:before="0" w:beforeAutospacing="0" w:after="0"/>
        <w:ind w:left="0" w:firstLine="709"/>
        <w:jc w:val="both"/>
      </w:pPr>
      <w:r w:rsidRPr="00962B43">
        <w:t>Уроки (классно-урочная форма)</w:t>
      </w:r>
    </w:p>
    <w:p w:rsidR="00452397" w:rsidRPr="00962B43" w:rsidRDefault="00452397" w:rsidP="00452397">
      <w:pPr>
        <w:pStyle w:val="western"/>
        <w:numPr>
          <w:ilvl w:val="0"/>
          <w:numId w:val="2"/>
        </w:numPr>
        <w:spacing w:before="0" w:beforeAutospacing="0" w:after="0"/>
        <w:ind w:left="0" w:firstLine="709"/>
        <w:jc w:val="both"/>
      </w:pPr>
      <w:r w:rsidRPr="00962B43">
        <w:t xml:space="preserve">Лекции, семинары, практикумы </w:t>
      </w:r>
    </w:p>
    <w:p w:rsidR="00452397" w:rsidRPr="00962B43" w:rsidRDefault="00452397" w:rsidP="00452397">
      <w:pPr>
        <w:pStyle w:val="western"/>
        <w:numPr>
          <w:ilvl w:val="0"/>
          <w:numId w:val="2"/>
        </w:numPr>
        <w:spacing w:before="0" w:beforeAutospacing="0" w:after="0"/>
        <w:ind w:left="0" w:firstLine="709"/>
        <w:jc w:val="both"/>
      </w:pPr>
      <w:r w:rsidRPr="00962B43">
        <w:t>Консультации</w:t>
      </w:r>
    </w:p>
    <w:p w:rsidR="00452397" w:rsidRPr="00962B43" w:rsidRDefault="00452397" w:rsidP="00452397">
      <w:pPr>
        <w:pStyle w:val="western"/>
        <w:numPr>
          <w:ilvl w:val="0"/>
          <w:numId w:val="2"/>
        </w:numPr>
        <w:spacing w:before="0" w:beforeAutospacing="0" w:after="0"/>
        <w:ind w:left="0" w:firstLine="709"/>
        <w:jc w:val="both"/>
      </w:pPr>
      <w:r w:rsidRPr="00962B43">
        <w:t>Олимпиады, конкурсы</w:t>
      </w:r>
    </w:p>
    <w:p w:rsidR="00452397" w:rsidRPr="00962B43" w:rsidRDefault="00452397" w:rsidP="00452397">
      <w:pPr>
        <w:pStyle w:val="western"/>
        <w:numPr>
          <w:ilvl w:val="0"/>
          <w:numId w:val="2"/>
        </w:numPr>
        <w:spacing w:before="0" w:beforeAutospacing="0" w:after="0"/>
        <w:ind w:left="0" w:firstLine="709"/>
        <w:jc w:val="both"/>
      </w:pPr>
      <w:r w:rsidRPr="00962B43">
        <w:t>Предметные недели</w:t>
      </w:r>
    </w:p>
    <w:p w:rsidR="00452397" w:rsidRDefault="00452397" w:rsidP="00452397">
      <w:pPr>
        <w:pStyle w:val="western"/>
        <w:numPr>
          <w:ilvl w:val="0"/>
          <w:numId w:val="2"/>
        </w:numPr>
        <w:spacing w:before="0" w:beforeAutospacing="0" w:after="0"/>
        <w:ind w:left="0" w:firstLine="709"/>
        <w:jc w:val="both"/>
      </w:pPr>
      <w:r w:rsidRPr="00962B43">
        <w:t>Открытые уроки</w:t>
      </w:r>
    </w:p>
    <w:p w:rsidR="00452397" w:rsidRDefault="00452397" w:rsidP="00452397">
      <w:pPr>
        <w:pStyle w:val="western"/>
        <w:numPr>
          <w:ilvl w:val="0"/>
          <w:numId w:val="2"/>
        </w:numPr>
        <w:spacing w:before="0" w:beforeAutospacing="0" w:after="0"/>
        <w:ind w:left="0" w:firstLine="709"/>
        <w:jc w:val="both"/>
      </w:pPr>
      <w:r>
        <w:t>Экскурсии</w:t>
      </w:r>
    </w:p>
    <w:p w:rsidR="00452397" w:rsidRDefault="00452397" w:rsidP="002E5C49">
      <w:pPr>
        <w:pStyle w:val="western"/>
        <w:numPr>
          <w:ilvl w:val="0"/>
          <w:numId w:val="2"/>
        </w:numPr>
        <w:tabs>
          <w:tab w:val="clear" w:pos="1350"/>
        </w:tabs>
        <w:spacing w:before="0" w:beforeAutospacing="0" w:after="0"/>
        <w:ind w:left="0" w:firstLine="709"/>
        <w:jc w:val="both"/>
      </w:pPr>
      <w:r>
        <w:t>Кружки</w:t>
      </w:r>
    </w:p>
    <w:p w:rsidR="00452397" w:rsidRPr="00A7620B" w:rsidRDefault="00452397" w:rsidP="00452397">
      <w:pPr>
        <w:pStyle w:val="western"/>
        <w:spacing w:before="0" w:beforeAutospacing="0" w:after="0"/>
        <w:ind w:firstLine="770"/>
        <w:jc w:val="both"/>
      </w:pPr>
      <w:r w:rsidRPr="00A7620B">
        <w:lastRenderedPageBreak/>
        <w:t>Школа осуществляет образовательный процесс в соответствии с уровнями о</w:t>
      </w:r>
      <w:r w:rsidR="002E5C49">
        <w:t>бщеобразовательных программ двух</w:t>
      </w:r>
      <w:r w:rsidRPr="00A7620B">
        <w:t xml:space="preserve"> ступеней общего образования:</w:t>
      </w:r>
    </w:p>
    <w:p w:rsidR="00452397" w:rsidRPr="00A7620B" w:rsidRDefault="00452397" w:rsidP="00452397">
      <w:pPr>
        <w:pStyle w:val="11"/>
        <w:numPr>
          <w:ilvl w:val="0"/>
          <w:numId w:val="4"/>
        </w:numPr>
        <w:spacing w:after="0" w:line="240" w:lineRule="auto"/>
        <w:ind w:left="0" w:firstLine="709"/>
        <w:jc w:val="both"/>
        <w:rPr>
          <w:rFonts w:ascii="Times New Roman" w:hAnsi="Times New Roman" w:cs="Times New Roman"/>
          <w:sz w:val="28"/>
          <w:szCs w:val="28"/>
        </w:rPr>
      </w:pPr>
      <w:r w:rsidRPr="00A7620B">
        <w:rPr>
          <w:rFonts w:ascii="Times New Roman" w:hAnsi="Times New Roman" w:cs="Times New Roman"/>
          <w:sz w:val="28"/>
          <w:szCs w:val="28"/>
        </w:rPr>
        <w:t>I ступень – начальное общее образование – срок освоения 4 года;</w:t>
      </w:r>
    </w:p>
    <w:p w:rsidR="00452397" w:rsidRDefault="00452397" w:rsidP="00452397">
      <w:pPr>
        <w:pStyle w:val="11"/>
        <w:numPr>
          <w:ilvl w:val="0"/>
          <w:numId w:val="4"/>
        </w:numPr>
        <w:spacing w:after="0" w:line="240" w:lineRule="auto"/>
        <w:ind w:left="0" w:firstLine="709"/>
        <w:jc w:val="both"/>
        <w:rPr>
          <w:rFonts w:ascii="Times New Roman" w:hAnsi="Times New Roman" w:cs="Times New Roman"/>
          <w:sz w:val="28"/>
          <w:szCs w:val="28"/>
        </w:rPr>
      </w:pPr>
      <w:r w:rsidRPr="00A7620B">
        <w:rPr>
          <w:rFonts w:ascii="Times New Roman" w:hAnsi="Times New Roman" w:cs="Times New Roman"/>
          <w:sz w:val="28"/>
          <w:szCs w:val="28"/>
        </w:rPr>
        <w:t>II ступень – основное общее об</w:t>
      </w:r>
      <w:r w:rsidR="002E5C49">
        <w:rPr>
          <w:rFonts w:ascii="Times New Roman" w:hAnsi="Times New Roman" w:cs="Times New Roman"/>
          <w:sz w:val="28"/>
          <w:szCs w:val="28"/>
        </w:rPr>
        <w:t>разование – срок освоения 5 лет.</w:t>
      </w:r>
    </w:p>
    <w:p w:rsidR="00452397" w:rsidRDefault="00452397" w:rsidP="00452397">
      <w:pPr>
        <w:spacing w:after="0" w:line="240" w:lineRule="auto"/>
        <w:ind w:firstLine="709"/>
        <w:jc w:val="both"/>
        <w:rPr>
          <w:rFonts w:ascii="Times New Roman" w:hAnsi="Times New Roman"/>
          <w:b/>
          <w:bCs/>
          <w:sz w:val="28"/>
          <w:szCs w:val="28"/>
        </w:rPr>
      </w:pPr>
      <w:r w:rsidRPr="00BB7DC3">
        <w:rPr>
          <w:rFonts w:ascii="Times New Roman" w:hAnsi="Times New Roman"/>
          <w:sz w:val="28"/>
          <w:szCs w:val="28"/>
        </w:rPr>
        <w:t xml:space="preserve">На всех ступенях общего образования реализуются </w:t>
      </w:r>
      <w:r w:rsidRPr="00414A65">
        <w:rPr>
          <w:rFonts w:ascii="Times New Roman" w:hAnsi="Times New Roman"/>
          <w:sz w:val="28"/>
          <w:szCs w:val="28"/>
        </w:rPr>
        <w:t>дополнительные образовательные программы различных направленностей</w:t>
      </w:r>
      <w:r>
        <w:rPr>
          <w:rFonts w:ascii="Times New Roman" w:hAnsi="Times New Roman"/>
          <w:sz w:val="28"/>
          <w:szCs w:val="28"/>
        </w:rPr>
        <w:t>.</w:t>
      </w:r>
    </w:p>
    <w:p w:rsidR="00452397" w:rsidRPr="00FF44A2" w:rsidRDefault="00452397" w:rsidP="00452397">
      <w:pPr>
        <w:spacing w:after="0" w:line="240" w:lineRule="auto"/>
        <w:rPr>
          <w:rFonts w:ascii="Times New Roman" w:hAnsi="Times New Roman"/>
          <w:i/>
          <w:iCs/>
          <w:sz w:val="28"/>
          <w:szCs w:val="28"/>
        </w:rPr>
      </w:pPr>
    </w:p>
    <w:p w:rsidR="00452397" w:rsidRPr="000A57B8" w:rsidRDefault="00452397" w:rsidP="00452397">
      <w:pPr>
        <w:pStyle w:val="11"/>
        <w:spacing w:after="0" w:line="240" w:lineRule="auto"/>
        <w:jc w:val="right"/>
        <w:rPr>
          <w:rFonts w:ascii="Times New Roman" w:hAnsi="Times New Roman" w:cs="Times New Roman"/>
          <w:i/>
          <w:iCs/>
          <w:sz w:val="28"/>
          <w:szCs w:val="28"/>
        </w:rPr>
      </w:pPr>
      <w:r w:rsidRPr="000A57B8">
        <w:rPr>
          <w:rFonts w:ascii="Times New Roman" w:hAnsi="Times New Roman" w:cs="Times New Roman"/>
          <w:i/>
          <w:iCs/>
          <w:sz w:val="28"/>
          <w:szCs w:val="28"/>
        </w:rPr>
        <w:t>Таблица 1</w:t>
      </w:r>
    </w:p>
    <w:p w:rsidR="00452397" w:rsidRDefault="00452397" w:rsidP="00452397">
      <w:pPr>
        <w:pStyle w:val="11"/>
        <w:spacing w:after="0" w:line="240" w:lineRule="auto"/>
        <w:rPr>
          <w:rFonts w:ascii="Times New Roman" w:hAnsi="Times New Roman" w:cs="Times New Roman"/>
          <w:b/>
          <w:bCs/>
          <w:sz w:val="28"/>
          <w:szCs w:val="28"/>
        </w:rPr>
      </w:pPr>
    </w:p>
    <w:p w:rsidR="00452397" w:rsidRPr="00266779" w:rsidRDefault="00452397" w:rsidP="00452397">
      <w:pPr>
        <w:pStyle w:val="11"/>
        <w:spacing w:after="0" w:line="240" w:lineRule="auto"/>
        <w:rPr>
          <w:rFonts w:ascii="Times New Roman" w:hAnsi="Times New Roman" w:cs="Times New Roman"/>
          <w:b/>
          <w:bCs/>
          <w:sz w:val="28"/>
          <w:szCs w:val="28"/>
        </w:rPr>
      </w:pPr>
      <w:r w:rsidRPr="000A57B8">
        <w:rPr>
          <w:rFonts w:ascii="Times New Roman" w:hAnsi="Times New Roman" w:cs="Times New Roman"/>
          <w:b/>
          <w:bCs/>
          <w:sz w:val="28"/>
          <w:szCs w:val="28"/>
        </w:rPr>
        <w:t xml:space="preserve">Образовательные программы, </w:t>
      </w:r>
      <w:r>
        <w:rPr>
          <w:rFonts w:ascii="Times New Roman" w:hAnsi="Times New Roman" w:cs="Times New Roman"/>
          <w:b/>
          <w:bCs/>
          <w:sz w:val="28"/>
          <w:szCs w:val="28"/>
        </w:rPr>
        <w:t xml:space="preserve"> </w:t>
      </w:r>
      <w:r w:rsidR="002E5C49">
        <w:rPr>
          <w:rFonts w:ascii="Times New Roman" w:hAnsi="Times New Roman" w:cs="Times New Roman"/>
          <w:b/>
          <w:bCs/>
          <w:sz w:val="28"/>
          <w:szCs w:val="28"/>
        </w:rPr>
        <w:t>реализуемые в МКОУ «Ильинская ООШ»</w:t>
      </w:r>
    </w:p>
    <w:tbl>
      <w:tblPr>
        <w:tblW w:w="3503" w:type="pct"/>
        <w:tblInd w:w="108" w:type="dxa"/>
        <w:tblCellMar>
          <w:left w:w="0" w:type="dxa"/>
          <w:right w:w="0" w:type="dxa"/>
        </w:tblCellMar>
        <w:tblLook w:val="00A0"/>
      </w:tblPr>
      <w:tblGrid>
        <w:gridCol w:w="3402"/>
        <w:gridCol w:w="3303"/>
      </w:tblGrid>
      <w:tr w:rsidR="002E5C49" w:rsidRPr="00514851" w:rsidTr="00A95F4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E5C49" w:rsidRPr="00514851" w:rsidRDefault="002E5C49" w:rsidP="00C75F4B">
            <w:pPr>
              <w:spacing w:after="0" w:line="240" w:lineRule="auto"/>
              <w:jc w:val="center"/>
              <w:rPr>
                <w:rFonts w:ascii="Times New Roman" w:hAnsi="Times New Roman"/>
                <w:sz w:val="24"/>
                <w:szCs w:val="24"/>
              </w:rPr>
            </w:pPr>
            <w:r w:rsidRPr="00514851">
              <w:rPr>
                <w:rFonts w:ascii="Times New Roman" w:hAnsi="Times New Roman"/>
                <w:b/>
                <w:bCs/>
                <w:sz w:val="26"/>
                <w:szCs w:val="26"/>
              </w:rPr>
              <w:t>Начальная ступень образования</w:t>
            </w:r>
          </w:p>
        </w:tc>
        <w:tc>
          <w:tcPr>
            <w:tcW w:w="33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E5C49" w:rsidRPr="00514851" w:rsidRDefault="002E5C49" w:rsidP="00C75F4B">
            <w:pPr>
              <w:spacing w:after="0" w:line="240" w:lineRule="auto"/>
              <w:jc w:val="center"/>
              <w:rPr>
                <w:rFonts w:ascii="Times New Roman" w:hAnsi="Times New Roman"/>
                <w:sz w:val="24"/>
                <w:szCs w:val="24"/>
              </w:rPr>
            </w:pPr>
            <w:r w:rsidRPr="00514851">
              <w:rPr>
                <w:rFonts w:ascii="Times New Roman" w:hAnsi="Times New Roman"/>
                <w:b/>
                <w:bCs/>
                <w:sz w:val="26"/>
                <w:szCs w:val="26"/>
              </w:rPr>
              <w:t>Основная ступень образования</w:t>
            </w:r>
          </w:p>
        </w:tc>
      </w:tr>
      <w:tr w:rsidR="002E5C49" w:rsidRPr="00514851" w:rsidTr="00A95F4C">
        <w:trPr>
          <w:trHeight w:val="1792"/>
        </w:trPr>
        <w:tc>
          <w:tcPr>
            <w:tcW w:w="3402" w:type="dxa"/>
            <w:tcBorders>
              <w:top w:val="nil"/>
              <w:left w:val="single" w:sz="8" w:space="0" w:color="auto"/>
              <w:right w:val="single" w:sz="8" w:space="0" w:color="auto"/>
            </w:tcBorders>
            <w:shd w:val="clear" w:color="auto" w:fill="B6DDE8"/>
            <w:tcMar>
              <w:top w:w="0" w:type="dxa"/>
              <w:left w:w="108" w:type="dxa"/>
              <w:bottom w:w="0" w:type="dxa"/>
              <w:right w:w="108" w:type="dxa"/>
            </w:tcMar>
          </w:tcPr>
          <w:p w:rsidR="002E5C49" w:rsidRPr="00514851" w:rsidRDefault="00A95F4C" w:rsidP="00A95F4C">
            <w:pPr>
              <w:spacing w:after="0"/>
              <w:rPr>
                <w:rFonts w:ascii="Times New Roman" w:hAnsi="Times New Roman"/>
                <w:sz w:val="24"/>
                <w:szCs w:val="24"/>
              </w:rPr>
            </w:pPr>
            <w:r>
              <w:rPr>
                <w:rFonts w:ascii="Times New Roman" w:hAnsi="Times New Roman"/>
                <w:sz w:val="24"/>
                <w:szCs w:val="24"/>
              </w:rPr>
              <w:t>Основная образовательная программа начального общего образования</w:t>
            </w:r>
          </w:p>
        </w:tc>
        <w:tc>
          <w:tcPr>
            <w:tcW w:w="3303" w:type="dxa"/>
            <w:tcBorders>
              <w:top w:val="nil"/>
              <w:left w:val="nil"/>
              <w:right w:val="single" w:sz="8" w:space="0" w:color="auto"/>
            </w:tcBorders>
            <w:shd w:val="clear" w:color="auto" w:fill="D6E3BC"/>
            <w:tcMar>
              <w:top w:w="0" w:type="dxa"/>
              <w:left w:w="108" w:type="dxa"/>
              <w:bottom w:w="0" w:type="dxa"/>
              <w:right w:w="108" w:type="dxa"/>
            </w:tcMar>
          </w:tcPr>
          <w:p w:rsidR="002E5C49" w:rsidRPr="00A95F4C" w:rsidRDefault="00A95F4C" w:rsidP="00A95F4C">
            <w:pPr>
              <w:spacing w:after="0" w:line="240" w:lineRule="auto"/>
              <w:rPr>
                <w:rFonts w:ascii="Times New Roman" w:hAnsi="Times New Roman"/>
                <w:sz w:val="24"/>
                <w:szCs w:val="24"/>
              </w:rPr>
            </w:pPr>
            <w:r w:rsidRPr="00A95F4C">
              <w:rPr>
                <w:rFonts w:ascii="Times New Roman" w:hAnsi="Times New Roman"/>
                <w:sz w:val="24"/>
                <w:szCs w:val="24"/>
              </w:rPr>
              <w:t xml:space="preserve">Основная </w:t>
            </w:r>
            <w:r w:rsidR="002E5C49" w:rsidRPr="00A95F4C">
              <w:rPr>
                <w:rFonts w:ascii="Times New Roman" w:hAnsi="Times New Roman"/>
                <w:sz w:val="24"/>
                <w:szCs w:val="24"/>
              </w:rPr>
              <w:t xml:space="preserve">образовательная программа основного общего образования </w:t>
            </w:r>
          </w:p>
          <w:p w:rsidR="002E5C49" w:rsidRPr="00514851" w:rsidRDefault="002E5C49" w:rsidP="00C75F4B">
            <w:pPr>
              <w:spacing w:after="0" w:line="240" w:lineRule="auto"/>
              <w:jc w:val="center"/>
              <w:rPr>
                <w:rFonts w:ascii="Times New Roman" w:hAnsi="Times New Roman"/>
                <w:sz w:val="24"/>
                <w:szCs w:val="24"/>
              </w:rPr>
            </w:pPr>
          </w:p>
        </w:tc>
      </w:tr>
    </w:tbl>
    <w:p w:rsidR="00452397" w:rsidRDefault="00452397" w:rsidP="00452397">
      <w:pPr>
        <w:spacing w:after="0" w:line="240" w:lineRule="auto"/>
        <w:jc w:val="both"/>
        <w:rPr>
          <w:rFonts w:ascii="Times New Roman" w:hAnsi="Times New Roman"/>
          <w:b/>
          <w:bCs/>
          <w:sz w:val="28"/>
          <w:szCs w:val="28"/>
        </w:rPr>
      </w:pPr>
    </w:p>
    <w:p w:rsidR="00452397" w:rsidRDefault="006A107C" w:rsidP="00452397">
      <w:pPr>
        <w:spacing w:after="0" w:line="240" w:lineRule="auto"/>
        <w:ind w:firstLine="709"/>
        <w:jc w:val="both"/>
        <w:rPr>
          <w:rFonts w:ascii="Times New Roman" w:hAnsi="Times New Roman"/>
          <w:sz w:val="28"/>
          <w:szCs w:val="28"/>
        </w:rPr>
      </w:pPr>
      <w:r>
        <w:rPr>
          <w:rFonts w:ascii="Times New Roman" w:hAnsi="Times New Roman"/>
          <w:bCs/>
          <w:sz w:val="28"/>
          <w:szCs w:val="28"/>
        </w:rPr>
        <w:t>НОО</w:t>
      </w:r>
      <w:r w:rsidR="00452397" w:rsidRPr="006A107C">
        <w:rPr>
          <w:rFonts w:ascii="Times New Roman" w:hAnsi="Times New Roman"/>
          <w:sz w:val="28"/>
          <w:szCs w:val="28"/>
        </w:rPr>
        <w:t xml:space="preserve"> о</w:t>
      </w:r>
      <w:r w:rsidR="00452397" w:rsidRPr="00291D38">
        <w:rPr>
          <w:rFonts w:ascii="Times New Roman" w:hAnsi="Times New Roman"/>
          <w:sz w:val="28"/>
          <w:szCs w:val="28"/>
        </w:rPr>
        <w:t xml:space="preserve">беспечивает </w:t>
      </w:r>
      <w:r w:rsidR="00452397">
        <w:rPr>
          <w:rFonts w:ascii="Times New Roman" w:hAnsi="Times New Roman"/>
          <w:sz w:val="28"/>
          <w:szCs w:val="28"/>
        </w:rPr>
        <w:t>воспитание и развитие уча</w:t>
      </w:r>
      <w:r w:rsidR="00452397" w:rsidRPr="00B41C10">
        <w:rPr>
          <w:rFonts w:ascii="Times New Roman" w:hAnsi="Times New Roman"/>
          <w:sz w:val="28"/>
          <w:szCs w:val="28"/>
        </w:rPr>
        <w:t>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w:t>
      </w:r>
      <w:r w:rsidR="00452397">
        <w:rPr>
          <w:rFonts w:ascii="Times New Roman" w:hAnsi="Times New Roman"/>
          <w:sz w:val="28"/>
          <w:szCs w:val="28"/>
        </w:rPr>
        <w:t xml:space="preserve"> и здорового образа жизни.</w:t>
      </w:r>
      <w:r w:rsidR="00452397" w:rsidRPr="00B41C10">
        <w:rPr>
          <w:rFonts w:ascii="Times New Roman" w:hAnsi="Times New Roman"/>
          <w:sz w:val="28"/>
          <w:szCs w:val="28"/>
        </w:rPr>
        <w:t xml:space="preserve"> </w:t>
      </w:r>
    </w:p>
    <w:p w:rsidR="00452397" w:rsidRPr="00991B1F" w:rsidRDefault="00452397" w:rsidP="00452397">
      <w:pPr>
        <w:spacing w:after="0" w:line="240" w:lineRule="auto"/>
        <w:ind w:firstLine="709"/>
        <w:jc w:val="both"/>
        <w:rPr>
          <w:rFonts w:ascii="Times New Roman" w:hAnsi="Times New Roman"/>
          <w:sz w:val="28"/>
          <w:szCs w:val="28"/>
        </w:rPr>
      </w:pPr>
      <w:r w:rsidRPr="00991B1F">
        <w:rPr>
          <w:rFonts w:ascii="Times New Roman" w:hAnsi="Times New Roman"/>
          <w:sz w:val="28"/>
          <w:szCs w:val="28"/>
        </w:rPr>
        <w:t>Учебный предмет «Окружающий мир (человек, природ</w:t>
      </w:r>
      <w:r w:rsidR="00A95F4C">
        <w:rPr>
          <w:rFonts w:ascii="Times New Roman" w:hAnsi="Times New Roman"/>
          <w:sz w:val="28"/>
          <w:szCs w:val="28"/>
        </w:rPr>
        <w:t xml:space="preserve">а, общество)» изучается с 1 </w:t>
      </w:r>
      <w:r w:rsidRPr="00991B1F">
        <w:rPr>
          <w:rFonts w:ascii="Times New Roman" w:hAnsi="Times New Roman"/>
          <w:sz w:val="28"/>
          <w:szCs w:val="28"/>
        </w:rPr>
        <w:t>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При осуществлении тематического планирования учителя уделили внимание изучению особенностей родного края, а также формированию экологических понятий и ценностей обучающихся, первичных понятий безопасного поведения человека в окружающем мире.</w:t>
      </w:r>
    </w:p>
    <w:p w:rsidR="00452397" w:rsidRPr="00991B1F" w:rsidRDefault="00452397" w:rsidP="00452397">
      <w:pPr>
        <w:spacing w:after="0" w:line="240" w:lineRule="auto"/>
        <w:ind w:firstLine="709"/>
        <w:jc w:val="both"/>
        <w:rPr>
          <w:rFonts w:ascii="Times New Roman" w:hAnsi="Times New Roman"/>
          <w:sz w:val="28"/>
          <w:szCs w:val="28"/>
        </w:rPr>
      </w:pPr>
      <w:r w:rsidRPr="00991B1F">
        <w:rPr>
          <w:rFonts w:ascii="Times New Roman" w:hAnsi="Times New Roman"/>
          <w:sz w:val="28"/>
          <w:szCs w:val="28"/>
        </w:rPr>
        <w:t xml:space="preserve"> Компонент образовательного у</w:t>
      </w:r>
      <w:r w:rsidR="002E5C49" w:rsidRPr="00991B1F">
        <w:rPr>
          <w:rFonts w:ascii="Times New Roman" w:hAnsi="Times New Roman"/>
          <w:sz w:val="28"/>
          <w:szCs w:val="28"/>
        </w:rPr>
        <w:t>чреждения представлен предметом</w:t>
      </w:r>
      <w:r w:rsidRPr="00991B1F">
        <w:rPr>
          <w:rFonts w:ascii="Times New Roman" w:hAnsi="Times New Roman"/>
          <w:sz w:val="28"/>
          <w:szCs w:val="28"/>
        </w:rPr>
        <w:t>:</w:t>
      </w:r>
    </w:p>
    <w:p w:rsidR="00452397" w:rsidRPr="00991B1F" w:rsidRDefault="002E5C49" w:rsidP="00452397">
      <w:pPr>
        <w:spacing w:after="0" w:line="240" w:lineRule="auto"/>
        <w:ind w:firstLine="709"/>
        <w:jc w:val="both"/>
        <w:rPr>
          <w:rFonts w:ascii="Times New Roman" w:hAnsi="Times New Roman"/>
          <w:sz w:val="28"/>
          <w:szCs w:val="28"/>
        </w:rPr>
      </w:pPr>
      <w:r w:rsidRPr="00991B1F">
        <w:rPr>
          <w:rFonts w:ascii="Times New Roman" w:hAnsi="Times New Roman"/>
          <w:sz w:val="28"/>
          <w:szCs w:val="28"/>
        </w:rPr>
        <w:t>1-4</w:t>
      </w:r>
      <w:r w:rsidR="00452397" w:rsidRPr="00991B1F">
        <w:rPr>
          <w:rFonts w:ascii="Times New Roman" w:hAnsi="Times New Roman"/>
          <w:sz w:val="28"/>
          <w:szCs w:val="28"/>
        </w:rPr>
        <w:t xml:space="preserve">  классы – 1 час «Физическая культура».</w:t>
      </w:r>
    </w:p>
    <w:p w:rsidR="00452397" w:rsidRPr="00597485" w:rsidRDefault="00452397" w:rsidP="00452397">
      <w:pPr>
        <w:spacing w:after="0" w:line="240" w:lineRule="auto"/>
        <w:ind w:firstLine="709"/>
        <w:jc w:val="both"/>
        <w:rPr>
          <w:rFonts w:ascii="Times New Roman" w:hAnsi="Times New Roman"/>
          <w:sz w:val="28"/>
          <w:szCs w:val="28"/>
        </w:rPr>
      </w:pPr>
      <w:r w:rsidRPr="00991B1F">
        <w:rPr>
          <w:rFonts w:ascii="Times New Roman" w:hAnsi="Times New Roman"/>
          <w:sz w:val="28"/>
          <w:szCs w:val="28"/>
        </w:rPr>
        <w:t>В 4-х классах  ведется   предмет – основы религиозных культур и светской этики.</w:t>
      </w:r>
    </w:p>
    <w:p w:rsidR="00452397" w:rsidRPr="00597485" w:rsidRDefault="00452397" w:rsidP="00452397">
      <w:pPr>
        <w:spacing w:after="0" w:line="240" w:lineRule="auto"/>
        <w:ind w:firstLine="709"/>
        <w:jc w:val="both"/>
        <w:rPr>
          <w:rFonts w:ascii="Times New Roman" w:hAnsi="Times New Roman"/>
          <w:sz w:val="28"/>
          <w:szCs w:val="28"/>
        </w:rPr>
      </w:pPr>
      <w:r w:rsidRPr="00597485">
        <w:rPr>
          <w:rFonts w:ascii="Times New Roman" w:hAnsi="Times New Roman"/>
          <w:sz w:val="28"/>
          <w:szCs w:val="28"/>
        </w:rPr>
        <w:t>Начальное образование является базой для получения основного общего образования.</w:t>
      </w:r>
    </w:p>
    <w:p w:rsidR="00452397" w:rsidRPr="00597485" w:rsidRDefault="006A107C" w:rsidP="00452397">
      <w:pPr>
        <w:pStyle w:val="11"/>
        <w:spacing w:after="0" w:line="240" w:lineRule="auto"/>
        <w:ind w:left="0" w:firstLine="709"/>
        <w:jc w:val="both"/>
        <w:rPr>
          <w:rFonts w:ascii="Times New Roman" w:hAnsi="Times New Roman" w:cs="Times New Roman"/>
          <w:sz w:val="28"/>
          <w:szCs w:val="28"/>
        </w:rPr>
      </w:pPr>
      <w:r w:rsidRPr="006A107C">
        <w:rPr>
          <w:rFonts w:ascii="Times New Roman" w:hAnsi="Times New Roman" w:cs="Times New Roman"/>
          <w:bCs/>
          <w:sz w:val="28"/>
          <w:szCs w:val="28"/>
        </w:rPr>
        <w:t>ООО</w:t>
      </w:r>
      <w:r w:rsidR="00452397" w:rsidRPr="00597485">
        <w:rPr>
          <w:rFonts w:ascii="Times New Roman" w:hAnsi="Times New Roman" w:cs="Times New Roman"/>
          <w:sz w:val="28"/>
          <w:szCs w:val="28"/>
        </w:rPr>
        <w:t xml:space="preserve"> обеспечивает создание условий для воспитания, станов</w:t>
      </w:r>
      <w:r w:rsidR="00452397">
        <w:rPr>
          <w:rFonts w:ascii="Times New Roman" w:hAnsi="Times New Roman" w:cs="Times New Roman"/>
          <w:sz w:val="28"/>
          <w:szCs w:val="28"/>
        </w:rPr>
        <w:t>ления и формирования личности уча</w:t>
      </w:r>
      <w:r w:rsidR="00452397" w:rsidRPr="00597485">
        <w:rPr>
          <w:rFonts w:ascii="Times New Roman" w:hAnsi="Times New Roman" w:cs="Times New Roman"/>
          <w:sz w:val="28"/>
          <w:szCs w:val="28"/>
        </w:rPr>
        <w:t xml:space="preserve">щегося, для развития его склонностей, интересов и способности к социальному самоопределению. Основное общее </w:t>
      </w:r>
      <w:r w:rsidR="00452397" w:rsidRPr="00597485">
        <w:rPr>
          <w:rFonts w:ascii="Times New Roman" w:hAnsi="Times New Roman" w:cs="Times New Roman"/>
          <w:sz w:val="28"/>
          <w:szCs w:val="28"/>
        </w:rPr>
        <w:lastRenderedPageBreak/>
        <w:t>образование является базой для получения среднего общего образования, начального и среднего профессионального образования.</w:t>
      </w:r>
    </w:p>
    <w:p w:rsidR="00452397" w:rsidRPr="00935C3D" w:rsidRDefault="00452397" w:rsidP="002E5C49">
      <w:pPr>
        <w:spacing w:after="0" w:line="240" w:lineRule="auto"/>
        <w:ind w:firstLine="709"/>
        <w:jc w:val="both"/>
        <w:rPr>
          <w:rFonts w:ascii="Times New Roman" w:hAnsi="Times New Roman"/>
          <w:sz w:val="28"/>
          <w:szCs w:val="28"/>
        </w:rPr>
      </w:pPr>
      <w:r w:rsidRPr="00935C3D">
        <w:rPr>
          <w:rFonts w:ascii="Times New Roman" w:hAnsi="Times New Roman"/>
          <w:sz w:val="28"/>
          <w:szCs w:val="28"/>
        </w:rPr>
        <w:t>Региональный компонент на второй ступени обучения представлен</w:t>
      </w:r>
      <w:r w:rsidR="002E5C49" w:rsidRPr="00935C3D">
        <w:rPr>
          <w:rFonts w:ascii="Times New Roman" w:hAnsi="Times New Roman"/>
          <w:sz w:val="28"/>
          <w:szCs w:val="28"/>
        </w:rPr>
        <w:t>:</w:t>
      </w:r>
      <w:r w:rsidRPr="00935C3D">
        <w:rPr>
          <w:rFonts w:ascii="Times New Roman" w:hAnsi="Times New Roman"/>
          <w:sz w:val="28"/>
          <w:szCs w:val="28"/>
        </w:rPr>
        <w:t xml:space="preserve"> </w:t>
      </w:r>
      <w:r w:rsidR="006A107C">
        <w:rPr>
          <w:rFonts w:ascii="Times New Roman" w:hAnsi="Times New Roman"/>
          <w:sz w:val="28"/>
          <w:szCs w:val="28"/>
        </w:rPr>
        <w:t>1 час на физическую культуру.</w:t>
      </w:r>
    </w:p>
    <w:p w:rsidR="00452397" w:rsidRDefault="00452397" w:rsidP="00452397">
      <w:pPr>
        <w:pStyle w:val="11"/>
        <w:spacing w:after="0" w:line="240" w:lineRule="auto"/>
        <w:ind w:left="0" w:firstLine="709"/>
        <w:jc w:val="both"/>
        <w:rPr>
          <w:rFonts w:ascii="Times New Roman" w:hAnsi="Times New Roman" w:cs="Times New Roman"/>
          <w:sz w:val="28"/>
          <w:szCs w:val="28"/>
        </w:rPr>
      </w:pPr>
      <w:proofErr w:type="gramStart"/>
      <w:r w:rsidRPr="00BB7DC3">
        <w:rPr>
          <w:rFonts w:ascii="Times New Roman" w:hAnsi="Times New Roman" w:cs="Times New Roman"/>
          <w:sz w:val="28"/>
          <w:szCs w:val="28"/>
        </w:rPr>
        <w:t>Реализуемые в Учреждении основные общеобразовательные программы начального общего, основно</w:t>
      </w:r>
      <w:r w:rsidR="002E5C49">
        <w:rPr>
          <w:rFonts w:ascii="Times New Roman" w:hAnsi="Times New Roman" w:cs="Times New Roman"/>
          <w:sz w:val="28"/>
          <w:szCs w:val="28"/>
        </w:rPr>
        <w:t>го общего</w:t>
      </w:r>
      <w:r>
        <w:rPr>
          <w:rFonts w:ascii="Times New Roman" w:hAnsi="Times New Roman" w:cs="Times New Roman"/>
          <w:sz w:val="28"/>
          <w:szCs w:val="28"/>
        </w:rPr>
        <w:t xml:space="preserve"> </w:t>
      </w:r>
      <w:r w:rsidRPr="00BB7DC3">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414A65">
        <w:rPr>
          <w:rFonts w:ascii="Times New Roman" w:hAnsi="Times New Roman" w:cs="Times New Roman"/>
          <w:sz w:val="28"/>
          <w:szCs w:val="28"/>
        </w:rPr>
        <w:t>обеспечивают реализацию федерального государственного образовательного стандарта с учетом типа и вида Учреждения, образовательных по</w:t>
      </w:r>
      <w:r>
        <w:rPr>
          <w:rFonts w:ascii="Times New Roman" w:hAnsi="Times New Roman" w:cs="Times New Roman"/>
          <w:sz w:val="28"/>
          <w:szCs w:val="28"/>
        </w:rPr>
        <w:t>требностей и запросов учащ</w:t>
      </w:r>
      <w:r w:rsidRPr="00414A65">
        <w:rPr>
          <w:rFonts w:ascii="Times New Roman" w:hAnsi="Times New Roman" w:cs="Times New Roman"/>
          <w:sz w:val="28"/>
          <w:szCs w:val="28"/>
        </w:rPr>
        <w:t>ихся</w:t>
      </w:r>
      <w:r>
        <w:rPr>
          <w:rFonts w:ascii="Times New Roman" w:hAnsi="Times New Roman" w:cs="Times New Roman"/>
          <w:sz w:val="28"/>
          <w:szCs w:val="28"/>
        </w:rPr>
        <w:t>,</w:t>
      </w:r>
      <w:r w:rsidRPr="00BB7DC3">
        <w:rPr>
          <w:rFonts w:ascii="Times New Roman" w:hAnsi="Times New Roman" w:cs="Times New Roman"/>
          <w:sz w:val="28"/>
          <w:szCs w:val="28"/>
        </w:rPr>
        <w:t xml:space="preserve"> </w:t>
      </w:r>
      <w:r w:rsidRPr="00414A65">
        <w:rPr>
          <w:rFonts w:ascii="Times New Roman" w:hAnsi="Times New Roman" w:cs="Times New Roman"/>
          <w:sz w:val="28"/>
          <w:szCs w:val="28"/>
        </w:rPr>
        <w:t>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w:t>
      </w:r>
      <w:r>
        <w:rPr>
          <w:rFonts w:ascii="Times New Roman" w:hAnsi="Times New Roman" w:cs="Times New Roman"/>
          <w:sz w:val="28"/>
          <w:szCs w:val="28"/>
        </w:rPr>
        <w:t>товки уча</w:t>
      </w:r>
      <w:r w:rsidRPr="00414A65">
        <w:rPr>
          <w:rFonts w:ascii="Times New Roman" w:hAnsi="Times New Roman" w:cs="Times New Roman"/>
          <w:sz w:val="28"/>
          <w:szCs w:val="28"/>
        </w:rPr>
        <w:t>щихся</w:t>
      </w:r>
      <w:r>
        <w:rPr>
          <w:rFonts w:ascii="Times New Roman" w:hAnsi="Times New Roman" w:cs="Times New Roman"/>
          <w:sz w:val="28"/>
          <w:szCs w:val="28"/>
        </w:rPr>
        <w:t>.</w:t>
      </w:r>
      <w:proofErr w:type="gramEnd"/>
    </w:p>
    <w:p w:rsidR="00452397" w:rsidRPr="00BE4D31" w:rsidRDefault="00452397" w:rsidP="00452397">
      <w:pPr>
        <w:pStyle w:val="1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E4D31">
        <w:rPr>
          <w:rFonts w:ascii="Times New Roman" w:hAnsi="Times New Roman" w:cs="Times New Roman"/>
          <w:sz w:val="28"/>
          <w:szCs w:val="28"/>
        </w:rPr>
        <w:t xml:space="preserve">едагогическим коллективом проводится целенаправленная работа с одарёнными </w:t>
      </w:r>
      <w:r>
        <w:rPr>
          <w:rFonts w:ascii="Times New Roman" w:hAnsi="Times New Roman" w:cs="Times New Roman"/>
          <w:sz w:val="28"/>
          <w:szCs w:val="28"/>
        </w:rPr>
        <w:t>учащимися</w:t>
      </w:r>
      <w:r w:rsidRPr="00BE4D31">
        <w:rPr>
          <w:rFonts w:ascii="Times New Roman" w:hAnsi="Times New Roman" w:cs="Times New Roman"/>
          <w:sz w:val="28"/>
          <w:szCs w:val="28"/>
        </w:rPr>
        <w:t xml:space="preserve"> по развитию их интересов и способностей. В процессе обучения педагоги выявляют индивидуальные и личностные особенности детей, выстраивают траекторию их развития, оказывают педагогическую поддержку и помощь тем, кто имеет признаки одаренности.</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Для более плодотворной реализации образовательных программ учителя на уроках и во внеурочной деятельности активно используют разнообразные педагогические технологии.</w:t>
      </w:r>
    </w:p>
    <w:p w:rsidR="00452397" w:rsidRPr="00445EDF" w:rsidRDefault="00452397" w:rsidP="00452397">
      <w:pPr>
        <w:spacing w:after="0" w:line="240" w:lineRule="auto"/>
        <w:jc w:val="right"/>
        <w:rPr>
          <w:rFonts w:ascii="Times New Roman" w:hAnsi="Times New Roman"/>
          <w:i/>
          <w:iCs/>
          <w:sz w:val="28"/>
          <w:szCs w:val="28"/>
        </w:rPr>
      </w:pPr>
      <w:r w:rsidRPr="00445EDF">
        <w:rPr>
          <w:rFonts w:ascii="Times New Roman" w:hAnsi="Times New Roman"/>
          <w:i/>
          <w:iCs/>
          <w:sz w:val="28"/>
          <w:szCs w:val="28"/>
        </w:rPr>
        <w:t>Таблица 2</w:t>
      </w:r>
    </w:p>
    <w:p w:rsidR="00452397" w:rsidRPr="00445EDF" w:rsidRDefault="00452397" w:rsidP="00452397">
      <w:pPr>
        <w:spacing w:after="120" w:line="240" w:lineRule="auto"/>
        <w:jc w:val="both"/>
        <w:rPr>
          <w:rFonts w:ascii="Times New Roman" w:hAnsi="Times New Roman"/>
          <w:b/>
          <w:bCs/>
          <w:sz w:val="28"/>
          <w:szCs w:val="28"/>
        </w:rPr>
      </w:pPr>
      <w:r w:rsidRPr="00445EDF">
        <w:rPr>
          <w:rFonts w:ascii="Times New Roman" w:hAnsi="Times New Roman"/>
          <w:b/>
          <w:bCs/>
          <w:sz w:val="28"/>
          <w:szCs w:val="28"/>
        </w:rPr>
        <w:t>Педагогические технологии, используемые во внеурочной деятельности</w:t>
      </w:r>
    </w:p>
    <w:tbl>
      <w:tblPr>
        <w:tblW w:w="0" w:type="auto"/>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2128"/>
        <w:gridCol w:w="6851"/>
      </w:tblGrid>
      <w:tr w:rsidR="00452397" w:rsidRPr="00514851" w:rsidTr="00C75F4B">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Pr>
          <w:p w:rsidR="00452397" w:rsidRPr="00514851" w:rsidRDefault="00452397" w:rsidP="00C75F4B">
            <w:pPr>
              <w:spacing w:after="0" w:line="240" w:lineRule="auto"/>
              <w:jc w:val="center"/>
              <w:rPr>
                <w:rFonts w:ascii="Times New Roman" w:hAnsi="Times New Roman"/>
                <w:b/>
                <w:bCs/>
                <w:color w:val="000000"/>
                <w:sz w:val="28"/>
                <w:szCs w:val="28"/>
              </w:rPr>
            </w:pPr>
            <w:r w:rsidRPr="00514851">
              <w:rPr>
                <w:rFonts w:ascii="Times New Roman" w:hAnsi="Times New Roman"/>
                <w:b/>
                <w:bCs/>
                <w:color w:val="000000"/>
                <w:sz w:val="28"/>
                <w:szCs w:val="28"/>
              </w:rPr>
              <w:t>Ступени</w:t>
            </w:r>
          </w:p>
          <w:p w:rsidR="00452397" w:rsidRPr="00514851" w:rsidRDefault="00452397" w:rsidP="00C75F4B">
            <w:pPr>
              <w:spacing w:after="0" w:line="240" w:lineRule="auto"/>
              <w:jc w:val="center"/>
              <w:rPr>
                <w:rFonts w:ascii="Times New Roman" w:hAnsi="Times New Roman"/>
                <w:b/>
                <w:bCs/>
                <w:color w:val="000000"/>
                <w:sz w:val="28"/>
                <w:szCs w:val="28"/>
                <w:highlight w:val="magenta"/>
              </w:rPr>
            </w:pPr>
            <w:r w:rsidRPr="00514851">
              <w:rPr>
                <w:rFonts w:ascii="Times New Roman" w:hAnsi="Times New Roman"/>
                <w:b/>
                <w:bCs/>
                <w:color w:val="000000"/>
                <w:sz w:val="28"/>
                <w:szCs w:val="28"/>
              </w:rPr>
              <w:t>образования</w:t>
            </w: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b/>
                <w:bCs/>
                <w:color w:val="000000"/>
                <w:sz w:val="28"/>
                <w:szCs w:val="28"/>
                <w:highlight w:val="magenta"/>
              </w:rPr>
            </w:pPr>
            <w:r w:rsidRPr="00514851">
              <w:rPr>
                <w:rFonts w:ascii="Times New Roman" w:hAnsi="Times New Roman"/>
                <w:b/>
                <w:bCs/>
                <w:color w:val="000000"/>
                <w:sz w:val="28"/>
                <w:szCs w:val="28"/>
              </w:rPr>
              <w:t>Технология</w:t>
            </w:r>
          </w:p>
        </w:tc>
      </w:tr>
      <w:tr w:rsidR="00452397" w:rsidRPr="00514851" w:rsidTr="00C75F4B">
        <w:trPr>
          <w:tblCellSpacing w:w="0" w:type="dxa"/>
          <w:jc w:val="center"/>
        </w:trPr>
        <w:tc>
          <w:tcPr>
            <w:tcW w:w="0" w:type="auto"/>
            <w:vMerge w:val="restart"/>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Начальная школа</w:t>
            </w:r>
          </w:p>
          <w:p w:rsidR="00452397" w:rsidRPr="00514851" w:rsidRDefault="00452397" w:rsidP="00C75F4B">
            <w:pPr>
              <w:spacing w:after="0" w:line="240" w:lineRule="auto"/>
              <w:jc w:val="center"/>
              <w:rPr>
                <w:rFonts w:ascii="Times New Roman" w:hAnsi="Times New Roman"/>
                <w:color w:val="000000"/>
                <w:sz w:val="28"/>
                <w:szCs w:val="28"/>
              </w:rPr>
            </w:pPr>
          </w:p>
          <w:p w:rsidR="00452397" w:rsidRPr="00514851" w:rsidRDefault="00452397" w:rsidP="00C75F4B">
            <w:pPr>
              <w:spacing w:after="0" w:line="240" w:lineRule="auto"/>
              <w:jc w:val="center"/>
              <w:rPr>
                <w:rFonts w:ascii="Times New Roman" w:hAnsi="Times New Roman"/>
                <w:color w:val="000000"/>
                <w:sz w:val="28"/>
                <w:szCs w:val="28"/>
              </w:rPr>
            </w:pPr>
          </w:p>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Интегрированный урок</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proofErr w:type="spellStart"/>
            <w:r w:rsidRPr="00514851">
              <w:rPr>
                <w:rFonts w:ascii="Times New Roman" w:hAnsi="Times New Roman"/>
                <w:color w:val="000000"/>
                <w:sz w:val="28"/>
                <w:szCs w:val="28"/>
              </w:rPr>
              <w:t>Разноуровневое</w:t>
            </w:r>
            <w:proofErr w:type="spellEnd"/>
            <w:r w:rsidRPr="00514851">
              <w:rPr>
                <w:rFonts w:ascii="Times New Roman" w:hAnsi="Times New Roman"/>
                <w:color w:val="000000"/>
                <w:sz w:val="28"/>
                <w:szCs w:val="28"/>
              </w:rPr>
              <w:t xml:space="preserve"> обучение</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Игровые технологии</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proofErr w:type="spellStart"/>
            <w:r w:rsidRPr="00514851">
              <w:rPr>
                <w:rFonts w:ascii="Times New Roman" w:hAnsi="Times New Roman"/>
                <w:color w:val="000000"/>
                <w:sz w:val="28"/>
                <w:szCs w:val="28"/>
              </w:rPr>
              <w:t>Здоровьесберегающие</w:t>
            </w:r>
            <w:proofErr w:type="spellEnd"/>
            <w:r w:rsidRPr="00514851">
              <w:rPr>
                <w:rFonts w:ascii="Times New Roman" w:hAnsi="Times New Roman"/>
                <w:color w:val="000000"/>
                <w:sz w:val="28"/>
                <w:szCs w:val="28"/>
              </w:rPr>
              <w:t xml:space="preserve"> технологии</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Технология обучения в сотрудничестве (командная, групповая работа)</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Информационно-коммуникационные технологии</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Проектная технология</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Система инновационной оценки «</w:t>
            </w:r>
            <w:proofErr w:type="spellStart"/>
            <w:r w:rsidRPr="00514851">
              <w:rPr>
                <w:rFonts w:ascii="Times New Roman" w:hAnsi="Times New Roman"/>
                <w:color w:val="000000"/>
                <w:sz w:val="28"/>
                <w:szCs w:val="28"/>
              </w:rPr>
              <w:t>Портфолио</w:t>
            </w:r>
            <w:proofErr w:type="spellEnd"/>
            <w:r w:rsidRPr="00514851">
              <w:rPr>
                <w:rFonts w:ascii="Times New Roman" w:hAnsi="Times New Roman"/>
                <w:color w:val="000000"/>
                <w:sz w:val="28"/>
                <w:szCs w:val="28"/>
              </w:rPr>
              <w:t>»</w:t>
            </w:r>
          </w:p>
        </w:tc>
      </w:tr>
      <w:tr w:rsidR="00452397" w:rsidRPr="00514851" w:rsidTr="00C75F4B">
        <w:trPr>
          <w:tblCellSpacing w:w="0" w:type="dxa"/>
          <w:jc w:val="center"/>
        </w:trPr>
        <w:tc>
          <w:tcPr>
            <w:tcW w:w="0" w:type="auto"/>
            <w:vMerge w:val="restart"/>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Основная школа</w:t>
            </w: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Технология использования в обучении игровых методов: ролевых, деловых и другие виды обучающих игр</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Обучение в сотрудничестве (командная, групповая работа)</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proofErr w:type="spellStart"/>
            <w:r w:rsidRPr="00514851">
              <w:rPr>
                <w:rFonts w:ascii="Times New Roman" w:hAnsi="Times New Roman"/>
                <w:color w:val="000000"/>
                <w:sz w:val="28"/>
                <w:szCs w:val="28"/>
              </w:rPr>
              <w:t>Разноуровневое</w:t>
            </w:r>
            <w:proofErr w:type="spellEnd"/>
            <w:r w:rsidRPr="00514851">
              <w:rPr>
                <w:rFonts w:ascii="Times New Roman" w:hAnsi="Times New Roman"/>
                <w:color w:val="000000"/>
                <w:sz w:val="28"/>
                <w:szCs w:val="28"/>
              </w:rPr>
              <w:t xml:space="preserve"> обучение</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Интегрированный урок</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proofErr w:type="spellStart"/>
            <w:r w:rsidRPr="00514851">
              <w:rPr>
                <w:rFonts w:ascii="Times New Roman" w:hAnsi="Times New Roman"/>
                <w:color w:val="000000"/>
                <w:sz w:val="28"/>
                <w:szCs w:val="28"/>
              </w:rPr>
              <w:t>Здоровьесберегающие</w:t>
            </w:r>
            <w:proofErr w:type="spellEnd"/>
            <w:r w:rsidRPr="00514851">
              <w:rPr>
                <w:rFonts w:ascii="Times New Roman" w:hAnsi="Times New Roman"/>
                <w:color w:val="000000"/>
                <w:sz w:val="28"/>
                <w:szCs w:val="28"/>
              </w:rPr>
              <w:t xml:space="preserve"> технологии</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Проектные методы обучения</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Исследовательские методы в обучении</w:t>
            </w:r>
          </w:p>
        </w:tc>
      </w:tr>
      <w:tr w:rsidR="00452397" w:rsidRPr="00514851" w:rsidTr="00C75F4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52397" w:rsidRPr="00514851" w:rsidRDefault="00452397" w:rsidP="00C75F4B">
            <w:pPr>
              <w:spacing w:after="0" w:line="240" w:lineRule="auto"/>
              <w:jc w:val="center"/>
              <w:rPr>
                <w:rFonts w:ascii="Times New Roman" w:hAnsi="Times New Roman"/>
                <w:color w:val="000000"/>
                <w:sz w:val="28"/>
                <w:szCs w:val="28"/>
              </w:rPr>
            </w:pPr>
          </w:p>
        </w:tc>
        <w:tc>
          <w:tcPr>
            <w:tcW w:w="6851" w:type="dxa"/>
            <w:tcBorders>
              <w:top w:val="single" w:sz="8" w:space="0" w:color="auto"/>
              <w:left w:val="single" w:sz="8" w:space="0" w:color="auto"/>
              <w:bottom w:val="single" w:sz="8" w:space="0" w:color="auto"/>
              <w:right w:val="single" w:sz="8" w:space="0" w:color="auto"/>
            </w:tcBorders>
          </w:tcPr>
          <w:p w:rsidR="00452397" w:rsidRPr="00514851" w:rsidRDefault="00452397" w:rsidP="00C75F4B">
            <w:pPr>
              <w:spacing w:after="0" w:line="240" w:lineRule="auto"/>
              <w:jc w:val="center"/>
              <w:rPr>
                <w:rFonts w:ascii="Times New Roman" w:hAnsi="Times New Roman"/>
                <w:color w:val="000000"/>
                <w:sz w:val="28"/>
                <w:szCs w:val="28"/>
              </w:rPr>
            </w:pPr>
            <w:r w:rsidRPr="00514851">
              <w:rPr>
                <w:rFonts w:ascii="Times New Roman" w:hAnsi="Times New Roman"/>
                <w:color w:val="000000"/>
                <w:sz w:val="28"/>
                <w:szCs w:val="28"/>
              </w:rPr>
              <w:t>Информационно-коммуникационные технологии</w:t>
            </w:r>
          </w:p>
        </w:tc>
      </w:tr>
    </w:tbl>
    <w:p w:rsidR="00452397" w:rsidRDefault="00452397" w:rsidP="00452397">
      <w:pPr>
        <w:spacing w:after="0" w:line="240" w:lineRule="auto"/>
        <w:ind w:firstLine="709"/>
        <w:jc w:val="both"/>
        <w:rPr>
          <w:rFonts w:ascii="Times New Roman" w:hAnsi="Times New Roman"/>
          <w:sz w:val="28"/>
          <w:szCs w:val="28"/>
        </w:rPr>
      </w:pPr>
    </w:p>
    <w:p w:rsidR="00452397" w:rsidRDefault="0017463C" w:rsidP="00452397">
      <w:pPr>
        <w:spacing w:after="0" w:line="240" w:lineRule="auto"/>
        <w:ind w:firstLine="709"/>
        <w:jc w:val="both"/>
        <w:rPr>
          <w:rFonts w:ascii="Times New Roman" w:hAnsi="Times New Roman"/>
          <w:sz w:val="28"/>
          <w:szCs w:val="28"/>
        </w:rPr>
      </w:pPr>
      <w:r>
        <w:rPr>
          <w:rFonts w:ascii="Times New Roman" w:hAnsi="Times New Roman"/>
          <w:sz w:val="28"/>
          <w:szCs w:val="28"/>
        </w:rPr>
        <w:t>В 2017-2018</w:t>
      </w:r>
      <w:r w:rsidR="00452397">
        <w:rPr>
          <w:rFonts w:ascii="Times New Roman" w:hAnsi="Times New Roman"/>
          <w:sz w:val="28"/>
          <w:szCs w:val="28"/>
        </w:rPr>
        <w:t xml:space="preserve"> учебном году благодаря  оснащенности компьютерной и </w:t>
      </w:r>
      <w:proofErr w:type="spellStart"/>
      <w:r w:rsidR="00452397">
        <w:rPr>
          <w:rFonts w:ascii="Times New Roman" w:hAnsi="Times New Roman"/>
          <w:sz w:val="28"/>
          <w:szCs w:val="28"/>
        </w:rPr>
        <w:t>мультимедийной</w:t>
      </w:r>
      <w:proofErr w:type="spellEnd"/>
      <w:r w:rsidR="00452397">
        <w:rPr>
          <w:rFonts w:ascii="Times New Roman" w:hAnsi="Times New Roman"/>
          <w:sz w:val="28"/>
          <w:szCs w:val="28"/>
        </w:rPr>
        <w:t xml:space="preserve"> техникой активнее стали применяться информационно-коммуникационные</w:t>
      </w:r>
      <w:r w:rsidR="00C7289E">
        <w:rPr>
          <w:rFonts w:ascii="Times New Roman" w:hAnsi="Times New Roman"/>
          <w:sz w:val="28"/>
          <w:szCs w:val="28"/>
        </w:rPr>
        <w:t xml:space="preserve"> технологии. 100</w:t>
      </w:r>
      <w:r w:rsidR="00452397">
        <w:rPr>
          <w:rFonts w:ascii="Times New Roman" w:hAnsi="Times New Roman"/>
          <w:sz w:val="28"/>
          <w:szCs w:val="28"/>
        </w:rPr>
        <w:t xml:space="preserve">% </w:t>
      </w:r>
      <w:r w:rsidR="00E003DE">
        <w:rPr>
          <w:rFonts w:ascii="Times New Roman" w:hAnsi="Times New Roman"/>
          <w:sz w:val="28"/>
          <w:szCs w:val="28"/>
        </w:rPr>
        <w:t xml:space="preserve"> </w:t>
      </w:r>
      <w:r w:rsidR="00452397">
        <w:rPr>
          <w:rFonts w:ascii="Times New Roman" w:hAnsi="Times New Roman"/>
          <w:sz w:val="28"/>
          <w:szCs w:val="28"/>
        </w:rPr>
        <w:t>педагогов активно используют в своей работе компьютерные технологии.</w:t>
      </w:r>
    </w:p>
    <w:p w:rsidR="00452397" w:rsidRPr="00613759" w:rsidRDefault="00452397" w:rsidP="00452397">
      <w:pPr>
        <w:spacing w:after="0" w:line="240" w:lineRule="auto"/>
        <w:ind w:firstLine="709"/>
        <w:jc w:val="both"/>
        <w:rPr>
          <w:rFonts w:ascii="Times New Roman" w:hAnsi="Times New Roman"/>
          <w:color w:val="000000"/>
          <w:sz w:val="28"/>
          <w:szCs w:val="28"/>
        </w:rPr>
      </w:pPr>
      <w:r w:rsidRPr="00613759">
        <w:rPr>
          <w:rFonts w:ascii="Times New Roman" w:hAnsi="Times New Roman"/>
          <w:color w:val="000000"/>
          <w:sz w:val="28"/>
          <w:szCs w:val="28"/>
        </w:rPr>
        <w:t xml:space="preserve">Обновление содержания образования и содержания обучения направлено на реализацию </w:t>
      </w:r>
      <w:proofErr w:type="spellStart"/>
      <w:r w:rsidRPr="00613759">
        <w:rPr>
          <w:rFonts w:ascii="Times New Roman" w:hAnsi="Times New Roman"/>
          <w:color w:val="000000"/>
          <w:sz w:val="28"/>
          <w:szCs w:val="28"/>
        </w:rPr>
        <w:t>межпредметных</w:t>
      </w:r>
      <w:proofErr w:type="spellEnd"/>
      <w:r w:rsidRPr="00613759">
        <w:rPr>
          <w:rFonts w:ascii="Times New Roman" w:hAnsi="Times New Roman"/>
          <w:color w:val="000000"/>
          <w:sz w:val="28"/>
          <w:szCs w:val="28"/>
        </w:rPr>
        <w:t xml:space="preserve"> связей, интеграцию предметов общеобразовательного цикла, формирование информационно-коммуникационной и социальной компетентности </w:t>
      </w:r>
      <w:r w:rsidR="009B5D05">
        <w:rPr>
          <w:rFonts w:ascii="Times New Roman" w:hAnsi="Times New Roman"/>
          <w:color w:val="000000"/>
          <w:sz w:val="28"/>
          <w:szCs w:val="28"/>
        </w:rPr>
        <w:t>уча</w:t>
      </w:r>
      <w:r w:rsidRPr="00613759">
        <w:rPr>
          <w:rFonts w:ascii="Times New Roman" w:hAnsi="Times New Roman"/>
          <w:color w:val="000000"/>
          <w:sz w:val="28"/>
          <w:szCs w:val="28"/>
        </w:rPr>
        <w:t>щихся.</w:t>
      </w:r>
    </w:p>
    <w:p w:rsidR="00452397" w:rsidRPr="00613759" w:rsidRDefault="00452397" w:rsidP="00452397">
      <w:pPr>
        <w:spacing w:after="0" w:line="240" w:lineRule="auto"/>
        <w:ind w:firstLine="709"/>
        <w:jc w:val="both"/>
        <w:rPr>
          <w:rFonts w:ascii="Times New Roman" w:hAnsi="Times New Roman"/>
          <w:color w:val="000000"/>
          <w:sz w:val="28"/>
          <w:szCs w:val="28"/>
        </w:rPr>
      </w:pPr>
      <w:r w:rsidRPr="00613759">
        <w:rPr>
          <w:rFonts w:ascii="Times New Roman" w:hAnsi="Times New Roman"/>
          <w:color w:val="000000"/>
          <w:sz w:val="28"/>
          <w:szCs w:val="28"/>
        </w:rPr>
        <w:t xml:space="preserve">Педагогами школы осваиваются </w:t>
      </w:r>
      <w:proofErr w:type="spellStart"/>
      <w:r w:rsidRPr="00613759">
        <w:rPr>
          <w:rFonts w:ascii="Times New Roman" w:hAnsi="Times New Roman"/>
          <w:color w:val="000000"/>
          <w:sz w:val="28"/>
          <w:szCs w:val="28"/>
        </w:rPr>
        <w:t>здоровьесберегающие</w:t>
      </w:r>
      <w:proofErr w:type="spellEnd"/>
      <w:r w:rsidRPr="00613759">
        <w:rPr>
          <w:rFonts w:ascii="Times New Roman" w:hAnsi="Times New Roman"/>
          <w:color w:val="000000"/>
          <w:sz w:val="28"/>
          <w:szCs w:val="28"/>
        </w:rPr>
        <w:t xml:space="preserve"> технологии, способствующие сохранению, укреплению здоровья учащихся, формированию осознанности здорового образа жизни. </w:t>
      </w:r>
    </w:p>
    <w:p w:rsidR="00452397" w:rsidRPr="002F6F03" w:rsidRDefault="00452397" w:rsidP="002F6F03">
      <w:pPr>
        <w:spacing w:after="0" w:line="240" w:lineRule="auto"/>
        <w:ind w:firstLine="709"/>
        <w:jc w:val="both"/>
        <w:rPr>
          <w:rFonts w:ascii="Times New Roman" w:hAnsi="Times New Roman"/>
          <w:sz w:val="28"/>
          <w:szCs w:val="28"/>
        </w:rPr>
      </w:pPr>
      <w:r w:rsidRPr="00242A3D">
        <w:rPr>
          <w:rFonts w:ascii="Times New Roman" w:hAnsi="Times New Roman"/>
          <w:sz w:val="28"/>
          <w:szCs w:val="28"/>
        </w:rPr>
        <w:t>Учреждение в соответствии со своими уставными целями и задачами организует внеур</w:t>
      </w:r>
      <w:r>
        <w:rPr>
          <w:rFonts w:ascii="Times New Roman" w:hAnsi="Times New Roman"/>
          <w:sz w:val="28"/>
          <w:szCs w:val="28"/>
        </w:rPr>
        <w:t xml:space="preserve">очную деятельность учащихся, </w:t>
      </w:r>
      <w:r w:rsidRPr="00242A3D">
        <w:rPr>
          <w:rFonts w:ascii="Times New Roman" w:hAnsi="Times New Roman"/>
          <w:sz w:val="28"/>
          <w:szCs w:val="28"/>
        </w:rPr>
        <w:t>используя индивидуально-групповые занятия, индивидуальные и групповые проекты,  проведение конкурсов, соревнований, конференций, праздников, презентаций,</w:t>
      </w:r>
      <w:r>
        <w:rPr>
          <w:rFonts w:ascii="Times New Roman" w:hAnsi="Times New Roman"/>
          <w:sz w:val="28"/>
          <w:szCs w:val="28"/>
        </w:rPr>
        <w:t xml:space="preserve"> экскурсий, викторин, олимпиад.</w:t>
      </w:r>
    </w:p>
    <w:p w:rsidR="00452397" w:rsidRPr="0069131E" w:rsidRDefault="00452397" w:rsidP="00452397">
      <w:pPr>
        <w:spacing w:after="0" w:line="240" w:lineRule="auto"/>
        <w:ind w:firstLine="708"/>
        <w:jc w:val="both"/>
        <w:rPr>
          <w:rFonts w:ascii="Times New Roman" w:hAnsi="Times New Roman"/>
          <w:sz w:val="28"/>
          <w:szCs w:val="28"/>
        </w:rPr>
      </w:pPr>
      <w:r w:rsidRPr="0069131E">
        <w:rPr>
          <w:rFonts w:ascii="Times New Roman" w:hAnsi="Times New Roman"/>
          <w:sz w:val="28"/>
          <w:szCs w:val="28"/>
        </w:rPr>
        <w:t xml:space="preserve">Основным направлением </w:t>
      </w:r>
      <w:r w:rsidRPr="00D662D0">
        <w:rPr>
          <w:rFonts w:ascii="Times New Roman" w:hAnsi="Times New Roman"/>
          <w:bCs/>
          <w:sz w:val="28"/>
          <w:szCs w:val="28"/>
        </w:rPr>
        <w:t>воспитательной работы</w:t>
      </w:r>
      <w:r w:rsidR="009B5D05">
        <w:rPr>
          <w:rFonts w:ascii="Times New Roman" w:hAnsi="Times New Roman"/>
          <w:sz w:val="28"/>
          <w:szCs w:val="28"/>
        </w:rPr>
        <w:t xml:space="preserve"> МКОУ «Ильинская ООШ»</w:t>
      </w:r>
      <w:r w:rsidRPr="0069131E">
        <w:rPr>
          <w:rFonts w:ascii="Times New Roman" w:hAnsi="Times New Roman"/>
          <w:sz w:val="28"/>
          <w:szCs w:val="28"/>
        </w:rPr>
        <w:t xml:space="preserve"> является духовно-нравственное развитие и гражданско-патриотическое воспитание школьников. </w:t>
      </w:r>
    </w:p>
    <w:p w:rsidR="00452397" w:rsidRPr="00D662D0" w:rsidRDefault="00C7289E" w:rsidP="00452397">
      <w:pPr>
        <w:spacing w:after="0" w:line="240" w:lineRule="auto"/>
        <w:ind w:firstLine="708"/>
        <w:jc w:val="both"/>
        <w:rPr>
          <w:rFonts w:ascii="Times New Roman" w:hAnsi="Times New Roman"/>
          <w:sz w:val="28"/>
          <w:szCs w:val="28"/>
        </w:rPr>
      </w:pPr>
      <w:r>
        <w:rPr>
          <w:rFonts w:ascii="Times New Roman" w:hAnsi="Times New Roman"/>
          <w:sz w:val="28"/>
          <w:szCs w:val="28"/>
        </w:rPr>
        <w:t>Семь лет</w:t>
      </w:r>
      <w:r w:rsidR="009B5D05">
        <w:rPr>
          <w:rFonts w:ascii="Times New Roman" w:hAnsi="Times New Roman"/>
          <w:sz w:val="28"/>
          <w:szCs w:val="28"/>
        </w:rPr>
        <w:t xml:space="preserve"> (с сентября 2011</w:t>
      </w:r>
      <w:r w:rsidR="00452397">
        <w:rPr>
          <w:rFonts w:ascii="Times New Roman" w:hAnsi="Times New Roman"/>
          <w:sz w:val="28"/>
          <w:szCs w:val="28"/>
        </w:rPr>
        <w:t xml:space="preserve"> г.) школа работает</w:t>
      </w:r>
      <w:r w:rsidR="00452397" w:rsidRPr="0069131E">
        <w:rPr>
          <w:rFonts w:ascii="Times New Roman" w:hAnsi="Times New Roman"/>
          <w:sz w:val="28"/>
          <w:szCs w:val="28"/>
        </w:rPr>
        <w:t xml:space="preserve"> по разработанной и утверждённой программе духовно-нравственного развития и гражданско-патриотического воспитания «Мы – будущее России». Данная программа ориентирована на достижение национального воспитательного идеала, определение которого заложено в «Концепции духовно-нравственного развития и воспитания личности гражданина России»: </w:t>
      </w:r>
      <w:r w:rsidR="00452397" w:rsidRPr="00D662D0">
        <w:rPr>
          <w:rFonts w:ascii="Times New Roman" w:hAnsi="Times New Roman"/>
          <w:bCs/>
          <w:iCs/>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52397" w:rsidRDefault="00452397" w:rsidP="00452397">
      <w:pPr>
        <w:spacing w:after="0" w:line="240" w:lineRule="auto"/>
        <w:ind w:firstLine="708"/>
        <w:jc w:val="both"/>
        <w:rPr>
          <w:rFonts w:ascii="Times New Roman" w:hAnsi="Times New Roman"/>
          <w:sz w:val="28"/>
          <w:szCs w:val="28"/>
        </w:rPr>
      </w:pPr>
      <w:r w:rsidRPr="0069131E">
        <w:rPr>
          <w:rFonts w:ascii="Times New Roman" w:hAnsi="Times New Roman"/>
          <w:sz w:val="28"/>
          <w:szCs w:val="28"/>
        </w:rPr>
        <w:t>Программа духовно</w:t>
      </w:r>
      <w:r>
        <w:rPr>
          <w:rFonts w:ascii="Times New Roman" w:hAnsi="Times New Roman"/>
          <w:sz w:val="28"/>
          <w:szCs w:val="28"/>
        </w:rPr>
        <w:t>-</w:t>
      </w:r>
      <w:r w:rsidRPr="0069131E">
        <w:rPr>
          <w:rFonts w:ascii="Times New Roman" w:hAnsi="Times New Roman"/>
          <w:sz w:val="28"/>
          <w:szCs w:val="28"/>
        </w:rPr>
        <w:t>нравственного развития  и гражданс</w:t>
      </w:r>
      <w:r>
        <w:rPr>
          <w:rFonts w:ascii="Times New Roman" w:hAnsi="Times New Roman"/>
          <w:sz w:val="28"/>
          <w:szCs w:val="28"/>
        </w:rPr>
        <w:t>ко-патриотического воспитания уча</w:t>
      </w:r>
      <w:r w:rsidR="009B5D05">
        <w:rPr>
          <w:rFonts w:ascii="Times New Roman" w:hAnsi="Times New Roman"/>
          <w:sz w:val="28"/>
          <w:szCs w:val="28"/>
        </w:rPr>
        <w:t xml:space="preserve">щихся  МКОУ «Ильинская ООШ» </w:t>
      </w:r>
      <w:r w:rsidRPr="0069131E">
        <w:rPr>
          <w:rFonts w:ascii="Times New Roman" w:hAnsi="Times New Roman"/>
          <w:sz w:val="28"/>
          <w:szCs w:val="28"/>
        </w:rPr>
        <w:t xml:space="preserve">реализуется образовательным учреждением в постоянном взаимодействии и тесном </w:t>
      </w:r>
      <w:r>
        <w:rPr>
          <w:rFonts w:ascii="Times New Roman" w:hAnsi="Times New Roman"/>
          <w:spacing w:val="-12"/>
          <w:sz w:val="28"/>
          <w:szCs w:val="28"/>
        </w:rPr>
        <w:t xml:space="preserve">сотрудничестве с семьями </w:t>
      </w:r>
      <w:r w:rsidRPr="0069131E">
        <w:rPr>
          <w:rFonts w:ascii="Times New Roman" w:hAnsi="Times New Roman"/>
          <w:spacing w:val="-12"/>
          <w:sz w:val="28"/>
          <w:szCs w:val="28"/>
        </w:rPr>
        <w:t xml:space="preserve">учащихся, с другими субъектами социализации  — социальными партнёрами школы: </w:t>
      </w:r>
      <w:r w:rsidRPr="0069131E">
        <w:rPr>
          <w:rFonts w:ascii="Times New Roman" w:hAnsi="Times New Roman"/>
          <w:sz w:val="28"/>
          <w:szCs w:val="28"/>
        </w:rPr>
        <w:t xml:space="preserve">учреждениями дополнительного образования, культуры, науки, образования, физической культуры и спорта, русской православной церкви. </w:t>
      </w:r>
    </w:p>
    <w:p w:rsidR="00452397" w:rsidRPr="0069131E" w:rsidRDefault="009B5D05" w:rsidP="0045239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МКОУ «Ильинская ООШ»</w:t>
      </w:r>
      <w:r w:rsidR="00452397" w:rsidRPr="0069131E">
        <w:rPr>
          <w:rFonts w:ascii="Times New Roman" w:hAnsi="Times New Roman"/>
          <w:sz w:val="28"/>
          <w:szCs w:val="28"/>
        </w:rPr>
        <w:t xml:space="preserve"> активно взаи</w:t>
      </w:r>
      <w:r w:rsidR="00452397">
        <w:rPr>
          <w:rFonts w:ascii="Times New Roman" w:hAnsi="Times New Roman"/>
          <w:sz w:val="28"/>
          <w:szCs w:val="28"/>
        </w:rPr>
        <w:t>модействует с социальными партнё</w:t>
      </w:r>
      <w:r>
        <w:rPr>
          <w:rFonts w:ascii="Times New Roman" w:hAnsi="Times New Roman"/>
          <w:sz w:val="28"/>
          <w:szCs w:val="28"/>
        </w:rPr>
        <w:t>рами «Рига – Васильевский дом культуры</w:t>
      </w:r>
      <w:r w:rsidR="00452397" w:rsidRPr="0069131E">
        <w:rPr>
          <w:rFonts w:ascii="Times New Roman" w:hAnsi="Times New Roman"/>
          <w:sz w:val="28"/>
          <w:szCs w:val="28"/>
        </w:rPr>
        <w:t xml:space="preserve">», </w:t>
      </w:r>
      <w:r w:rsidR="00452397" w:rsidRPr="0069131E">
        <w:rPr>
          <w:rStyle w:val="fontstyle120"/>
          <w:rFonts w:ascii="Times New Roman" w:hAnsi="Times New Roman"/>
          <w:sz w:val="28"/>
          <w:szCs w:val="28"/>
        </w:rPr>
        <w:t xml:space="preserve">МБОУ ДОД «Детская школа искусств», </w:t>
      </w:r>
      <w:r w:rsidR="00452397" w:rsidRPr="0069131E">
        <w:rPr>
          <w:rFonts w:ascii="Times New Roman" w:hAnsi="Times New Roman"/>
          <w:sz w:val="28"/>
          <w:szCs w:val="28"/>
        </w:rPr>
        <w:t xml:space="preserve"> МБОУ ДО «ДЮСШ №</w:t>
      </w:r>
      <w:r w:rsidR="00452397">
        <w:rPr>
          <w:rFonts w:ascii="Times New Roman" w:hAnsi="Times New Roman"/>
          <w:sz w:val="28"/>
          <w:szCs w:val="28"/>
        </w:rPr>
        <w:t xml:space="preserve"> </w:t>
      </w:r>
      <w:r w:rsidR="00452397" w:rsidRPr="0069131E">
        <w:rPr>
          <w:rFonts w:ascii="Times New Roman" w:hAnsi="Times New Roman"/>
          <w:sz w:val="28"/>
          <w:szCs w:val="28"/>
        </w:rPr>
        <w:t>1»,  МБОУ ДО «ДЮСШ №</w:t>
      </w:r>
      <w:r w:rsidR="00452397">
        <w:rPr>
          <w:rFonts w:ascii="Times New Roman" w:hAnsi="Times New Roman"/>
          <w:sz w:val="28"/>
          <w:szCs w:val="28"/>
        </w:rPr>
        <w:t xml:space="preserve"> 2», МБОУ «ДООЦ»</w:t>
      </w:r>
      <w:r w:rsidR="00452397" w:rsidRPr="0069131E">
        <w:rPr>
          <w:rFonts w:ascii="Times New Roman" w:hAnsi="Times New Roman"/>
          <w:sz w:val="28"/>
          <w:szCs w:val="28"/>
        </w:rPr>
        <w:t xml:space="preserve">, МБОУ ДОД «Пушкинская школа», МБУК </w:t>
      </w:r>
      <w:r w:rsidR="00452397" w:rsidRPr="0069131E">
        <w:rPr>
          <w:rFonts w:ascii="Times New Roman" w:hAnsi="Times New Roman"/>
          <w:sz w:val="28"/>
          <w:szCs w:val="28"/>
        </w:rPr>
        <w:lastRenderedPageBreak/>
        <w:t>«</w:t>
      </w:r>
      <w:proofErr w:type="spellStart"/>
      <w:r w:rsidR="00452397" w:rsidRPr="0069131E">
        <w:rPr>
          <w:rFonts w:ascii="Times New Roman" w:hAnsi="Times New Roman"/>
          <w:sz w:val="28"/>
          <w:szCs w:val="28"/>
        </w:rPr>
        <w:t>Новомосковская</w:t>
      </w:r>
      <w:proofErr w:type="spellEnd"/>
      <w:r w:rsidR="00452397" w:rsidRPr="0069131E">
        <w:rPr>
          <w:rFonts w:ascii="Times New Roman" w:hAnsi="Times New Roman"/>
          <w:sz w:val="28"/>
          <w:szCs w:val="28"/>
        </w:rPr>
        <w:t xml:space="preserve"> библиотечная система», </w:t>
      </w:r>
      <w:proofErr w:type="spellStart"/>
      <w:r w:rsidR="00452397" w:rsidRPr="0069131E">
        <w:rPr>
          <w:rFonts w:ascii="Times New Roman" w:hAnsi="Times New Roman"/>
          <w:sz w:val="28"/>
          <w:szCs w:val="28"/>
        </w:rPr>
        <w:t>Новомосковская</w:t>
      </w:r>
      <w:proofErr w:type="spellEnd"/>
      <w:r w:rsidR="00452397" w:rsidRPr="0069131E">
        <w:rPr>
          <w:rFonts w:ascii="Times New Roman" w:hAnsi="Times New Roman"/>
          <w:sz w:val="28"/>
          <w:szCs w:val="28"/>
        </w:rPr>
        <w:t xml:space="preserve"> детская железная дорога, </w:t>
      </w:r>
      <w:proofErr w:type="spellStart"/>
      <w:r w:rsidR="00452397" w:rsidRPr="0069131E">
        <w:rPr>
          <w:rFonts w:ascii="Times New Roman" w:hAnsi="Times New Roman"/>
          <w:sz w:val="28"/>
          <w:szCs w:val="28"/>
        </w:rPr>
        <w:t>Новомосковское</w:t>
      </w:r>
      <w:proofErr w:type="spellEnd"/>
      <w:r w:rsidR="00452397" w:rsidRPr="0069131E">
        <w:rPr>
          <w:rFonts w:ascii="Times New Roman" w:hAnsi="Times New Roman"/>
          <w:sz w:val="28"/>
          <w:szCs w:val="28"/>
        </w:rPr>
        <w:t xml:space="preserve"> благочиние Тульской епархии и др. в целях реализации программы духовно-нравственного развития и гражданс</w:t>
      </w:r>
      <w:r w:rsidR="00452397">
        <w:rPr>
          <w:rFonts w:ascii="Times New Roman" w:hAnsi="Times New Roman"/>
          <w:sz w:val="28"/>
          <w:szCs w:val="28"/>
        </w:rPr>
        <w:t xml:space="preserve">ко-патриотического воспитания </w:t>
      </w:r>
      <w:r w:rsidR="00452397" w:rsidRPr="0069131E">
        <w:rPr>
          <w:rFonts w:ascii="Times New Roman" w:hAnsi="Times New Roman"/>
          <w:sz w:val="28"/>
          <w:szCs w:val="28"/>
        </w:rPr>
        <w:t>учащихся.</w:t>
      </w:r>
      <w:proofErr w:type="gramEnd"/>
    </w:p>
    <w:p w:rsidR="00452397" w:rsidRPr="0069131E" w:rsidRDefault="00452397" w:rsidP="00452397">
      <w:pPr>
        <w:spacing w:after="0" w:line="240" w:lineRule="auto"/>
        <w:ind w:firstLine="708"/>
        <w:jc w:val="both"/>
        <w:rPr>
          <w:rFonts w:ascii="Times New Roman" w:hAnsi="Times New Roman"/>
          <w:sz w:val="28"/>
          <w:szCs w:val="28"/>
        </w:rPr>
      </w:pPr>
      <w:r w:rsidRPr="0069131E">
        <w:rPr>
          <w:rFonts w:ascii="Times New Roman" w:hAnsi="Times New Roman"/>
          <w:sz w:val="28"/>
          <w:szCs w:val="28"/>
        </w:rPr>
        <w:t xml:space="preserve">Воспитательная работа школы строится на системе традиций, воплощающих основные устремления коллектива всесторонне помочь воспитанникам в духовно-нравственном становлении личности. </w:t>
      </w:r>
    </w:p>
    <w:p w:rsidR="00452397" w:rsidRPr="0069131E" w:rsidRDefault="00452397" w:rsidP="00452397">
      <w:pPr>
        <w:spacing w:after="0" w:line="240" w:lineRule="auto"/>
        <w:jc w:val="both"/>
        <w:rPr>
          <w:rFonts w:ascii="Times New Roman" w:hAnsi="Times New Roman"/>
          <w:sz w:val="28"/>
          <w:szCs w:val="28"/>
        </w:rPr>
      </w:pPr>
      <w:r w:rsidRPr="0069131E">
        <w:rPr>
          <w:rFonts w:ascii="Times New Roman" w:hAnsi="Times New Roman"/>
          <w:sz w:val="28"/>
          <w:szCs w:val="28"/>
        </w:rPr>
        <w:t xml:space="preserve">      </w:t>
      </w:r>
      <w:r>
        <w:rPr>
          <w:rFonts w:ascii="Times New Roman" w:hAnsi="Times New Roman"/>
          <w:sz w:val="28"/>
          <w:szCs w:val="28"/>
        </w:rPr>
        <w:tab/>
      </w:r>
      <w:r w:rsidRPr="0069131E">
        <w:rPr>
          <w:rFonts w:ascii="Times New Roman" w:hAnsi="Times New Roman"/>
          <w:sz w:val="28"/>
          <w:szCs w:val="28"/>
        </w:rPr>
        <w:t>Взаимоотношения, складывающиеся   в коллективе под влиянием традиций, характеризуются стабильностью, уважительностью, терпимостью, творчеством, а именно такие отношения и способствуют успешному развитию коллектива.</w:t>
      </w:r>
    </w:p>
    <w:p w:rsidR="00452397" w:rsidRDefault="00452397" w:rsidP="00452397">
      <w:pPr>
        <w:spacing w:after="0" w:line="240" w:lineRule="auto"/>
        <w:jc w:val="both"/>
        <w:rPr>
          <w:rFonts w:ascii="Times New Roman" w:hAnsi="Times New Roman"/>
          <w:sz w:val="28"/>
          <w:szCs w:val="28"/>
        </w:rPr>
      </w:pPr>
      <w:r w:rsidRPr="0069131E">
        <w:t xml:space="preserve">      </w:t>
      </w:r>
      <w:r>
        <w:tab/>
      </w:r>
      <w:r w:rsidRPr="00D141D7">
        <w:rPr>
          <w:rFonts w:ascii="Times New Roman" w:hAnsi="Times New Roman"/>
          <w:sz w:val="28"/>
          <w:szCs w:val="28"/>
        </w:rPr>
        <w:t>Оценить эффективность реализации Программы можно по объективным критериям. По сравнению с</w:t>
      </w:r>
      <w:r w:rsidR="00000E0C">
        <w:rPr>
          <w:rFonts w:ascii="Times New Roman" w:hAnsi="Times New Roman"/>
          <w:sz w:val="28"/>
          <w:szCs w:val="28"/>
        </w:rPr>
        <w:t xml:space="preserve"> предыдущим учебным годом в </w:t>
      </w:r>
      <w:r w:rsidR="00000E0C" w:rsidRPr="00A95F4C">
        <w:rPr>
          <w:rFonts w:ascii="Times New Roman" w:hAnsi="Times New Roman"/>
          <w:sz w:val="28"/>
          <w:szCs w:val="28"/>
        </w:rPr>
        <w:t>2017 – 2018</w:t>
      </w:r>
      <w:r w:rsidR="00A95F4C">
        <w:rPr>
          <w:rFonts w:ascii="Times New Roman" w:hAnsi="Times New Roman"/>
          <w:sz w:val="28"/>
          <w:szCs w:val="28"/>
        </w:rPr>
        <w:t xml:space="preserve"> учебном году </w:t>
      </w:r>
      <w:r w:rsidR="00A95F4C" w:rsidRPr="00A95F4C">
        <w:rPr>
          <w:rFonts w:ascii="Times New Roman" w:hAnsi="Times New Roman"/>
          <w:sz w:val="28"/>
          <w:szCs w:val="28"/>
        </w:rPr>
        <w:t>увеличилось</w:t>
      </w:r>
      <w:r w:rsidRPr="00A95F4C">
        <w:rPr>
          <w:rFonts w:ascii="Times New Roman" w:hAnsi="Times New Roman"/>
          <w:sz w:val="28"/>
          <w:szCs w:val="28"/>
        </w:rPr>
        <w:t xml:space="preserve"> количество мероприятий духовно-нравственной и гражданско</w:t>
      </w:r>
      <w:r w:rsidR="000C2E4D" w:rsidRPr="00A95F4C">
        <w:rPr>
          <w:rFonts w:ascii="Times New Roman" w:hAnsi="Times New Roman"/>
          <w:sz w:val="28"/>
          <w:szCs w:val="28"/>
        </w:rPr>
        <w:t>-патриотической направленности.</w:t>
      </w:r>
    </w:p>
    <w:p w:rsidR="009B5D05" w:rsidRDefault="009B5D05" w:rsidP="00452397">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361"/>
        <w:gridCol w:w="1361"/>
        <w:gridCol w:w="1361"/>
        <w:gridCol w:w="1361"/>
      </w:tblGrid>
      <w:tr w:rsidR="00A95F4C" w:rsidRPr="00514851" w:rsidTr="00000E0C">
        <w:trPr>
          <w:trHeight w:val="1833"/>
        </w:trPr>
        <w:tc>
          <w:tcPr>
            <w:tcW w:w="2660" w:type="dxa"/>
          </w:tcPr>
          <w:p w:rsidR="00A95F4C" w:rsidRPr="00514851" w:rsidRDefault="00A95F4C" w:rsidP="00514851">
            <w:pPr>
              <w:spacing w:after="0" w:line="240" w:lineRule="auto"/>
              <w:jc w:val="both"/>
              <w:rPr>
                <w:rFonts w:ascii="Times New Roman" w:hAnsi="Times New Roman"/>
                <w:sz w:val="28"/>
                <w:szCs w:val="28"/>
              </w:rPr>
            </w:pPr>
            <w:r w:rsidRPr="00514851">
              <w:rPr>
                <w:rFonts w:ascii="Times New Roman" w:hAnsi="Times New Roman"/>
                <w:sz w:val="28"/>
                <w:szCs w:val="28"/>
              </w:rPr>
              <w:t>Учебный год</w:t>
            </w:r>
          </w:p>
        </w:tc>
        <w:tc>
          <w:tcPr>
            <w:tcW w:w="1361" w:type="dxa"/>
          </w:tcPr>
          <w:p w:rsidR="00A95F4C" w:rsidRPr="00514851" w:rsidRDefault="00A95F4C" w:rsidP="00A57201">
            <w:pPr>
              <w:spacing w:after="0" w:line="240" w:lineRule="auto"/>
              <w:jc w:val="both"/>
              <w:rPr>
                <w:rFonts w:ascii="Times New Roman" w:hAnsi="Times New Roman"/>
                <w:sz w:val="28"/>
                <w:szCs w:val="28"/>
              </w:rPr>
            </w:pPr>
            <w:r w:rsidRPr="00514851">
              <w:rPr>
                <w:rFonts w:ascii="Times New Roman" w:hAnsi="Times New Roman"/>
                <w:sz w:val="28"/>
                <w:szCs w:val="28"/>
              </w:rPr>
              <w:t>2014-2015</w:t>
            </w:r>
          </w:p>
        </w:tc>
        <w:tc>
          <w:tcPr>
            <w:tcW w:w="1361" w:type="dxa"/>
          </w:tcPr>
          <w:p w:rsidR="00A95F4C" w:rsidRPr="00514851" w:rsidRDefault="00A95F4C" w:rsidP="00A57201">
            <w:pPr>
              <w:spacing w:after="0" w:line="240" w:lineRule="auto"/>
              <w:jc w:val="both"/>
              <w:rPr>
                <w:rFonts w:ascii="Times New Roman" w:hAnsi="Times New Roman"/>
                <w:sz w:val="28"/>
                <w:szCs w:val="28"/>
              </w:rPr>
            </w:pPr>
            <w:r>
              <w:rPr>
                <w:rFonts w:ascii="Times New Roman" w:hAnsi="Times New Roman"/>
                <w:sz w:val="28"/>
                <w:szCs w:val="28"/>
              </w:rPr>
              <w:t>2015-2016</w:t>
            </w:r>
          </w:p>
        </w:tc>
        <w:tc>
          <w:tcPr>
            <w:tcW w:w="1361" w:type="dxa"/>
          </w:tcPr>
          <w:p w:rsidR="00A95F4C" w:rsidRPr="00514851" w:rsidRDefault="00A95F4C" w:rsidP="00514851">
            <w:pPr>
              <w:spacing w:after="0" w:line="240" w:lineRule="auto"/>
              <w:jc w:val="both"/>
              <w:rPr>
                <w:rFonts w:ascii="Times New Roman" w:hAnsi="Times New Roman"/>
                <w:sz w:val="28"/>
                <w:szCs w:val="28"/>
              </w:rPr>
            </w:pPr>
            <w:r>
              <w:rPr>
                <w:rFonts w:ascii="Times New Roman" w:hAnsi="Times New Roman"/>
                <w:sz w:val="28"/>
                <w:szCs w:val="28"/>
              </w:rPr>
              <w:t>2016-2017</w:t>
            </w:r>
          </w:p>
        </w:tc>
        <w:tc>
          <w:tcPr>
            <w:tcW w:w="1361" w:type="dxa"/>
          </w:tcPr>
          <w:p w:rsidR="00A95F4C" w:rsidRDefault="00A95F4C" w:rsidP="00514851">
            <w:pPr>
              <w:spacing w:after="0" w:line="240" w:lineRule="auto"/>
              <w:jc w:val="both"/>
              <w:rPr>
                <w:rFonts w:ascii="Times New Roman" w:hAnsi="Times New Roman"/>
                <w:sz w:val="28"/>
                <w:szCs w:val="28"/>
              </w:rPr>
            </w:pPr>
            <w:r>
              <w:rPr>
                <w:rFonts w:ascii="Times New Roman" w:hAnsi="Times New Roman"/>
                <w:sz w:val="28"/>
                <w:szCs w:val="28"/>
              </w:rPr>
              <w:t>2017- 2018</w:t>
            </w:r>
          </w:p>
        </w:tc>
      </w:tr>
      <w:tr w:rsidR="00A95F4C" w:rsidRPr="00000E0C" w:rsidTr="00000E0C">
        <w:trPr>
          <w:trHeight w:val="1657"/>
        </w:trPr>
        <w:tc>
          <w:tcPr>
            <w:tcW w:w="2660" w:type="dxa"/>
          </w:tcPr>
          <w:p w:rsidR="00A95F4C" w:rsidRPr="00514851" w:rsidRDefault="00A95F4C" w:rsidP="00514851">
            <w:pPr>
              <w:spacing w:after="0" w:line="240" w:lineRule="auto"/>
              <w:jc w:val="both"/>
              <w:rPr>
                <w:rFonts w:ascii="Times New Roman" w:hAnsi="Times New Roman"/>
                <w:sz w:val="28"/>
                <w:szCs w:val="28"/>
              </w:rPr>
            </w:pPr>
            <w:r w:rsidRPr="00514851">
              <w:rPr>
                <w:rFonts w:ascii="Times New Roman" w:hAnsi="Times New Roman"/>
                <w:sz w:val="28"/>
                <w:szCs w:val="28"/>
              </w:rPr>
              <w:t xml:space="preserve">Количество мероприятий духовно нравственной и </w:t>
            </w:r>
            <w:proofErr w:type="spellStart"/>
            <w:r w:rsidRPr="00514851">
              <w:rPr>
                <w:rFonts w:ascii="Times New Roman" w:hAnsi="Times New Roman"/>
                <w:sz w:val="28"/>
                <w:szCs w:val="28"/>
              </w:rPr>
              <w:t>гражданско</w:t>
            </w:r>
            <w:proofErr w:type="spellEnd"/>
            <w:r w:rsidRPr="00514851">
              <w:rPr>
                <w:rFonts w:ascii="Times New Roman" w:hAnsi="Times New Roman"/>
                <w:sz w:val="28"/>
                <w:szCs w:val="28"/>
              </w:rPr>
              <w:t xml:space="preserve"> – патриотической направленности</w:t>
            </w:r>
          </w:p>
        </w:tc>
        <w:tc>
          <w:tcPr>
            <w:tcW w:w="1361" w:type="dxa"/>
          </w:tcPr>
          <w:p w:rsidR="00A95F4C" w:rsidRPr="00514851" w:rsidRDefault="00A95F4C" w:rsidP="00514851">
            <w:pPr>
              <w:spacing w:after="0" w:line="240" w:lineRule="auto"/>
              <w:jc w:val="both"/>
              <w:rPr>
                <w:rFonts w:ascii="Times New Roman" w:hAnsi="Times New Roman"/>
                <w:sz w:val="28"/>
                <w:szCs w:val="28"/>
              </w:rPr>
            </w:pPr>
            <w:r w:rsidRPr="00514851">
              <w:rPr>
                <w:rFonts w:ascii="Times New Roman" w:hAnsi="Times New Roman"/>
                <w:sz w:val="28"/>
                <w:szCs w:val="28"/>
              </w:rPr>
              <w:t>20</w:t>
            </w:r>
          </w:p>
        </w:tc>
        <w:tc>
          <w:tcPr>
            <w:tcW w:w="1361" w:type="dxa"/>
          </w:tcPr>
          <w:p w:rsidR="00A95F4C" w:rsidRPr="00514851" w:rsidRDefault="00A95F4C" w:rsidP="00514851">
            <w:pPr>
              <w:spacing w:after="0" w:line="240" w:lineRule="auto"/>
              <w:jc w:val="both"/>
              <w:rPr>
                <w:rFonts w:ascii="Times New Roman" w:hAnsi="Times New Roman"/>
                <w:sz w:val="28"/>
                <w:szCs w:val="28"/>
              </w:rPr>
            </w:pPr>
            <w:r w:rsidRPr="00514851">
              <w:rPr>
                <w:rFonts w:ascii="Times New Roman" w:hAnsi="Times New Roman"/>
                <w:sz w:val="28"/>
                <w:szCs w:val="28"/>
              </w:rPr>
              <w:t>26</w:t>
            </w:r>
          </w:p>
        </w:tc>
        <w:tc>
          <w:tcPr>
            <w:tcW w:w="1361" w:type="dxa"/>
          </w:tcPr>
          <w:p w:rsidR="00A95F4C" w:rsidRPr="00514851" w:rsidRDefault="00A95F4C" w:rsidP="00514851">
            <w:pPr>
              <w:spacing w:after="0" w:line="240" w:lineRule="auto"/>
              <w:jc w:val="both"/>
              <w:rPr>
                <w:rFonts w:ascii="Times New Roman" w:hAnsi="Times New Roman"/>
                <w:sz w:val="28"/>
                <w:szCs w:val="28"/>
              </w:rPr>
            </w:pPr>
            <w:r>
              <w:rPr>
                <w:rFonts w:ascii="Times New Roman" w:hAnsi="Times New Roman"/>
                <w:sz w:val="28"/>
                <w:szCs w:val="28"/>
              </w:rPr>
              <w:t>38</w:t>
            </w:r>
          </w:p>
        </w:tc>
        <w:tc>
          <w:tcPr>
            <w:tcW w:w="1361" w:type="dxa"/>
          </w:tcPr>
          <w:p w:rsidR="00A95F4C" w:rsidRPr="00514851" w:rsidRDefault="00A95F4C" w:rsidP="00514851">
            <w:pPr>
              <w:spacing w:after="0" w:line="240" w:lineRule="auto"/>
              <w:jc w:val="both"/>
              <w:rPr>
                <w:rFonts w:ascii="Times New Roman" w:hAnsi="Times New Roman"/>
                <w:sz w:val="28"/>
                <w:szCs w:val="28"/>
              </w:rPr>
            </w:pPr>
            <w:r>
              <w:rPr>
                <w:rFonts w:ascii="Times New Roman" w:hAnsi="Times New Roman"/>
                <w:sz w:val="28"/>
                <w:szCs w:val="28"/>
              </w:rPr>
              <w:t>43</w:t>
            </w:r>
          </w:p>
        </w:tc>
      </w:tr>
    </w:tbl>
    <w:p w:rsidR="009B5D05" w:rsidRPr="00D141D7" w:rsidRDefault="009B5D05" w:rsidP="00452397">
      <w:pPr>
        <w:spacing w:after="0" w:line="240" w:lineRule="auto"/>
        <w:jc w:val="both"/>
        <w:rPr>
          <w:rFonts w:ascii="Times New Roman" w:hAnsi="Times New Roman"/>
          <w:sz w:val="28"/>
          <w:szCs w:val="28"/>
        </w:rPr>
      </w:pPr>
    </w:p>
    <w:p w:rsidR="00DC2970" w:rsidRDefault="00DC2970" w:rsidP="00452397">
      <w:pPr>
        <w:pStyle w:val="13"/>
        <w:ind w:firstLine="709"/>
        <w:jc w:val="both"/>
        <w:rPr>
          <w:rFonts w:ascii="Times New Roman" w:hAnsi="Times New Roman" w:cs="Times New Roman"/>
          <w:sz w:val="28"/>
          <w:szCs w:val="28"/>
        </w:rPr>
      </w:pPr>
      <w:r>
        <w:rPr>
          <w:rFonts w:ascii="Times New Roman" w:hAnsi="Times New Roman" w:cs="Times New Roman"/>
          <w:sz w:val="28"/>
          <w:szCs w:val="28"/>
        </w:rPr>
        <w:t>В 2017-2018 учебном году педагоги и обучающиеся принимали активное участие в конкурсах по духовно нравственной и гражданско-патриотической тематике.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7"/>
        <w:gridCol w:w="1465"/>
        <w:gridCol w:w="1465"/>
        <w:gridCol w:w="1466"/>
        <w:gridCol w:w="1465"/>
        <w:gridCol w:w="1466"/>
      </w:tblGrid>
      <w:tr w:rsidR="00000E0C" w:rsidRPr="00514851" w:rsidTr="00000E0C">
        <w:tc>
          <w:tcPr>
            <w:tcW w:w="2137" w:type="dxa"/>
          </w:tcPr>
          <w:p w:rsidR="00000E0C" w:rsidRPr="00514851" w:rsidRDefault="00000E0C" w:rsidP="00514851">
            <w:pPr>
              <w:spacing w:after="0" w:line="240" w:lineRule="auto"/>
              <w:jc w:val="both"/>
              <w:rPr>
                <w:rFonts w:ascii="Times New Roman" w:hAnsi="Times New Roman"/>
                <w:sz w:val="28"/>
                <w:szCs w:val="28"/>
              </w:rPr>
            </w:pPr>
            <w:r w:rsidRPr="00514851">
              <w:rPr>
                <w:rFonts w:ascii="Times New Roman" w:hAnsi="Times New Roman"/>
                <w:sz w:val="28"/>
                <w:szCs w:val="28"/>
              </w:rPr>
              <w:t>Учебный год</w:t>
            </w:r>
          </w:p>
        </w:tc>
        <w:tc>
          <w:tcPr>
            <w:tcW w:w="1465" w:type="dxa"/>
          </w:tcPr>
          <w:p w:rsidR="00000E0C" w:rsidRPr="00514851" w:rsidRDefault="00000E0C" w:rsidP="00A57201">
            <w:pPr>
              <w:spacing w:after="0" w:line="240" w:lineRule="auto"/>
              <w:jc w:val="both"/>
              <w:rPr>
                <w:rFonts w:ascii="Times New Roman" w:hAnsi="Times New Roman"/>
                <w:sz w:val="28"/>
                <w:szCs w:val="28"/>
              </w:rPr>
            </w:pPr>
            <w:r w:rsidRPr="00514851">
              <w:rPr>
                <w:rFonts w:ascii="Times New Roman" w:hAnsi="Times New Roman"/>
                <w:sz w:val="28"/>
                <w:szCs w:val="28"/>
              </w:rPr>
              <w:t>2013-2014</w:t>
            </w:r>
          </w:p>
        </w:tc>
        <w:tc>
          <w:tcPr>
            <w:tcW w:w="1465" w:type="dxa"/>
          </w:tcPr>
          <w:p w:rsidR="00000E0C" w:rsidRPr="00514851" w:rsidRDefault="00000E0C" w:rsidP="00A57201">
            <w:pPr>
              <w:spacing w:after="0" w:line="240" w:lineRule="auto"/>
              <w:jc w:val="both"/>
              <w:rPr>
                <w:rFonts w:ascii="Times New Roman" w:hAnsi="Times New Roman"/>
                <w:sz w:val="28"/>
                <w:szCs w:val="28"/>
              </w:rPr>
            </w:pPr>
            <w:r w:rsidRPr="00514851">
              <w:rPr>
                <w:rFonts w:ascii="Times New Roman" w:hAnsi="Times New Roman"/>
                <w:sz w:val="28"/>
                <w:szCs w:val="28"/>
              </w:rPr>
              <w:t>2014-2015</w:t>
            </w:r>
          </w:p>
        </w:tc>
        <w:tc>
          <w:tcPr>
            <w:tcW w:w="1466" w:type="dxa"/>
          </w:tcPr>
          <w:p w:rsidR="00000E0C" w:rsidRPr="00514851" w:rsidRDefault="00000E0C" w:rsidP="00A57201">
            <w:pPr>
              <w:spacing w:after="0" w:line="240" w:lineRule="auto"/>
              <w:jc w:val="both"/>
              <w:rPr>
                <w:rFonts w:ascii="Times New Roman" w:hAnsi="Times New Roman"/>
                <w:sz w:val="28"/>
                <w:szCs w:val="28"/>
              </w:rPr>
            </w:pPr>
            <w:r>
              <w:rPr>
                <w:rFonts w:ascii="Times New Roman" w:hAnsi="Times New Roman"/>
                <w:sz w:val="28"/>
                <w:szCs w:val="28"/>
              </w:rPr>
              <w:t>2015-2016</w:t>
            </w:r>
          </w:p>
        </w:tc>
        <w:tc>
          <w:tcPr>
            <w:tcW w:w="1465" w:type="dxa"/>
          </w:tcPr>
          <w:p w:rsidR="00000E0C" w:rsidRPr="00514851" w:rsidRDefault="00000E0C" w:rsidP="00A57201">
            <w:pPr>
              <w:spacing w:after="0" w:line="240" w:lineRule="auto"/>
              <w:jc w:val="both"/>
              <w:rPr>
                <w:rFonts w:ascii="Times New Roman" w:hAnsi="Times New Roman"/>
                <w:sz w:val="28"/>
                <w:szCs w:val="28"/>
              </w:rPr>
            </w:pPr>
            <w:r>
              <w:rPr>
                <w:rFonts w:ascii="Times New Roman" w:hAnsi="Times New Roman"/>
                <w:sz w:val="28"/>
                <w:szCs w:val="28"/>
              </w:rPr>
              <w:t>2016-2017</w:t>
            </w:r>
          </w:p>
        </w:tc>
        <w:tc>
          <w:tcPr>
            <w:tcW w:w="1466" w:type="dxa"/>
          </w:tcPr>
          <w:p w:rsidR="00000E0C" w:rsidRDefault="00000E0C" w:rsidP="00A57201">
            <w:pPr>
              <w:spacing w:after="0" w:line="240" w:lineRule="auto"/>
              <w:jc w:val="both"/>
              <w:rPr>
                <w:rFonts w:ascii="Times New Roman" w:hAnsi="Times New Roman"/>
                <w:sz w:val="28"/>
                <w:szCs w:val="28"/>
              </w:rPr>
            </w:pPr>
            <w:r>
              <w:rPr>
                <w:rFonts w:ascii="Times New Roman" w:hAnsi="Times New Roman"/>
                <w:sz w:val="28"/>
                <w:szCs w:val="28"/>
              </w:rPr>
              <w:t>2017-2018</w:t>
            </w:r>
          </w:p>
        </w:tc>
      </w:tr>
      <w:tr w:rsidR="00000E0C" w:rsidRPr="00514851" w:rsidTr="00000E0C">
        <w:tc>
          <w:tcPr>
            <w:tcW w:w="2137" w:type="dxa"/>
          </w:tcPr>
          <w:p w:rsidR="00000E0C" w:rsidRPr="00514851" w:rsidRDefault="00000E0C" w:rsidP="00514851">
            <w:pPr>
              <w:spacing w:after="0" w:line="240" w:lineRule="auto"/>
              <w:jc w:val="both"/>
              <w:rPr>
                <w:rFonts w:ascii="Times New Roman" w:hAnsi="Times New Roman"/>
                <w:sz w:val="28"/>
                <w:szCs w:val="28"/>
              </w:rPr>
            </w:pPr>
            <w:r w:rsidRPr="00514851">
              <w:rPr>
                <w:rFonts w:ascii="Times New Roman" w:hAnsi="Times New Roman"/>
                <w:sz w:val="28"/>
                <w:szCs w:val="28"/>
              </w:rPr>
              <w:t xml:space="preserve">Участие учащихся и педагогов в делах и мероприятиях духовно нравственной и </w:t>
            </w:r>
            <w:proofErr w:type="spellStart"/>
            <w:r w:rsidRPr="00514851">
              <w:rPr>
                <w:rFonts w:ascii="Times New Roman" w:hAnsi="Times New Roman"/>
                <w:sz w:val="28"/>
                <w:szCs w:val="28"/>
              </w:rPr>
              <w:t>гражданско</w:t>
            </w:r>
            <w:proofErr w:type="spellEnd"/>
            <w:r w:rsidRPr="00514851">
              <w:rPr>
                <w:rFonts w:ascii="Times New Roman" w:hAnsi="Times New Roman"/>
                <w:sz w:val="28"/>
                <w:szCs w:val="28"/>
              </w:rPr>
              <w:t xml:space="preserve"> – патриотической направленности</w:t>
            </w:r>
          </w:p>
        </w:tc>
        <w:tc>
          <w:tcPr>
            <w:tcW w:w="1465" w:type="dxa"/>
          </w:tcPr>
          <w:p w:rsidR="00000E0C" w:rsidRPr="00514851" w:rsidRDefault="00000E0C" w:rsidP="00514851">
            <w:pPr>
              <w:spacing w:after="0" w:line="240" w:lineRule="auto"/>
              <w:jc w:val="both"/>
              <w:rPr>
                <w:rFonts w:ascii="Times New Roman" w:hAnsi="Times New Roman"/>
                <w:sz w:val="28"/>
                <w:szCs w:val="28"/>
              </w:rPr>
            </w:pPr>
            <w:r w:rsidRPr="00514851">
              <w:rPr>
                <w:rFonts w:ascii="Times New Roman" w:hAnsi="Times New Roman"/>
                <w:sz w:val="28"/>
                <w:szCs w:val="28"/>
              </w:rPr>
              <w:t>27</w:t>
            </w:r>
          </w:p>
        </w:tc>
        <w:tc>
          <w:tcPr>
            <w:tcW w:w="1465" w:type="dxa"/>
          </w:tcPr>
          <w:p w:rsidR="00000E0C" w:rsidRPr="00514851" w:rsidRDefault="00000E0C" w:rsidP="00514851">
            <w:pPr>
              <w:spacing w:after="0" w:line="240" w:lineRule="auto"/>
              <w:jc w:val="both"/>
              <w:rPr>
                <w:rFonts w:ascii="Times New Roman" w:hAnsi="Times New Roman"/>
                <w:sz w:val="28"/>
                <w:szCs w:val="28"/>
              </w:rPr>
            </w:pPr>
            <w:r w:rsidRPr="00514851">
              <w:rPr>
                <w:rFonts w:ascii="Times New Roman" w:hAnsi="Times New Roman"/>
                <w:sz w:val="28"/>
                <w:szCs w:val="28"/>
              </w:rPr>
              <w:t>31</w:t>
            </w:r>
          </w:p>
        </w:tc>
        <w:tc>
          <w:tcPr>
            <w:tcW w:w="1466" w:type="dxa"/>
          </w:tcPr>
          <w:p w:rsidR="00000E0C" w:rsidRPr="00514851" w:rsidRDefault="00000E0C" w:rsidP="00514851">
            <w:pPr>
              <w:spacing w:after="0" w:line="240" w:lineRule="auto"/>
              <w:jc w:val="both"/>
              <w:rPr>
                <w:rFonts w:ascii="Times New Roman" w:hAnsi="Times New Roman"/>
                <w:sz w:val="28"/>
                <w:szCs w:val="28"/>
              </w:rPr>
            </w:pPr>
            <w:r w:rsidRPr="00514851">
              <w:rPr>
                <w:rFonts w:ascii="Times New Roman" w:hAnsi="Times New Roman"/>
                <w:sz w:val="28"/>
                <w:szCs w:val="28"/>
              </w:rPr>
              <w:t>38</w:t>
            </w:r>
          </w:p>
        </w:tc>
        <w:tc>
          <w:tcPr>
            <w:tcW w:w="1465" w:type="dxa"/>
          </w:tcPr>
          <w:p w:rsidR="00000E0C" w:rsidRPr="00514851" w:rsidRDefault="00000E0C" w:rsidP="00514851">
            <w:pPr>
              <w:spacing w:after="0" w:line="240" w:lineRule="auto"/>
              <w:jc w:val="both"/>
              <w:rPr>
                <w:rFonts w:ascii="Times New Roman" w:hAnsi="Times New Roman"/>
                <w:sz w:val="28"/>
                <w:szCs w:val="28"/>
              </w:rPr>
            </w:pPr>
            <w:r w:rsidRPr="00514851">
              <w:rPr>
                <w:rFonts w:ascii="Times New Roman" w:hAnsi="Times New Roman"/>
                <w:sz w:val="28"/>
                <w:szCs w:val="28"/>
              </w:rPr>
              <w:t>47</w:t>
            </w:r>
          </w:p>
        </w:tc>
        <w:tc>
          <w:tcPr>
            <w:tcW w:w="1466" w:type="dxa"/>
          </w:tcPr>
          <w:p w:rsidR="00000E0C" w:rsidRPr="00514851" w:rsidRDefault="00035DF0" w:rsidP="00514851">
            <w:pPr>
              <w:spacing w:after="0" w:line="240" w:lineRule="auto"/>
              <w:jc w:val="both"/>
              <w:rPr>
                <w:rFonts w:ascii="Times New Roman" w:hAnsi="Times New Roman"/>
                <w:sz w:val="28"/>
                <w:szCs w:val="28"/>
              </w:rPr>
            </w:pPr>
            <w:r>
              <w:rPr>
                <w:rFonts w:ascii="Times New Roman" w:hAnsi="Times New Roman"/>
                <w:sz w:val="28"/>
                <w:szCs w:val="28"/>
              </w:rPr>
              <w:t>42</w:t>
            </w:r>
          </w:p>
        </w:tc>
      </w:tr>
    </w:tbl>
    <w:p w:rsidR="00452397" w:rsidRDefault="00452397" w:rsidP="00452397">
      <w:pPr>
        <w:pStyle w:val="13"/>
        <w:spacing w:line="276" w:lineRule="auto"/>
        <w:ind w:firstLine="708"/>
        <w:jc w:val="both"/>
        <w:rPr>
          <w:rFonts w:ascii="Times New Roman" w:hAnsi="Times New Roman" w:cs="Times New Roman"/>
          <w:sz w:val="28"/>
          <w:szCs w:val="28"/>
        </w:rPr>
      </w:pPr>
    </w:p>
    <w:p w:rsidR="00452397" w:rsidRPr="00D9435C" w:rsidRDefault="00452397" w:rsidP="00452397">
      <w:pPr>
        <w:pStyle w:val="ad"/>
        <w:spacing w:line="240" w:lineRule="auto"/>
        <w:jc w:val="center"/>
        <w:rPr>
          <w:rFonts w:ascii="Times New Roman" w:hAnsi="Times New Roman" w:cs="Times New Roman"/>
          <w:b/>
          <w:bCs/>
          <w:sz w:val="28"/>
          <w:szCs w:val="28"/>
        </w:rPr>
      </w:pPr>
      <w:r w:rsidRPr="00D141D7">
        <w:rPr>
          <w:rFonts w:ascii="Times New Roman" w:hAnsi="Times New Roman" w:cs="Times New Roman"/>
          <w:b/>
          <w:bCs/>
          <w:sz w:val="28"/>
          <w:szCs w:val="28"/>
        </w:rPr>
        <w:lastRenderedPageBreak/>
        <w:t>Участие учащихся и педагогов в делах и мероприятиях духовно-нравственной и гражданско-патриотической тематики</w:t>
      </w:r>
    </w:p>
    <w:tbl>
      <w:tblPr>
        <w:tblW w:w="98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7"/>
        <w:gridCol w:w="4460"/>
        <w:gridCol w:w="2268"/>
        <w:gridCol w:w="2201"/>
      </w:tblGrid>
      <w:tr w:rsidR="00452397" w:rsidRPr="008F7C93" w:rsidTr="008F7C93">
        <w:tc>
          <w:tcPr>
            <w:tcW w:w="927" w:type="dxa"/>
            <w:tcBorders>
              <w:top w:val="single" w:sz="4" w:space="0" w:color="000000"/>
              <w:left w:val="single" w:sz="4" w:space="0" w:color="000000"/>
              <w:bottom w:val="single" w:sz="4" w:space="0" w:color="000000"/>
              <w:right w:val="single" w:sz="4" w:space="0" w:color="000000"/>
            </w:tcBorders>
          </w:tcPr>
          <w:p w:rsidR="00452397" w:rsidRPr="008F7C93" w:rsidRDefault="00452397" w:rsidP="00C75F4B">
            <w:pPr>
              <w:spacing w:after="0" w:line="240" w:lineRule="auto"/>
              <w:jc w:val="center"/>
              <w:rPr>
                <w:rFonts w:ascii="Times New Roman" w:hAnsi="Times New Roman"/>
                <w:b/>
                <w:bCs/>
                <w:sz w:val="28"/>
                <w:szCs w:val="28"/>
              </w:rPr>
            </w:pPr>
            <w:r w:rsidRPr="008F7C93">
              <w:rPr>
                <w:rFonts w:ascii="Times New Roman" w:hAnsi="Times New Roman"/>
                <w:b/>
                <w:bCs/>
                <w:sz w:val="28"/>
                <w:szCs w:val="28"/>
              </w:rPr>
              <w:t xml:space="preserve">№ </w:t>
            </w:r>
            <w:proofErr w:type="spellStart"/>
            <w:proofErr w:type="gramStart"/>
            <w:r w:rsidRPr="008F7C93">
              <w:rPr>
                <w:rFonts w:ascii="Times New Roman" w:hAnsi="Times New Roman"/>
                <w:b/>
                <w:bCs/>
                <w:sz w:val="28"/>
                <w:szCs w:val="28"/>
              </w:rPr>
              <w:t>п</w:t>
            </w:r>
            <w:proofErr w:type="spellEnd"/>
            <w:proofErr w:type="gramEnd"/>
            <w:r w:rsidRPr="008F7C93">
              <w:rPr>
                <w:rFonts w:ascii="Times New Roman" w:hAnsi="Times New Roman"/>
                <w:b/>
                <w:bCs/>
                <w:sz w:val="28"/>
                <w:szCs w:val="28"/>
              </w:rPr>
              <w:t>/</w:t>
            </w:r>
            <w:proofErr w:type="spellStart"/>
            <w:r w:rsidRPr="008F7C93">
              <w:rPr>
                <w:rFonts w:ascii="Times New Roman" w:hAnsi="Times New Roman"/>
                <w:b/>
                <w:bCs/>
                <w:sz w:val="28"/>
                <w:szCs w:val="28"/>
              </w:rPr>
              <w:t>п</w:t>
            </w:r>
            <w:proofErr w:type="spellEnd"/>
          </w:p>
        </w:tc>
        <w:tc>
          <w:tcPr>
            <w:tcW w:w="4460" w:type="dxa"/>
            <w:tcBorders>
              <w:top w:val="single" w:sz="4" w:space="0" w:color="000000"/>
              <w:left w:val="single" w:sz="4" w:space="0" w:color="000000"/>
              <w:bottom w:val="single" w:sz="4" w:space="0" w:color="000000"/>
              <w:right w:val="single" w:sz="4" w:space="0" w:color="000000"/>
            </w:tcBorders>
          </w:tcPr>
          <w:p w:rsidR="00452397" w:rsidRPr="008F7C93" w:rsidRDefault="00452397" w:rsidP="00C75F4B">
            <w:pPr>
              <w:spacing w:after="0" w:line="240" w:lineRule="auto"/>
              <w:jc w:val="center"/>
              <w:rPr>
                <w:rFonts w:ascii="Times New Roman" w:hAnsi="Times New Roman"/>
                <w:b/>
                <w:bCs/>
                <w:sz w:val="28"/>
                <w:szCs w:val="28"/>
              </w:rPr>
            </w:pPr>
            <w:r w:rsidRPr="008F7C93">
              <w:rPr>
                <w:rFonts w:ascii="Times New Roman" w:hAnsi="Times New Roman"/>
                <w:b/>
                <w:bCs/>
                <w:sz w:val="28"/>
                <w:szCs w:val="28"/>
              </w:rPr>
              <w:t>Название мероприятия</w:t>
            </w:r>
          </w:p>
        </w:tc>
        <w:tc>
          <w:tcPr>
            <w:tcW w:w="2268" w:type="dxa"/>
            <w:tcBorders>
              <w:top w:val="single" w:sz="4" w:space="0" w:color="000000"/>
              <w:left w:val="single" w:sz="4" w:space="0" w:color="000000"/>
              <w:bottom w:val="single" w:sz="4" w:space="0" w:color="000000"/>
              <w:right w:val="single" w:sz="4" w:space="0" w:color="000000"/>
            </w:tcBorders>
          </w:tcPr>
          <w:p w:rsidR="00452397" w:rsidRPr="008F7C93" w:rsidRDefault="00452397" w:rsidP="00C75F4B">
            <w:pPr>
              <w:spacing w:after="0" w:line="240" w:lineRule="auto"/>
              <w:jc w:val="center"/>
              <w:rPr>
                <w:rFonts w:ascii="Times New Roman" w:hAnsi="Times New Roman"/>
                <w:b/>
                <w:bCs/>
                <w:sz w:val="28"/>
                <w:szCs w:val="28"/>
              </w:rPr>
            </w:pPr>
            <w:r w:rsidRPr="008F7C93">
              <w:rPr>
                <w:rFonts w:ascii="Times New Roman" w:hAnsi="Times New Roman"/>
                <w:b/>
                <w:bCs/>
                <w:sz w:val="28"/>
                <w:szCs w:val="28"/>
              </w:rPr>
              <w:t>Уровень</w:t>
            </w:r>
          </w:p>
        </w:tc>
        <w:tc>
          <w:tcPr>
            <w:tcW w:w="2201" w:type="dxa"/>
            <w:tcBorders>
              <w:top w:val="single" w:sz="4" w:space="0" w:color="000000"/>
              <w:left w:val="single" w:sz="4" w:space="0" w:color="000000"/>
              <w:bottom w:val="single" w:sz="4" w:space="0" w:color="000000"/>
              <w:right w:val="single" w:sz="4" w:space="0" w:color="000000"/>
            </w:tcBorders>
          </w:tcPr>
          <w:p w:rsidR="00452397" w:rsidRPr="008F7C93" w:rsidRDefault="00452397" w:rsidP="00C75F4B">
            <w:pPr>
              <w:spacing w:after="0" w:line="240" w:lineRule="auto"/>
              <w:jc w:val="center"/>
              <w:rPr>
                <w:rFonts w:ascii="Times New Roman" w:hAnsi="Times New Roman"/>
                <w:b/>
                <w:bCs/>
                <w:sz w:val="28"/>
                <w:szCs w:val="28"/>
              </w:rPr>
            </w:pPr>
            <w:r w:rsidRPr="008F7C93">
              <w:rPr>
                <w:rFonts w:ascii="Times New Roman" w:hAnsi="Times New Roman"/>
                <w:b/>
                <w:bCs/>
                <w:sz w:val="28"/>
                <w:szCs w:val="28"/>
              </w:rPr>
              <w:t>Результат</w:t>
            </w:r>
          </w:p>
        </w:tc>
      </w:tr>
      <w:tr w:rsidR="00452397" w:rsidRPr="008F7C93" w:rsidTr="008F7C93">
        <w:tc>
          <w:tcPr>
            <w:tcW w:w="927" w:type="dxa"/>
            <w:tcBorders>
              <w:top w:val="single" w:sz="4" w:space="0" w:color="000000"/>
              <w:left w:val="single" w:sz="4" w:space="0" w:color="000000"/>
              <w:bottom w:val="single" w:sz="4" w:space="0" w:color="000000"/>
              <w:right w:val="single" w:sz="4" w:space="0" w:color="000000"/>
            </w:tcBorders>
          </w:tcPr>
          <w:p w:rsidR="00452397" w:rsidRPr="008F7C93" w:rsidRDefault="00452397" w:rsidP="00DE70B7">
            <w:pPr>
              <w:spacing w:after="0" w:line="240" w:lineRule="auto"/>
              <w:rPr>
                <w:rFonts w:ascii="Times New Roman" w:hAnsi="Times New Roman"/>
                <w:sz w:val="28"/>
                <w:szCs w:val="28"/>
              </w:rPr>
            </w:pPr>
            <w:r w:rsidRPr="008F7C93">
              <w:rPr>
                <w:rFonts w:ascii="Times New Roman" w:hAnsi="Times New Roman"/>
                <w:sz w:val="28"/>
                <w:szCs w:val="28"/>
              </w:rPr>
              <w:t>1</w:t>
            </w:r>
          </w:p>
        </w:tc>
        <w:tc>
          <w:tcPr>
            <w:tcW w:w="4460" w:type="dxa"/>
            <w:tcBorders>
              <w:top w:val="single" w:sz="4" w:space="0" w:color="000000"/>
              <w:left w:val="single" w:sz="4" w:space="0" w:color="000000"/>
              <w:bottom w:val="single" w:sz="4" w:space="0" w:color="000000"/>
              <w:right w:val="single" w:sz="4" w:space="0" w:color="000000"/>
            </w:tcBorders>
          </w:tcPr>
          <w:p w:rsidR="00452397" w:rsidRPr="008F7C93" w:rsidRDefault="000C2E4D" w:rsidP="008F7C93">
            <w:pPr>
              <w:jc w:val="both"/>
              <w:rPr>
                <w:rFonts w:ascii="Times New Roman" w:hAnsi="Times New Roman"/>
                <w:sz w:val="28"/>
                <w:szCs w:val="28"/>
                <w:shd w:val="clear" w:color="auto" w:fill="FFFFFF"/>
              </w:rPr>
            </w:pPr>
            <w:r w:rsidRPr="008F7C93">
              <w:rPr>
                <w:rFonts w:ascii="Times New Roman" w:hAnsi="Times New Roman"/>
                <w:sz w:val="28"/>
                <w:szCs w:val="28"/>
                <w:shd w:val="clear" w:color="auto" w:fill="FFFFFF"/>
              </w:rPr>
              <w:t>Областная выставка-конкурс творческих работ обучающихся «Бумажная вселенная»</w:t>
            </w:r>
          </w:p>
        </w:tc>
        <w:tc>
          <w:tcPr>
            <w:tcW w:w="2268" w:type="dxa"/>
            <w:tcBorders>
              <w:top w:val="single" w:sz="4" w:space="0" w:color="000000"/>
              <w:left w:val="single" w:sz="4" w:space="0" w:color="000000"/>
              <w:bottom w:val="single" w:sz="4" w:space="0" w:color="000000"/>
              <w:right w:val="single" w:sz="4" w:space="0" w:color="000000"/>
            </w:tcBorders>
          </w:tcPr>
          <w:p w:rsidR="000C2E4D" w:rsidRPr="008F7C93" w:rsidRDefault="000C2E4D" w:rsidP="000C2E4D">
            <w:pPr>
              <w:rPr>
                <w:rFonts w:ascii="Times New Roman" w:hAnsi="Times New Roman"/>
                <w:sz w:val="28"/>
                <w:szCs w:val="28"/>
              </w:rPr>
            </w:pPr>
            <w:r w:rsidRPr="008F7C93">
              <w:rPr>
                <w:rFonts w:ascii="Times New Roman" w:hAnsi="Times New Roman"/>
                <w:sz w:val="28"/>
                <w:szCs w:val="28"/>
              </w:rPr>
              <w:t>Областной</w:t>
            </w:r>
          </w:p>
          <w:p w:rsidR="00452397" w:rsidRPr="008F7C93" w:rsidRDefault="00452397" w:rsidP="00C75F4B">
            <w:pPr>
              <w:spacing w:after="0" w:line="240" w:lineRule="auto"/>
              <w:jc w:val="center"/>
              <w:rPr>
                <w:rFonts w:ascii="Times New Roman" w:hAnsi="Times New Roman"/>
                <w:sz w:val="28"/>
                <w:szCs w:val="28"/>
              </w:rPr>
            </w:pPr>
          </w:p>
        </w:tc>
        <w:tc>
          <w:tcPr>
            <w:tcW w:w="2201" w:type="dxa"/>
            <w:tcBorders>
              <w:top w:val="single" w:sz="4" w:space="0" w:color="000000"/>
              <w:left w:val="single" w:sz="4" w:space="0" w:color="000000"/>
              <w:bottom w:val="single" w:sz="4" w:space="0" w:color="000000"/>
              <w:right w:val="single" w:sz="4" w:space="0" w:color="000000"/>
            </w:tcBorders>
          </w:tcPr>
          <w:p w:rsidR="00452397" w:rsidRPr="008F7C93" w:rsidRDefault="00C74B86" w:rsidP="00C75F4B">
            <w:pPr>
              <w:spacing w:after="0" w:line="240" w:lineRule="auto"/>
              <w:jc w:val="center"/>
              <w:rPr>
                <w:rFonts w:ascii="Times New Roman" w:hAnsi="Times New Roman"/>
                <w:sz w:val="28"/>
                <w:szCs w:val="28"/>
              </w:rPr>
            </w:pPr>
            <w:r w:rsidRPr="008F7C93">
              <w:rPr>
                <w:rFonts w:ascii="Times New Roman" w:hAnsi="Times New Roman"/>
                <w:sz w:val="28"/>
                <w:szCs w:val="28"/>
              </w:rPr>
              <w:t>Участники 5-9 классов</w:t>
            </w:r>
          </w:p>
        </w:tc>
      </w:tr>
      <w:tr w:rsidR="00C74B86" w:rsidRPr="008F7C93" w:rsidTr="008F7C93">
        <w:tc>
          <w:tcPr>
            <w:tcW w:w="927" w:type="dxa"/>
            <w:tcBorders>
              <w:top w:val="single" w:sz="4" w:space="0" w:color="000000"/>
              <w:left w:val="single" w:sz="4" w:space="0" w:color="000000"/>
              <w:bottom w:val="single" w:sz="4" w:space="0" w:color="000000"/>
              <w:right w:val="single" w:sz="4" w:space="0" w:color="000000"/>
            </w:tcBorders>
          </w:tcPr>
          <w:p w:rsidR="00C74B86" w:rsidRPr="008F7C93" w:rsidRDefault="00C74B86" w:rsidP="00DE70B7">
            <w:pPr>
              <w:spacing w:after="0" w:line="240" w:lineRule="auto"/>
              <w:rPr>
                <w:rFonts w:ascii="Times New Roman" w:hAnsi="Times New Roman"/>
                <w:sz w:val="28"/>
                <w:szCs w:val="28"/>
              </w:rPr>
            </w:pPr>
            <w:r w:rsidRPr="008F7C93">
              <w:rPr>
                <w:rFonts w:ascii="Times New Roman" w:hAnsi="Times New Roman"/>
                <w:sz w:val="28"/>
                <w:szCs w:val="28"/>
              </w:rPr>
              <w:t>2</w:t>
            </w:r>
          </w:p>
        </w:tc>
        <w:tc>
          <w:tcPr>
            <w:tcW w:w="4460" w:type="dxa"/>
            <w:tcBorders>
              <w:top w:val="single" w:sz="4" w:space="0" w:color="000000"/>
              <w:left w:val="single" w:sz="4" w:space="0" w:color="000000"/>
              <w:bottom w:val="single" w:sz="4" w:space="0" w:color="000000"/>
              <w:right w:val="single" w:sz="4" w:space="0" w:color="000000"/>
            </w:tcBorders>
          </w:tcPr>
          <w:p w:rsidR="00C74B86" w:rsidRPr="008F7C93" w:rsidRDefault="000C2E4D" w:rsidP="008F7C93">
            <w:pPr>
              <w:jc w:val="both"/>
              <w:rPr>
                <w:rFonts w:ascii="Times New Roman" w:hAnsi="Times New Roman"/>
                <w:bCs/>
                <w:color w:val="000000" w:themeColor="text1"/>
                <w:sz w:val="28"/>
                <w:szCs w:val="28"/>
                <w:shd w:val="clear" w:color="auto" w:fill="FFFFFF"/>
              </w:rPr>
            </w:pPr>
            <w:r w:rsidRPr="008F7C93">
              <w:rPr>
                <w:rFonts w:ascii="Times New Roman" w:hAnsi="Times New Roman"/>
                <w:sz w:val="28"/>
                <w:szCs w:val="28"/>
              </w:rPr>
              <w:t xml:space="preserve">Конкурс </w:t>
            </w:r>
            <w:proofErr w:type="spellStart"/>
            <w:r w:rsidRPr="008F7C93">
              <w:rPr>
                <w:rFonts w:ascii="Times New Roman" w:hAnsi="Times New Roman"/>
                <w:bCs/>
                <w:color w:val="000000" w:themeColor="text1"/>
                <w:sz w:val="28"/>
                <w:szCs w:val="28"/>
                <w:shd w:val="clear" w:color="auto" w:fill="FFFFFF"/>
              </w:rPr>
              <w:t>портфолио</w:t>
            </w:r>
            <w:proofErr w:type="spellEnd"/>
            <w:r w:rsidRPr="008F7C93">
              <w:rPr>
                <w:rFonts w:ascii="Times New Roman" w:hAnsi="Times New Roman"/>
                <w:bCs/>
                <w:color w:val="000000" w:themeColor="text1"/>
                <w:sz w:val="28"/>
                <w:szCs w:val="28"/>
                <w:shd w:val="clear" w:color="auto" w:fill="FFFFFF"/>
              </w:rPr>
              <w:t xml:space="preserve"> учащегося «Стратегия жизни»</w:t>
            </w:r>
          </w:p>
        </w:tc>
        <w:tc>
          <w:tcPr>
            <w:tcW w:w="2268" w:type="dxa"/>
            <w:tcBorders>
              <w:top w:val="single" w:sz="4" w:space="0" w:color="000000"/>
              <w:left w:val="single" w:sz="4" w:space="0" w:color="000000"/>
              <w:bottom w:val="single" w:sz="4" w:space="0" w:color="000000"/>
              <w:right w:val="single" w:sz="4" w:space="0" w:color="000000"/>
            </w:tcBorders>
          </w:tcPr>
          <w:p w:rsidR="000C2E4D" w:rsidRPr="008F7C93" w:rsidRDefault="000C2E4D" w:rsidP="000C2E4D">
            <w:pPr>
              <w:rPr>
                <w:rFonts w:ascii="Times New Roman" w:hAnsi="Times New Roman"/>
                <w:sz w:val="28"/>
                <w:szCs w:val="28"/>
              </w:rPr>
            </w:pPr>
            <w:r w:rsidRPr="008F7C93">
              <w:rPr>
                <w:rFonts w:ascii="Times New Roman" w:hAnsi="Times New Roman"/>
                <w:sz w:val="28"/>
                <w:szCs w:val="28"/>
              </w:rPr>
              <w:t>Областной</w:t>
            </w:r>
          </w:p>
          <w:p w:rsidR="00C74B86" w:rsidRPr="008F7C93" w:rsidRDefault="00C74B86" w:rsidP="00C75F4B">
            <w:pPr>
              <w:spacing w:after="0" w:line="240" w:lineRule="auto"/>
              <w:jc w:val="center"/>
              <w:rPr>
                <w:rFonts w:ascii="Times New Roman" w:hAnsi="Times New Roman"/>
                <w:sz w:val="28"/>
                <w:szCs w:val="28"/>
              </w:rPr>
            </w:pPr>
          </w:p>
        </w:tc>
        <w:tc>
          <w:tcPr>
            <w:tcW w:w="2201" w:type="dxa"/>
            <w:tcBorders>
              <w:top w:val="single" w:sz="4" w:space="0" w:color="000000"/>
              <w:left w:val="single" w:sz="4" w:space="0" w:color="000000"/>
              <w:bottom w:val="single" w:sz="4" w:space="0" w:color="000000"/>
              <w:right w:val="single" w:sz="4" w:space="0" w:color="000000"/>
            </w:tcBorders>
          </w:tcPr>
          <w:p w:rsidR="00C74B86" w:rsidRPr="008F7C93" w:rsidRDefault="000C2E4D" w:rsidP="003867BF">
            <w:pPr>
              <w:rPr>
                <w:rFonts w:ascii="Times New Roman" w:hAnsi="Times New Roman"/>
                <w:sz w:val="28"/>
                <w:szCs w:val="28"/>
              </w:rPr>
            </w:pPr>
            <w:r w:rsidRPr="008F7C93">
              <w:rPr>
                <w:rFonts w:ascii="Times New Roman" w:hAnsi="Times New Roman"/>
                <w:sz w:val="28"/>
                <w:szCs w:val="28"/>
              </w:rPr>
              <w:t>Участники 5-9 классов</w:t>
            </w:r>
          </w:p>
        </w:tc>
      </w:tr>
      <w:tr w:rsidR="00C74B86" w:rsidRPr="008F7C93" w:rsidTr="008F7C93">
        <w:tc>
          <w:tcPr>
            <w:tcW w:w="927" w:type="dxa"/>
            <w:tcBorders>
              <w:top w:val="single" w:sz="4" w:space="0" w:color="000000"/>
              <w:left w:val="single" w:sz="4" w:space="0" w:color="000000"/>
              <w:bottom w:val="single" w:sz="4" w:space="0" w:color="000000"/>
              <w:right w:val="single" w:sz="4" w:space="0" w:color="000000"/>
            </w:tcBorders>
          </w:tcPr>
          <w:p w:rsidR="00C74B86" w:rsidRPr="008F7C93" w:rsidRDefault="00C74B86" w:rsidP="00C75F4B">
            <w:pPr>
              <w:spacing w:after="0" w:line="240" w:lineRule="auto"/>
              <w:ind w:hanging="218"/>
              <w:rPr>
                <w:rFonts w:ascii="Times New Roman" w:hAnsi="Times New Roman"/>
                <w:sz w:val="28"/>
                <w:szCs w:val="28"/>
              </w:rPr>
            </w:pPr>
            <w:r w:rsidRPr="008F7C93">
              <w:rPr>
                <w:rFonts w:ascii="Times New Roman" w:hAnsi="Times New Roman"/>
                <w:sz w:val="28"/>
                <w:szCs w:val="28"/>
              </w:rPr>
              <w:t>33</w:t>
            </w:r>
          </w:p>
        </w:tc>
        <w:tc>
          <w:tcPr>
            <w:tcW w:w="4460" w:type="dxa"/>
            <w:tcBorders>
              <w:top w:val="single" w:sz="4" w:space="0" w:color="000000"/>
              <w:left w:val="single" w:sz="4" w:space="0" w:color="000000"/>
              <w:bottom w:val="single" w:sz="4" w:space="0" w:color="000000"/>
              <w:right w:val="single" w:sz="4" w:space="0" w:color="000000"/>
            </w:tcBorders>
          </w:tcPr>
          <w:p w:rsidR="00C74B86" w:rsidRPr="008F7C93" w:rsidRDefault="000C2E4D" w:rsidP="008F7C93">
            <w:pPr>
              <w:rPr>
                <w:rFonts w:ascii="Times New Roman" w:hAnsi="Times New Roman"/>
                <w:sz w:val="28"/>
                <w:szCs w:val="28"/>
              </w:rPr>
            </w:pPr>
            <w:r w:rsidRPr="008F7C93">
              <w:rPr>
                <w:rFonts w:ascii="Times New Roman" w:hAnsi="Times New Roman"/>
                <w:sz w:val="28"/>
                <w:szCs w:val="28"/>
              </w:rPr>
              <w:t>Конкурс «Память», посвященного 76-й годовщине начала контрнаступления советских войск под Тулой и Москвой и 75-летию победы в Сталинградской битве</w:t>
            </w:r>
          </w:p>
        </w:tc>
        <w:tc>
          <w:tcPr>
            <w:tcW w:w="2268" w:type="dxa"/>
            <w:tcBorders>
              <w:top w:val="single" w:sz="4" w:space="0" w:color="000000"/>
              <w:left w:val="single" w:sz="4" w:space="0" w:color="000000"/>
              <w:bottom w:val="single" w:sz="4" w:space="0" w:color="000000"/>
              <w:right w:val="single" w:sz="4" w:space="0" w:color="000000"/>
            </w:tcBorders>
          </w:tcPr>
          <w:p w:rsidR="00C74B86" w:rsidRPr="008F7C93" w:rsidRDefault="00C74B86" w:rsidP="00C75F4B">
            <w:pPr>
              <w:spacing w:after="0" w:line="240" w:lineRule="auto"/>
              <w:jc w:val="center"/>
              <w:rPr>
                <w:rFonts w:ascii="Times New Roman" w:hAnsi="Times New Roman"/>
                <w:sz w:val="28"/>
                <w:szCs w:val="28"/>
              </w:rPr>
            </w:pPr>
            <w:r w:rsidRPr="008F7C93">
              <w:rPr>
                <w:rFonts w:ascii="Times New Roman" w:hAnsi="Times New Roman"/>
                <w:sz w:val="28"/>
                <w:szCs w:val="28"/>
              </w:rPr>
              <w:t>Муниципальный</w:t>
            </w:r>
          </w:p>
        </w:tc>
        <w:tc>
          <w:tcPr>
            <w:tcW w:w="2201" w:type="dxa"/>
            <w:tcBorders>
              <w:top w:val="single" w:sz="4" w:space="0" w:color="000000"/>
              <w:left w:val="single" w:sz="4" w:space="0" w:color="000000"/>
              <w:bottom w:val="single" w:sz="4" w:space="0" w:color="000000"/>
              <w:right w:val="single" w:sz="4" w:space="0" w:color="000000"/>
            </w:tcBorders>
          </w:tcPr>
          <w:p w:rsidR="00C74B86" w:rsidRPr="008F7C93" w:rsidRDefault="000C2E4D" w:rsidP="003867BF">
            <w:pPr>
              <w:rPr>
                <w:rFonts w:ascii="Times New Roman" w:hAnsi="Times New Roman"/>
                <w:sz w:val="28"/>
                <w:szCs w:val="28"/>
              </w:rPr>
            </w:pPr>
            <w:r w:rsidRPr="008F7C93">
              <w:rPr>
                <w:rFonts w:ascii="Times New Roman" w:hAnsi="Times New Roman"/>
                <w:sz w:val="28"/>
                <w:szCs w:val="28"/>
              </w:rPr>
              <w:t>Участники 1-9 классов</w:t>
            </w:r>
          </w:p>
        </w:tc>
      </w:tr>
      <w:tr w:rsidR="00C74B86" w:rsidRPr="008F7C93" w:rsidTr="008F7C93">
        <w:tc>
          <w:tcPr>
            <w:tcW w:w="927" w:type="dxa"/>
            <w:tcBorders>
              <w:top w:val="single" w:sz="4" w:space="0" w:color="000000"/>
              <w:left w:val="single" w:sz="4" w:space="0" w:color="000000"/>
              <w:bottom w:val="single" w:sz="4" w:space="0" w:color="000000"/>
              <w:right w:val="single" w:sz="4" w:space="0" w:color="000000"/>
            </w:tcBorders>
          </w:tcPr>
          <w:p w:rsidR="00C74B86" w:rsidRPr="008F7C93" w:rsidRDefault="00C74B86" w:rsidP="00C75F4B">
            <w:pPr>
              <w:spacing w:after="0" w:line="240" w:lineRule="auto"/>
              <w:ind w:hanging="218"/>
              <w:rPr>
                <w:rFonts w:ascii="Times New Roman" w:hAnsi="Times New Roman"/>
                <w:sz w:val="28"/>
                <w:szCs w:val="28"/>
              </w:rPr>
            </w:pPr>
            <w:r w:rsidRPr="008F7C93">
              <w:rPr>
                <w:rFonts w:ascii="Times New Roman" w:hAnsi="Times New Roman"/>
                <w:sz w:val="28"/>
                <w:szCs w:val="28"/>
              </w:rPr>
              <w:t>44</w:t>
            </w:r>
          </w:p>
        </w:tc>
        <w:tc>
          <w:tcPr>
            <w:tcW w:w="4460" w:type="dxa"/>
            <w:tcBorders>
              <w:top w:val="single" w:sz="4" w:space="0" w:color="000000"/>
              <w:left w:val="single" w:sz="4" w:space="0" w:color="000000"/>
              <w:bottom w:val="single" w:sz="4" w:space="0" w:color="000000"/>
              <w:right w:val="single" w:sz="4" w:space="0" w:color="000000"/>
            </w:tcBorders>
          </w:tcPr>
          <w:p w:rsidR="00C74B86" w:rsidRPr="008F7C93" w:rsidRDefault="000C2E4D" w:rsidP="00C75F4B">
            <w:pPr>
              <w:spacing w:after="0" w:line="240" w:lineRule="auto"/>
              <w:rPr>
                <w:rFonts w:ascii="Times New Roman" w:hAnsi="Times New Roman"/>
                <w:sz w:val="28"/>
                <w:szCs w:val="28"/>
              </w:rPr>
            </w:pPr>
            <w:r w:rsidRPr="008F7C93">
              <w:rPr>
                <w:rFonts w:ascii="Times New Roman" w:hAnsi="Times New Roman"/>
                <w:sz w:val="28"/>
                <w:szCs w:val="28"/>
              </w:rPr>
              <w:t>Фотоконкурс «Большая перемена»</w:t>
            </w:r>
          </w:p>
        </w:tc>
        <w:tc>
          <w:tcPr>
            <w:tcW w:w="2268" w:type="dxa"/>
            <w:tcBorders>
              <w:top w:val="single" w:sz="4" w:space="0" w:color="000000"/>
              <w:left w:val="single" w:sz="4" w:space="0" w:color="000000"/>
              <w:bottom w:val="single" w:sz="4" w:space="0" w:color="000000"/>
              <w:right w:val="single" w:sz="4" w:space="0" w:color="000000"/>
            </w:tcBorders>
          </w:tcPr>
          <w:p w:rsidR="00C74B86" w:rsidRPr="008F7C93" w:rsidRDefault="00C74B86" w:rsidP="00C75F4B">
            <w:pPr>
              <w:spacing w:after="0" w:line="240" w:lineRule="auto"/>
              <w:jc w:val="center"/>
              <w:rPr>
                <w:rFonts w:ascii="Times New Roman" w:hAnsi="Times New Roman"/>
                <w:sz w:val="28"/>
                <w:szCs w:val="28"/>
              </w:rPr>
            </w:pPr>
            <w:r w:rsidRPr="008F7C93">
              <w:rPr>
                <w:rFonts w:ascii="Times New Roman" w:hAnsi="Times New Roman"/>
                <w:sz w:val="28"/>
                <w:szCs w:val="28"/>
              </w:rPr>
              <w:t>Муниципальный</w:t>
            </w:r>
          </w:p>
        </w:tc>
        <w:tc>
          <w:tcPr>
            <w:tcW w:w="2201" w:type="dxa"/>
            <w:tcBorders>
              <w:top w:val="single" w:sz="4" w:space="0" w:color="000000"/>
              <w:left w:val="single" w:sz="4" w:space="0" w:color="000000"/>
              <w:bottom w:val="single" w:sz="4" w:space="0" w:color="000000"/>
              <w:right w:val="single" w:sz="4" w:space="0" w:color="000000"/>
            </w:tcBorders>
          </w:tcPr>
          <w:p w:rsidR="00C74B86" w:rsidRPr="008F7C93" w:rsidRDefault="00C74B86" w:rsidP="003867BF">
            <w:pPr>
              <w:rPr>
                <w:rFonts w:ascii="Times New Roman" w:hAnsi="Times New Roman"/>
                <w:sz w:val="28"/>
                <w:szCs w:val="28"/>
              </w:rPr>
            </w:pPr>
            <w:r w:rsidRPr="008F7C93">
              <w:rPr>
                <w:rFonts w:ascii="Times New Roman" w:hAnsi="Times New Roman"/>
                <w:sz w:val="28"/>
                <w:szCs w:val="28"/>
              </w:rPr>
              <w:t xml:space="preserve">Участники </w:t>
            </w:r>
            <w:r w:rsidR="000C2E4D" w:rsidRPr="008F7C93">
              <w:rPr>
                <w:rFonts w:ascii="Times New Roman" w:hAnsi="Times New Roman"/>
                <w:sz w:val="28"/>
                <w:szCs w:val="28"/>
              </w:rPr>
              <w:t>5</w:t>
            </w:r>
            <w:r w:rsidRPr="008F7C93">
              <w:rPr>
                <w:rFonts w:ascii="Times New Roman" w:hAnsi="Times New Roman"/>
                <w:sz w:val="28"/>
                <w:szCs w:val="28"/>
              </w:rPr>
              <w:t>-9 классов</w:t>
            </w:r>
          </w:p>
        </w:tc>
      </w:tr>
      <w:tr w:rsidR="00C74B86" w:rsidRPr="008F7C93" w:rsidTr="008F7C93">
        <w:tc>
          <w:tcPr>
            <w:tcW w:w="927" w:type="dxa"/>
            <w:tcBorders>
              <w:top w:val="single" w:sz="4" w:space="0" w:color="000000"/>
              <w:left w:val="single" w:sz="4" w:space="0" w:color="000000"/>
              <w:bottom w:val="single" w:sz="4" w:space="0" w:color="000000"/>
              <w:right w:val="single" w:sz="4" w:space="0" w:color="000000"/>
            </w:tcBorders>
          </w:tcPr>
          <w:p w:rsidR="00C74B86" w:rsidRPr="008F7C93" w:rsidRDefault="000C2E4D" w:rsidP="000C2E4D">
            <w:pPr>
              <w:spacing w:after="0" w:line="240" w:lineRule="auto"/>
              <w:ind w:hanging="218"/>
              <w:rPr>
                <w:rFonts w:ascii="Times New Roman" w:hAnsi="Times New Roman"/>
                <w:sz w:val="28"/>
                <w:szCs w:val="28"/>
              </w:rPr>
            </w:pPr>
            <w:r w:rsidRPr="008F7C93">
              <w:rPr>
                <w:rFonts w:ascii="Times New Roman" w:hAnsi="Times New Roman"/>
                <w:sz w:val="28"/>
                <w:szCs w:val="28"/>
              </w:rPr>
              <w:t xml:space="preserve">  </w:t>
            </w:r>
            <w:r w:rsidR="00C74B86" w:rsidRPr="008F7C93">
              <w:rPr>
                <w:rFonts w:ascii="Times New Roman" w:hAnsi="Times New Roman"/>
                <w:sz w:val="28"/>
                <w:szCs w:val="28"/>
              </w:rPr>
              <w:t>5</w:t>
            </w:r>
          </w:p>
        </w:tc>
        <w:tc>
          <w:tcPr>
            <w:tcW w:w="4460" w:type="dxa"/>
            <w:tcBorders>
              <w:top w:val="single" w:sz="4" w:space="0" w:color="000000"/>
              <w:left w:val="single" w:sz="4" w:space="0" w:color="000000"/>
              <w:bottom w:val="single" w:sz="4" w:space="0" w:color="000000"/>
              <w:right w:val="single" w:sz="4" w:space="0" w:color="000000"/>
            </w:tcBorders>
          </w:tcPr>
          <w:p w:rsidR="00C74B86" w:rsidRPr="008F7C93" w:rsidRDefault="000C2E4D" w:rsidP="00C75F4B">
            <w:pPr>
              <w:spacing w:after="0" w:line="240" w:lineRule="auto"/>
              <w:rPr>
                <w:rFonts w:ascii="Times New Roman" w:hAnsi="Times New Roman"/>
                <w:sz w:val="28"/>
                <w:szCs w:val="28"/>
              </w:rPr>
            </w:pPr>
            <w:r w:rsidRPr="008F7C93">
              <w:rPr>
                <w:rFonts w:ascii="Times New Roman" w:hAnsi="Times New Roman"/>
                <w:sz w:val="28"/>
                <w:szCs w:val="28"/>
              </w:rPr>
              <w:t>Выступление на ГМО учителей технологии «Формирование профессиональной ориентации учащихся с учетом состояния реального производственного сектора в регионе проживания</w:t>
            </w:r>
          </w:p>
        </w:tc>
        <w:tc>
          <w:tcPr>
            <w:tcW w:w="2268" w:type="dxa"/>
            <w:tcBorders>
              <w:top w:val="single" w:sz="4" w:space="0" w:color="000000"/>
              <w:left w:val="single" w:sz="4" w:space="0" w:color="000000"/>
              <w:bottom w:val="single" w:sz="4" w:space="0" w:color="000000"/>
              <w:right w:val="single" w:sz="4" w:space="0" w:color="000000"/>
            </w:tcBorders>
          </w:tcPr>
          <w:p w:rsidR="00C74B86" w:rsidRPr="008F7C93" w:rsidRDefault="00C74B86" w:rsidP="00C75F4B">
            <w:pPr>
              <w:spacing w:after="0" w:line="240" w:lineRule="auto"/>
              <w:jc w:val="center"/>
              <w:rPr>
                <w:rFonts w:ascii="Times New Roman" w:hAnsi="Times New Roman"/>
                <w:sz w:val="28"/>
                <w:szCs w:val="28"/>
              </w:rPr>
            </w:pPr>
            <w:r w:rsidRPr="008F7C93">
              <w:rPr>
                <w:rFonts w:ascii="Times New Roman" w:hAnsi="Times New Roman"/>
                <w:sz w:val="28"/>
                <w:szCs w:val="28"/>
              </w:rPr>
              <w:t>Муниципальный</w:t>
            </w:r>
          </w:p>
        </w:tc>
        <w:tc>
          <w:tcPr>
            <w:tcW w:w="2201" w:type="dxa"/>
            <w:tcBorders>
              <w:top w:val="single" w:sz="4" w:space="0" w:color="000000"/>
              <w:left w:val="single" w:sz="4" w:space="0" w:color="000000"/>
              <w:bottom w:val="single" w:sz="4" w:space="0" w:color="000000"/>
              <w:right w:val="single" w:sz="4" w:space="0" w:color="000000"/>
            </w:tcBorders>
          </w:tcPr>
          <w:p w:rsidR="00C74B86" w:rsidRPr="008F7C93" w:rsidRDefault="000C2E4D" w:rsidP="003867BF">
            <w:pPr>
              <w:rPr>
                <w:rFonts w:ascii="Times New Roman" w:hAnsi="Times New Roman"/>
                <w:sz w:val="28"/>
                <w:szCs w:val="28"/>
              </w:rPr>
            </w:pPr>
            <w:r w:rsidRPr="008F7C93">
              <w:rPr>
                <w:rFonts w:ascii="Times New Roman" w:hAnsi="Times New Roman"/>
                <w:sz w:val="28"/>
                <w:szCs w:val="28"/>
              </w:rPr>
              <w:t>Преподаватели</w:t>
            </w:r>
          </w:p>
        </w:tc>
      </w:tr>
      <w:tr w:rsidR="00C74B86" w:rsidRPr="008F7C93" w:rsidTr="008F7C93">
        <w:tc>
          <w:tcPr>
            <w:tcW w:w="927" w:type="dxa"/>
            <w:tcBorders>
              <w:top w:val="single" w:sz="4" w:space="0" w:color="000000"/>
              <w:left w:val="single" w:sz="4" w:space="0" w:color="000000"/>
              <w:bottom w:val="single" w:sz="4" w:space="0" w:color="000000"/>
              <w:right w:val="single" w:sz="4" w:space="0" w:color="000000"/>
            </w:tcBorders>
          </w:tcPr>
          <w:p w:rsidR="00C74B86" w:rsidRPr="008F7C93" w:rsidRDefault="000C2E4D" w:rsidP="00C75F4B">
            <w:pPr>
              <w:spacing w:after="0" w:line="240" w:lineRule="auto"/>
              <w:ind w:hanging="218"/>
              <w:rPr>
                <w:rFonts w:ascii="Times New Roman" w:hAnsi="Times New Roman"/>
                <w:sz w:val="28"/>
                <w:szCs w:val="28"/>
              </w:rPr>
            </w:pPr>
            <w:r w:rsidRPr="008F7C93">
              <w:rPr>
                <w:rFonts w:ascii="Times New Roman" w:hAnsi="Times New Roman"/>
                <w:sz w:val="28"/>
                <w:szCs w:val="28"/>
              </w:rPr>
              <w:t xml:space="preserve">  </w:t>
            </w:r>
            <w:r w:rsidR="00C74B86" w:rsidRPr="008F7C93">
              <w:rPr>
                <w:rFonts w:ascii="Times New Roman" w:hAnsi="Times New Roman"/>
                <w:sz w:val="28"/>
                <w:szCs w:val="28"/>
              </w:rPr>
              <w:t>6</w:t>
            </w:r>
          </w:p>
        </w:tc>
        <w:tc>
          <w:tcPr>
            <w:tcW w:w="4460" w:type="dxa"/>
            <w:tcBorders>
              <w:top w:val="single" w:sz="4" w:space="0" w:color="000000"/>
              <w:left w:val="single" w:sz="4" w:space="0" w:color="000000"/>
              <w:bottom w:val="single" w:sz="4" w:space="0" w:color="000000"/>
              <w:right w:val="single" w:sz="4" w:space="0" w:color="000000"/>
            </w:tcBorders>
          </w:tcPr>
          <w:p w:rsidR="00C74B86" w:rsidRPr="008F7C93" w:rsidRDefault="00C74B86" w:rsidP="00C75F4B">
            <w:pPr>
              <w:spacing w:after="0" w:line="240" w:lineRule="auto"/>
              <w:rPr>
                <w:rFonts w:ascii="Times New Roman" w:hAnsi="Times New Roman"/>
                <w:sz w:val="28"/>
                <w:szCs w:val="28"/>
              </w:rPr>
            </w:pPr>
            <w:r w:rsidRPr="008F7C93">
              <w:rPr>
                <w:rFonts w:ascii="Times New Roman" w:hAnsi="Times New Roman"/>
                <w:sz w:val="28"/>
                <w:szCs w:val="28"/>
              </w:rPr>
              <w:t>Выставка рисунков, посвященных Дню Победы</w:t>
            </w:r>
          </w:p>
        </w:tc>
        <w:tc>
          <w:tcPr>
            <w:tcW w:w="2268" w:type="dxa"/>
            <w:tcBorders>
              <w:top w:val="single" w:sz="4" w:space="0" w:color="000000"/>
              <w:left w:val="single" w:sz="4" w:space="0" w:color="000000"/>
              <w:bottom w:val="single" w:sz="4" w:space="0" w:color="000000"/>
              <w:right w:val="single" w:sz="4" w:space="0" w:color="000000"/>
            </w:tcBorders>
          </w:tcPr>
          <w:p w:rsidR="00C74B86" w:rsidRPr="008F7C93" w:rsidRDefault="00C74B86" w:rsidP="00C75F4B">
            <w:pPr>
              <w:spacing w:after="0" w:line="240" w:lineRule="auto"/>
              <w:jc w:val="center"/>
              <w:rPr>
                <w:rFonts w:ascii="Times New Roman" w:hAnsi="Times New Roman"/>
                <w:sz w:val="28"/>
                <w:szCs w:val="28"/>
              </w:rPr>
            </w:pPr>
            <w:r w:rsidRPr="008F7C93">
              <w:rPr>
                <w:rFonts w:ascii="Times New Roman" w:hAnsi="Times New Roman"/>
                <w:sz w:val="28"/>
                <w:szCs w:val="28"/>
              </w:rPr>
              <w:t>Муниципальный</w:t>
            </w:r>
          </w:p>
        </w:tc>
        <w:tc>
          <w:tcPr>
            <w:tcW w:w="2201" w:type="dxa"/>
            <w:tcBorders>
              <w:top w:val="single" w:sz="4" w:space="0" w:color="000000"/>
              <w:left w:val="single" w:sz="4" w:space="0" w:color="000000"/>
              <w:bottom w:val="single" w:sz="4" w:space="0" w:color="000000"/>
              <w:right w:val="single" w:sz="4" w:space="0" w:color="000000"/>
            </w:tcBorders>
          </w:tcPr>
          <w:p w:rsidR="00C74B86" w:rsidRPr="008F7C93" w:rsidRDefault="00C74B86" w:rsidP="003867BF">
            <w:pPr>
              <w:rPr>
                <w:rFonts w:ascii="Times New Roman" w:hAnsi="Times New Roman"/>
                <w:sz w:val="28"/>
                <w:szCs w:val="28"/>
              </w:rPr>
            </w:pPr>
            <w:r w:rsidRPr="008F7C93">
              <w:rPr>
                <w:rFonts w:ascii="Times New Roman" w:hAnsi="Times New Roman"/>
                <w:sz w:val="28"/>
                <w:szCs w:val="28"/>
              </w:rPr>
              <w:t>Участники 1-9 классов</w:t>
            </w:r>
          </w:p>
        </w:tc>
      </w:tr>
      <w:tr w:rsidR="00C74B86" w:rsidRPr="008F7C93" w:rsidTr="008F7C93">
        <w:tc>
          <w:tcPr>
            <w:tcW w:w="927" w:type="dxa"/>
            <w:tcBorders>
              <w:top w:val="single" w:sz="4" w:space="0" w:color="000000"/>
              <w:left w:val="single" w:sz="4" w:space="0" w:color="000000"/>
              <w:bottom w:val="single" w:sz="4" w:space="0" w:color="000000"/>
              <w:right w:val="single" w:sz="4" w:space="0" w:color="000000"/>
            </w:tcBorders>
          </w:tcPr>
          <w:p w:rsidR="00C74B86" w:rsidRPr="008F7C93" w:rsidRDefault="000C2E4D" w:rsidP="000C2E4D">
            <w:pPr>
              <w:spacing w:after="0" w:line="240" w:lineRule="auto"/>
              <w:ind w:hanging="218"/>
              <w:rPr>
                <w:rFonts w:ascii="Times New Roman" w:hAnsi="Times New Roman"/>
                <w:sz w:val="28"/>
                <w:szCs w:val="28"/>
              </w:rPr>
            </w:pPr>
            <w:r w:rsidRPr="008F7C93">
              <w:rPr>
                <w:rFonts w:ascii="Times New Roman" w:hAnsi="Times New Roman"/>
                <w:sz w:val="28"/>
                <w:szCs w:val="28"/>
              </w:rPr>
              <w:t xml:space="preserve">   </w:t>
            </w:r>
            <w:r w:rsidR="00C74B86" w:rsidRPr="008F7C93">
              <w:rPr>
                <w:rFonts w:ascii="Times New Roman" w:hAnsi="Times New Roman"/>
                <w:sz w:val="28"/>
                <w:szCs w:val="28"/>
              </w:rPr>
              <w:t>7</w:t>
            </w:r>
          </w:p>
        </w:tc>
        <w:tc>
          <w:tcPr>
            <w:tcW w:w="4460" w:type="dxa"/>
            <w:tcBorders>
              <w:top w:val="single" w:sz="4" w:space="0" w:color="000000"/>
              <w:left w:val="single" w:sz="4" w:space="0" w:color="000000"/>
              <w:bottom w:val="single" w:sz="4" w:space="0" w:color="000000"/>
              <w:right w:val="single" w:sz="4" w:space="0" w:color="000000"/>
            </w:tcBorders>
          </w:tcPr>
          <w:p w:rsidR="00C74B86" w:rsidRPr="008F7C93" w:rsidRDefault="00C74B86" w:rsidP="009A7A77">
            <w:pPr>
              <w:spacing w:after="0" w:line="240" w:lineRule="auto"/>
              <w:rPr>
                <w:rFonts w:ascii="Times New Roman" w:hAnsi="Times New Roman"/>
                <w:sz w:val="28"/>
                <w:szCs w:val="28"/>
              </w:rPr>
            </w:pPr>
            <w:r w:rsidRPr="008F7C93">
              <w:rPr>
                <w:rFonts w:ascii="Times New Roman" w:hAnsi="Times New Roman"/>
                <w:sz w:val="28"/>
                <w:szCs w:val="28"/>
              </w:rPr>
              <w:t>Выставка – конкурс творческих работ «</w:t>
            </w:r>
            <w:r w:rsidR="009A7A77" w:rsidRPr="008F7C93">
              <w:rPr>
                <w:rFonts w:ascii="Times New Roman" w:hAnsi="Times New Roman"/>
                <w:sz w:val="28"/>
                <w:szCs w:val="28"/>
              </w:rPr>
              <w:t>Свет Рождественской Звезды</w:t>
            </w:r>
            <w:r w:rsidRPr="008F7C93">
              <w:rPr>
                <w:rFonts w:ascii="Times New Roman" w:hAnsi="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C74B86" w:rsidRPr="008F7C93" w:rsidRDefault="00C74B86" w:rsidP="00C75F4B">
            <w:pPr>
              <w:spacing w:after="0" w:line="240" w:lineRule="auto"/>
              <w:jc w:val="center"/>
              <w:rPr>
                <w:rFonts w:ascii="Times New Roman" w:hAnsi="Times New Roman"/>
                <w:sz w:val="28"/>
                <w:szCs w:val="28"/>
              </w:rPr>
            </w:pPr>
            <w:r w:rsidRPr="008F7C93">
              <w:rPr>
                <w:rFonts w:ascii="Times New Roman" w:hAnsi="Times New Roman"/>
                <w:sz w:val="28"/>
                <w:szCs w:val="28"/>
              </w:rPr>
              <w:t>Муниципальный</w:t>
            </w:r>
          </w:p>
        </w:tc>
        <w:tc>
          <w:tcPr>
            <w:tcW w:w="2201" w:type="dxa"/>
            <w:tcBorders>
              <w:top w:val="single" w:sz="4" w:space="0" w:color="000000"/>
              <w:left w:val="single" w:sz="4" w:space="0" w:color="000000"/>
              <w:bottom w:val="single" w:sz="4" w:space="0" w:color="000000"/>
              <w:right w:val="single" w:sz="4" w:space="0" w:color="000000"/>
            </w:tcBorders>
          </w:tcPr>
          <w:p w:rsidR="00C74B86" w:rsidRPr="008F7C93" w:rsidRDefault="00C74B86" w:rsidP="003867BF">
            <w:pPr>
              <w:rPr>
                <w:rFonts w:ascii="Times New Roman" w:hAnsi="Times New Roman"/>
                <w:sz w:val="28"/>
                <w:szCs w:val="28"/>
              </w:rPr>
            </w:pPr>
            <w:r w:rsidRPr="008F7C93">
              <w:rPr>
                <w:rFonts w:ascii="Times New Roman" w:hAnsi="Times New Roman"/>
                <w:sz w:val="28"/>
                <w:szCs w:val="28"/>
              </w:rPr>
              <w:t>Участники 1-9 классов</w:t>
            </w:r>
          </w:p>
        </w:tc>
      </w:tr>
    </w:tbl>
    <w:p w:rsidR="00452397" w:rsidRDefault="00452397" w:rsidP="00452397">
      <w:pPr>
        <w:pStyle w:val="13"/>
        <w:spacing w:line="276" w:lineRule="auto"/>
        <w:ind w:firstLine="708"/>
        <w:jc w:val="both"/>
        <w:rPr>
          <w:rFonts w:ascii="Times New Roman" w:hAnsi="Times New Roman" w:cs="Times New Roman"/>
          <w:sz w:val="28"/>
          <w:szCs w:val="28"/>
        </w:rPr>
      </w:pPr>
    </w:p>
    <w:p w:rsidR="00CE7D37" w:rsidRPr="00252E26" w:rsidRDefault="00CE7D37" w:rsidP="00CE7D37">
      <w:pPr>
        <w:autoSpaceDE w:val="0"/>
        <w:autoSpaceDN w:val="0"/>
        <w:adjustRightInd w:val="0"/>
        <w:spacing w:after="0" w:line="240" w:lineRule="auto"/>
        <w:jc w:val="center"/>
        <w:rPr>
          <w:rFonts w:ascii="Times New Roman" w:hAnsi="Times New Roman"/>
          <w:color w:val="000000"/>
          <w:sz w:val="28"/>
          <w:szCs w:val="28"/>
        </w:rPr>
      </w:pPr>
      <w:r w:rsidRPr="00252E26">
        <w:rPr>
          <w:rFonts w:ascii="Times New Roman" w:hAnsi="Times New Roman"/>
          <w:b/>
          <w:bCs/>
          <w:color w:val="000000"/>
          <w:sz w:val="28"/>
          <w:szCs w:val="28"/>
        </w:rPr>
        <w:t>Результаты участия в предметных олимпиадах</w:t>
      </w:r>
    </w:p>
    <w:p w:rsidR="00CE7D37" w:rsidRPr="00EB2C34" w:rsidRDefault="008F7C93" w:rsidP="00CE7D37">
      <w:pPr>
        <w:autoSpaceDE w:val="0"/>
        <w:autoSpaceDN w:val="0"/>
        <w:adjustRightInd w:val="0"/>
        <w:spacing w:after="0" w:line="240" w:lineRule="auto"/>
        <w:ind w:firstLine="851"/>
        <w:jc w:val="center"/>
        <w:rPr>
          <w:rFonts w:ascii="Times New Roman" w:hAnsi="Times New Roman"/>
          <w:sz w:val="28"/>
          <w:szCs w:val="28"/>
        </w:rPr>
      </w:pPr>
      <w:r>
        <w:rPr>
          <w:rFonts w:ascii="Times New Roman" w:hAnsi="Times New Roman"/>
          <w:b/>
          <w:bCs/>
          <w:color w:val="000000"/>
          <w:sz w:val="28"/>
          <w:szCs w:val="28"/>
        </w:rPr>
        <w:t>в 2017-2018</w:t>
      </w:r>
      <w:r w:rsidR="00CE7D37" w:rsidRPr="00252E26">
        <w:rPr>
          <w:rFonts w:ascii="Times New Roman" w:hAnsi="Times New Roman"/>
          <w:b/>
          <w:bCs/>
          <w:color w:val="000000"/>
          <w:sz w:val="28"/>
          <w:szCs w:val="28"/>
        </w:rPr>
        <w:t xml:space="preserve"> учебном году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2"/>
        <w:gridCol w:w="2889"/>
        <w:gridCol w:w="2035"/>
        <w:gridCol w:w="321"/>
        <w:gridCol w:w="1635"/>
        <w:gridCol w:w="2334"/>
      </w:tblGrid>
      <w:tr w:rsidR="00CE7D37" w:rsidRPr="008F7C93" w:rsidTr="0084021C">
        <w:tc>
          <w:tcPr>
            <w:tcW w:w="675" w:type="dxa"/>
          </w:tcPr>
          <w:p w:rsidR="00CE7D37" w:rsidRPr="008F7C93" w:rsidRDefault="00CE7D37" w:rsidP="003867BF">
            <w:pPr>
              <w:autoSpaceDE w:val="0"/>
              <w:autoSpaceDN w:val="0"/>
              <w:adjustRightInd w:val="0"/>
              <w:spacing w:after="0" w:line="240" w:lineRule="auto"/>
              <w:jc w:val="center"/>
              <w:rPr>
                <w:rFonts w:ascii="Times New Roman" w:hAnsi="Times New Roman"/>
                <w:b/>
                <w:color w:val="000000"/>
                <w:sz w:val="28"/>
                <w:szCs w:val="28"/>
              </w:rPr>
            </w:pPr>
            <w:r w:rsidRPr="008F7C93">
              <w:rPr>
                <w:rFonts w:ascii="Times New Roman" w:hAnsi="Times New Roman"/>
                <w:b/>
                <w:color w:val="000000"/>
                <w:sz w:val="28"/>
                <w:szCs w:val="28"/>
              </w:rPr>
              <w:t xml:space="preserve">№ </w:t>
            </w:r>
            <w:proofErr w:type="spellStart"/>
            <w:proofErr w:type="gramStart"/>
            <w:r w:rsidRPr="008F7C93">
              <w:rPr>
                <w:rFonts w:ascii="Times New Roman" w:hAnsi="Times New Roman"/>
                <w:b/>
                <w:color w:val="000000"/>
                <w:sz w:val="28"/>
                <w:szCs w:val="28"/>
              </w:rPr>
              <w:t>п</w:t>
            </w:r>
            <w:proofErr w:type="spellEnd"/>
            <w:proofErr w:type="gramEnd"/>
            <w:r w:rsidRPr="008F7C93">
              <w:rPr>
                <w:rFonts w:ascii="Times New Roman" w:hAnsi="Times New Roman"/>
                <w:b/>
                <w:color w:val="000000"/>
                <w:sz w:val="28"/>
                <w:szCs w:val="28"/>
              </w:rPr>
              <w:t>/</w:t>
            </w:r>
            <w:proofErr w:type="spellStart"/>
            <w:r w:rsidRPr="008F7C93">
              <w:rPr>
                <w:rFonts w:ascii="Times New Roman" w:hAnsi="Times New Roman"/>
                <w:b/>
                <w:color w:val="000000"/>
                <w:sz w:val="28"/>
                <w:szCs w:val="28"/>
              </w:rPr>
              <w:t>п</w:t>
            </w:r>
            <w:proofErr w:type="spellEnd"/>
          </w:p>
        </w:tc>
        <w:tc>
          <w:tcPr>
            <w:tcW w:w="3031" w:type="dxa"/>
            <w:gridSpan w:val="2"/>
          </w:tcPr>
          <w:p w:rsidR="00CE7D37" w:rsidRPr="008F7C93" w:rsidRDefault="00CE7D37" w:rsidP="003867BF">
            <w:pPr>
              <w:autoSpaceDE w:val="0"/>
              <w:autoSpaceDN w:val="0"/>
              <w:adjustRightInd w:val="0"/>
              <w:spacing w:after="0" w:line="240" w:lineRule="auto"/>
              <w:jc w:val="center"/>
              <w:rPr>
                <w:rFonts w:ascii="Times New Roman" w:hAnsi="Times New Roman"/>
                <w:b/>
                <w:color w:val="000000"/>
                <w:sz w:val="28"/>
                <w:szCs w:val="28"/>
              </w:rPr>
            </w:pPr>
            <w:r w:rsidRPr="008F7C93">
              <w:rPr>
                <w:rFonts w:ascii="Times New Roman" w:hAnsi="Times New Roman"/>
                <w:b/>
                <w:color w:val="000000"/>
                <w:sz w:val="28"/>
                <w:szCs w:val="28"/>
              </w:rPr>
              <w:t>Название олимпиады, конкурса</w:t>
            </w:r>
          </w:p>
        </w:tc>
        <w:tc>
          <w:tcPr>
            <w:tcW w:w="2356" w:type="dxa"/>
            <w:gridSpan w:val="2"/>
          </w:tcPr>
          <w:p w:rsidR="00CE7D37" w:rsidRPr="008F7C93" w:rsidRDefault="00CE7D37" w:rsidP="003867BF">
            <w:pPr>
              <w:autoSpaceDE w:val="0"/>
              <w:autoSpaceDN w:val="0"/>
              <w:adjustRightInd w:val="0"/>
              <w:spacing w:after="0" w:line="240" w:lineRule="auto"/>
              <w:jc w:val="center"/>
              <w:rPr>
                <w:rFonts w:ascii="Times New Roman" w:hAnsi="Times New Roman"/>
                <w:b/>
                <w:color w:val="000000"/>
                <w:sz w:val="28"/>
                <w:szCs w:val="28"/>
              </w:rPr>
            </w:pPr>
            <w:r w:rsidRPr="008F7C93">
              <w:rPr>
                <w:rFonts w:ascii="Times New Roman" w:hAnsi="Times New Roman"/>
                <w:b/>
                <w:color w:val="000000"/>
                <w:sz w:val="28"/>
                <w:szCs w:val="28"/>
              </w:rPr>
              <w:t>Участники</w:t>
            </w:r>
          </w:p>
        </w:tc>
        <w:tc>
          <w:tcPr>
            <w:tcW w:w="1635" w:type="dxa"/>
          </w:tcPr>
          <w:p w:rsidR="00CE7D37" w:rsidRPr="008F7C93" w:rsidRDefault="00CE7D37" w:rsidP="003867BF">
            <w:pPr>
              <w:autoSpaceDE w:val="0"/>
              <w:autoSpaceDN w:val="0"/>
              <w:adjustRightInd w:val="0"/>
              <w:spacing w:after="0" w:line="240" w:lineRule="auto"/>
              <w:jc w:val="center"/>
              <w:rPr>
                <w:rFonts w:ascii="Times New Roman" w:hAnsi="Times New Roman"/>
                <w:b/>
                <w:color w:val="000000"/>
                <w:sz w:val="28"/>
                <w:szCs w:val="28"/>
              </w:rPr>
            </w:pPr>
            <w:r w:rsidRPr="008F7C93">
              <w:rPr>
                <w:rFonts w:ascii="Times New Roman" w:hAnsi="Times New Roman"/>
                <w:b/>
                <w:color w:val="000000"/>
                <w:sz w:val="28"/>
                <w:szCs w:val="28"/>
              </w:rPr>
              <w:t>Результат</w:t>
            </w:r>
          </w:p>
        </w:tc>
        <w:tc>
          <w:tcPr>
            <w:tcW w:w="2334" w:type="dxa"/>
          </w:tcPr>
          <w:p w:rsidR="00CE7D37" w:rsidRPr="008F7C93" w:rsidRDefault="00CE7D37" w:rsidP="003867BF">
            <w:pPr>
              <w:autoSpaceDE w:val="0"/>
              <w:autoSpaceDN w:val="0"/>
              <w:adjustRightInd w:val="0"/>
              <w:spacing w:after="0" w:line="240" w:lineRule="auto"/>
              <w:jc w:val="center"/>
              <w:rPr>
                <w:rFonts w:ascii="Times New Roman" w:hAnsi="Times New Roman"/>
                <w:b/>
                <w:color w:val="000000"/>
                <w:sz w:val="28"/>
                <w:szCs w:val="28"/>
              </w:rPr>
            </w:pPr>
            <w:r w:rsidRPr="008F7C93">
              <w:rPr>
                <w:rFonts w:ascii="Times New Roman" w:hAnsi="Times New Roman"/>
                <w:b/>
                <w:color w:val="000000"/>
                <w:sz w:val="28"/>
                <w:szCs w:val="28"/>
              </w:rPr>
              <w:t>Ф.И.О. учителя</w:t>
            </w:r>
          </w:p>
        </w:tc>
      </w:tr>
      <w:tr w:rsidR="00CE7D37" w:rsidRPr="008F7C93" w:rsidTr="0084021C">
        <w:tc>
          <w:tcPr>
            <w:tcW w:w="675" w:type="dxa"/>
          </w:tcPr>
          <w:p w:rsidR="00CE7D37" w:rsidRPr="008F7C93" w:rsidRDefault="00CE7D37" w:rsidP="003867BF">
            <w:pPr>
              <w:autoSpaceDE w:val="0"/>
              <w:autoSpaceDN w:val="0"/>
              <w:adjustRightInd w:val="0"/>
              <w:spacing w:after="0" w:line="240" w:lineRule="auto"/>
              <w:jc w:val="center"/>
              <w:rPr>
                <w:rFonts w:ascii="Times New Roman" w:hAnsi="Times New Roman"/>
                <w:b/>
                <w:color w:val="000000"/>
                <w:sz w:val="28"/>
                <w:szCs w:val="28"/>
              </w:rPr>
            </w:pPr>
          </w:p>
        </w:tc>
        <w:tc>
          <w:tcPr>
            <w:tcW w:w="3031" w:type="dxa"/>
            <w:gridSpan w:val="2"/>
          </w:tcPr>
          <w:p w:rsidR="009A7A77" w:rsidRPr="008F7C93" w:rsidRDefault="0084021C" w:rsidP="009A7A77">
            <w:pPr>
              <w:jc w:val="both"/>
              <w:rPr>
                <w:rFonts w:ascii="Times New Roman" w:hAnsi="Times New Roman"/>
                <w:bCs/>
                <w:color w:val="000000" w:themeColor="text1"/>
                <w:sz w:val="28"/>
                <w:szCs w:val="28"/>
                <w:shd w:val="clear" w:color="auto" w:fill="FFFFFF"/>
              </w:rPr>
            </w:pPr>
            <w:r>
              <w:rPr>
                <w:rFonts w:ascii="Times New Roman" w:hAnsi="Times New Roman"/>
                <w:sz w:val="28"/>
                <w:szCs w:val="28"/>
              </w:rPr>
              <w:t>Олимпиада для учащихся 5-8 классов «Этот волшебный мир»</w:t>
            </w:r>
          </w:p>
          <w:p w:rsidR="00CE7D37" w:rsidRPr="008F7C93" w:rsidRDefault="00CE7D37" w:rsidP="003867BF">
            <w:pPr>
              <w:autoSpaceDE w:val="0"/>
              <w:autoSpaceDN w:val="0"/>
              <w:adjustRightInd w:val="0"/>
              <w:spacing w:after="0" w:line="240" w:lineRule="auto"/>
              <w:jc w:val="center"/>
              <w:rPr>
                <w:rFonts w:ascii="Times New Roman" w:hAnsi="Times New Roman"/>
                <w:color w:val="000000"/>
                <w:sz w:val="28"/>
                <w:szCs w:val="28"/>
              </w:rPr>
            </w:pPr>
          </w:p>
        </w:tc>
        <w:tc>
          <w:tcPr>
            <w:tcW w:w="2356" w:type="dxa"/>
            <w:gridSpan w:val="2"/>
          </w:tcPr>
          <w:p w:rsidR="00CE7D37" w:rsidRPr="008F7C93" w:rsidRDefault="0084021C" w:rsidP="0084021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Учащиеся 5, 8 класса</w:t>
            </w:r>
          </w:p>
        </w:tc>
        <w:tc>
          <w:tcPr>
            <w:tcW w:w="1635" w:type="dxa"/>
          </w:tcPr>
          <w:p w:rsidR="00CE7D37" w:rsidRPr="008F7C93" w:rsidRDefault="0084021C" w:rsidP="0084021C">
            <w:pPr>
              <w:rPr>
                <w:rFonts w:ascii="Times New Roman" w:hAnsi="Times New Roman"/>
                <w:color w:val="000000"/>
                <w:sz w:val="28"/>
                <w:szCs w:val="28"/>
              </w:rPr>
            </w:pPr>
            <w:r>
              <w:rPr>
                <w:rFonts w:ascii="Times New Roman" w:hAnsi="Times New Roman"/>
                <w:sz w:val="28"/>
                <w:szCs w:val="28"/>
              </w:rPr>
              <w:t xml:space="preserve">Участники </w:t>
            </w:r>
          </w:p>
        </w:tc>
        <w:tc>
          <w:tcPr>
            <w:tcW w:w="2334" w:type="dxa"/>
          </w:tcPr>
          <w:p w:rsidR="009A7A77" w:rsidRPr="008F7C93" w:rsidRDefault="009A7A77" w:rsidP="009A7A77">
            <w:pPr>
              <w:rPr>
                <w:rFonts w:ascii="Times New Roman" w:hAnsi="Times New Roman"/>
                <w:sz w:val="28"/>
                <w:szCs w:val="28"/>
              </w:rPr>
            </w:pPr>
            <w:r w:rsidRPr="008F7C93">
              <w:rPr>
                <w:rFonts w:ascii="Times New Roman" w:hAnsi="Times New Roman"/>
                <w:sz w:val="28"/>
                <w:szCs w:val="28"/>
              </w:rPr>
              <w:t>Козлова И.В.</w:t>
            </w:r>
          </w:p>
          <w:p w:rsidR="00CE7D37" w:rsidRPr="008F7C93" w:rsidRDefault="00CE7D37" w:rsidP="003867BF">
            <w:pPr>
              <w:autoSpaceDE w:val="0"/>
              <w:autoSpaceDN w:val="0"/>
              <w:adjustRightInd w:val="0"/>
              <w:spacing w:after="0" w:line="240" w:lineRule="auto"/>
              <w:jc w:val="center"/>
              <w:rPr>
                <w:rFonts w:ascii="Times New Roman" w:hAnsi="Times New Roman"/>
                <w:color w:val="000000"/>
                <w:sz w:val="28"/>
                <w:szCs w:val="28"/>
              </w:rPr>
            </w:pPr>
          </w:p>
        </w:tc>
      </w:tr>
      <w:tr w:rsidR="00CE7D37" w:rsidRPr="008F7C93" w:rsidTr="0084021C">
        <w:tc>
          <w:tcPr>
            <w:tcW w:w="675" w:type="dxa"/>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lang w:val="en-US"/>
              </w:rPr>
            </w:pPr>
          </w:p>
        </w:tc>
        <w:tc>
          <w:tcPr>
            <w:tcW w:w="3031" w:type="dxa"/>
            <w:gridSpan w:val="2"/>
          </w:tcPr>
          <w:p w:rsidR="00CE7D37" w:rsidRPr="008F7C93" w:rsidRDefault="009A7A7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sz w:val="28"/>
                <w:szCs w:val="28"/>
              </w:rPr>
              <w:t>Городская олимпиада для учащихся 2-4 классов муниципальных образовательных учреждений «</w:t>
            </w:r>
            <w:proofErr w:type="spellStart"/>
            <w:r w:rsidRPr="008F7C93">
              <w:rPr>
                <w:rFonts w:ascii="Times New Roman" w:hAnsi="Times New Roman"/>
                <w:sz w:val="28"/>
                <w:szCs w:val="28"/>
              </w:rPr>
              <w:t>ЭкоЭрудит</w:t>
            </w:r>
            <w:proofErr w:type="spellEnd"/>
          </w:p>
        </w:tc>
        <w:tc>
          <w:tcPr>
            <w:tcW w:w="2356" w:type="dxa"/>
            <w:gridSpan w:val="2"/>
          </w:tcPr>
          <w:p w:rsidR="00CE7D37" w:rsidRDefault="009A7A77" w:rsidP="003867BF">
            <w:pPr>
              <w:autoSpaceDE w:val="0"/>
              <w:autoSpaceDN w:val="0"/>
              <w:adjustRightInd w:val="0"/>
              <w:spacing w:after="0" w:line="240" w:lineRule="auto"/>
              <w:rPr>
                <w:rFonts w:ascii="Times New Roman" w:hAnsi="Times New Roman"/>
                <w:sz w:val="28"/>
                <w:szCs w:val="28"/>
              </w:rPr>
            </w:pPr>
            <w:r w:rsidRPr="008F7C93">
              <w:rPr>
                <w:rFonts w:ascii="Times New Roman" w:hAnsi="Times New Roman"/>
                <w:sz w:val="28"/>
                <w:szCs w:val="28"/>
              </w:rPr>
              <w:t>Масленников С.</w:t>
            </w:r>
          </w:p>
          <w:p w:rsidR="0084021C" w:rsidRDefault="0084021C" w:rsidP="003867BF">
            <w:pPr>
              <w:autoSpaceDE w:val="0"/>
              <w:autoSpaceDN w:val="0"/>
              <w:adjustRightInd w:val="0"/>
              <w:spacing w:after="0" w:line="240" w:lineRule="auto"/>
              <w:rPr>
                <w:rFonts w:ascii="Times New Roman" w:hAnsi="Times New Roman"/>
                <w:sz w:val="28"/>
                <w:szCs w:val="28"/>
              </w:rPr>
            </w:pPr>
          </w:p>
          <w:p w:rsidR="0084021C" w:rsidRPr="008F7C93" w:rsidRDefault="0084021C" w:rsidP="003867BF">
            <w:pPr>
              <w:autoSpaceDE w:val="0"/>
              <w:autoSpaceDN w:val="0"/>
              <w:adjustRightInd w:val="0"/>
              <w:spacing w:after="0" w:line="240" w:lineRule="auto"/>
              <w:rPr>
                <w:rFonts w:ascii="Times New Roman" w:hAnsi="Times New Roman"/>
                <w:color w:val="000000"/>
                <w:sz w:val="28"/>
                <w:szCs w:val="28"/>
              </w:rPr>
            </w:pPr>
            <w:proofErr w:type="spellStart"/>
            <w:r>
              <w:rPr>
                <w:rFonts w:ascii="Times New Roman" w:hAnsi="Times New Roman"/>
                <w:sz w:val="28"/>
                <w:szCs w:val="28"/>
              </w:rPr>
              <w:t>Маренков</w:t>
            </w:r>
            <w:proofErr w:type="spellEnd"/>
            <w:r>
              <w:rPr>
                <w:rFonts w:ascii="Times New Roman" w:hAnsi="Times New Roman"/>
                <w:sz w:val="28"/>
                <w:szCs w:val="28"/>
              </w:rPr>
              <w:t xml:space="preserve"> А.</w:t>
            </w:r>
          </w:p>
        </w:tc>
        <w:tc>
          <w:tcPr>
            <w:tcW w:w="1635" w:type="dxa"/>
          </w:tcPr>
          <w:p w:rsidR="00CE7D37" w:rsidRDefault="009A7A77" w:rsidP="003867BF">
            <w:pPr>
              <w:autoSpaceDE w:val="0"/>
              <w:autoSpaceDN w:val="0"/>
              <w:adjustRightInd w:val="0"/>
              <w:spacing w:after="0" w:line="240" w:lineRule="auto"/>
              <w:rPr>
                <w:rFonts w:ascii="Times New Roman" w:hAnsi="Times New Roman"/>
                <w:sz w:val="28"/>
                <w:szCs w:val="28"/>
              </w:rPr>
            </w:pPr>
            <w:r w:rsidRPr="008F7C93">
              <w:rPr>
                <w:rFonts w:ascii="Times New Roman" w:hAnsi="Times New Roman"/>
                <w:sz w:val="28"/>
                <w:szCs w:val="28"/>
              </w:rPr>
              <w:t>Призер</w:t>
            </w:r>
          </w:p>
          <w:p w:rsidR="0084021C" w:rsidRDefault="0084021C" w:rsidP="003867BF">
            <w:pPr>
              <w:autoSpaceDE w:val="0"/>
              <w:autoSpaceDN w:val="0"/>
              <w:adjustRightInd w:val="0"/>
              <w:spacing w:after="0" w:line="240" w:lineRule="auto"/>
              <w:rPr>
                <w:rFonts w:ascii="Times New Roman" w:hAnsi="Times New Roman"/>
                <w:sz w:val="28"/>
                <w:szCs w:val="28"/>
              </w:rPr>
            </w:pPr>
          </w:p>
          <w:p w:rsidR="0084021C" w:rsidRPr="008F7C93" w:rsidRDefault="0084021C" w:rsidP="003867BF">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Призер</w:t>
            </w:r>
          </w:p>
        </w:tc>
        <w:tc>
          <w:tcPr>
            <w:tcW w:w="2334" w:type="dxa"/>
          </w:tcPr>
          <w:p w:rsidR="00CE7D37" w:rsidRDefault="009A7A77" w:rsidP="003867BF">
            <w:pPr>
              <w:autoSpaceDE w:val="0"/>
              <w:autoSpaceDN w:val="0"/>
              <w:adjustRightInd w:val="0"/>
              <w:spacing w:after="0" w:line="240" w:lineRule="auto"/>
              <w:rPr>
                <w:rFonts w:ascii="Times New Roman" w:hAnsi="Times New Roman"/>
                <w:sz w:val="28"/>
                <w:szCs w:val="28"/>
              </w:rPr>
            </w:pPr>
            <w:proofErr w:type="spellStart"/>
            <w:r w:rsidRPr="008F7C93">
              <w:rPr>
                <w:rFonts w:ascii="Times New Roman" w:hAnsi="Times New Roman"/>
                <w:sz w:val="28"/>
                <w:szCs w:val="28"/>
              </w:rPr>
              <w:t>Квасникова</w:t>
            </w:r>
            <w:proofErr w:type="spellEnd"/>
            <w:r w:rsidRPr="008F7C93">
              <w:rPr>
                <w:rFonts w:ascii="Times New Roman" w:hAnsi="Times New Roman"/>
                <w:sz w:val="28"/>
                <w:szCs w:val="28"/>
              </w:rPr>
              <w:t xml:space="preserve"> Н.И.</w:t>
            </w:r>
          </w:p>
          <w:p w:rsidR="0084021C" w:rsidRDefault="0084021C" w:rsidP="003867BF">
            <w:pPr>
              <w:autoSpaceDE w:val="0"/>
              <w:autoSpaceDN w:val="0"/>
              <w:adjustRightInd w:val="0"/>
              <w:spacing w:after="0" w:line="240" w:lineRule="auto"/>
              <w:rPr>
                <w:rFonts w:ascii="Times New Roman" w:hAnsi="Times New Roman"/>
                <w:sz w:val="28"/>
                <w:szCs w:val="28"/>
              </w:rPr>
            </w:pPr>
          </w:p>
          <w:p w:rsidR="0084021C" w:rsidRPr="008F7C93" w:rsidRDefault="0084021C" w:rsidP="003867BF">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Суркова А.Н.</w:t>
            </w:r>
          </w:p>
        </w:tc>
      </w:tr>
      <w:tr w:rsidR="00CE7D37" w:rsidRPr="008F7C93" w:rsidTr="0084021C">
        <w:tc>
          <w:tcPr>
            <w:tcW w:w="675" w:type="dxa"/>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3031" w:type="dxa"/>
            <w:gridSpan w:val="2"/>
          </w:tcPr>
          <w:p w:rsidR="009A7A77" w:rsidRPr="008F7C93" w:rsidRDefault="009A7A77" w:rsidP="009A7A77">
            <w:pPr>
              <w:rPr>
                <w:rFonts w:ascii="Times New Roman" w:hAnsi="Times New Roman"/>
                <w:sz w:val="28"/>
                <w:szCs w:val="28"/>
              </w:rPr>
            </w:pPr>
            <w:r w:rsidRPr="008F7C93">
              <w:rPr>
                <w:rFonts w:ascii="Times New Roman" w:hAnsi="Times New Roman"/>
                <w:sz w:val="28"/>
                <w:szCs w:val="28"/>
              </w:rPr>
              <w:t>Учебно-практическая конференция «Юные исследователи»</w:t>
            </w:r>
          </w:p>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356" w:type="dxa"/>
            <w:gridSpan w:val="2"/>
          </w:tcPr>
          <w:p w:rsidR="00CE7D37" w:rsidRPr="008F7C93" w:rsidRDefault="009A7A7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sz w:val="28"/>
                <w:szCs w:val="28"/>
              </w:rPr>
              <w:t>Медведев С.</w:t>
            </w:r>
          </w:p>
        </w:tc>
        <w:tc>
          <w:tcPr>
            <w:tcW w:w="1635" w:type="dxa"/>
          </w:tcPr>
          <w:p w:rsidR="009A7A77" w:rsidRPr="008F7C93" w:rsidRDefault="009A7A77" w:rsidP="009A7A77">
            <w:pPr>
              <w:rPr>
                <w:rFonts w:ascii="Times New Roman" w:hAnsi="Times New Roman"/>
                <w:sz w:val="28"/>
                <w:szCs w:val="28"/>
              </w:rPr>
            </w:pPr>
            <w:r w:rsidRPr="008F7C93">
              <w:rPr>
                <w:rFonts w:ascii="Times New Roman" w:hAnsi="Times New Roman"/>
                <w:sz w:val="28"/>
                <w:szCs w:val="28"/>
              </w:rPr>
              <w:t>Призер</w:t>
            </w:r>
          </w:p>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334" w:type="dxa"/>
          </w:tcPr>
          <w:p w:rsidR="009A7A77" w:rsidRPr="008F7C93" w:rsidRDefault="009A7A77" w:rsidP="009A7A77">
            <w:pPr>
              <w:rPr>
                <w:rFonts w:ascii="Times New Roman" w:hAnsi="Times New Roman"/>
                <w:sz w:val="28"/>
                <w:szCs w:val="28"/>
              </w:rPr>
            </w:pPr>
            <w:r w:rsidRPr="008F7C93">
              <w:rPr>
                <w:rFonts w:ascii="Times New Roman" w:hAnsi="Times New Roman"/>
                <w:sz w:val="28"/>
                <w:szCs w:val="28"/>
              </w:rPr>
              <w:t>Козлова И.В.</w:t>
            </w:r>
          </w:p>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r>
      <w:tr w:rsidR="00CE7D37" w:rsidRPr="008F7C93" w:rsidTr="0084021C">
        <w:tc>
          <w:tcPr>
            <w:tcW w:w="675" w:type="dxa"/>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3031" w:type="dxa"/>
            <w:gridSpan w:val="2"/>
          </w:tcPr>
          <w:p w:rsidR="009A7A77" w:rsidRPr="008F7C93" w:rsidRDefault="009A7A77" w:rsidP="009A7A77">
            <w:pPr>
              <w:jc w:val="both"/>
              <w:rPr>
                <w:rFonts w:ascii="Times New Roman" w:hAnsi="Times New Roman"/>
                <w:sz w:val="28"/>
                <w:szCs w:val="28"/>
              </w:rPr>
            </w:pPr>
            <w:r w:rsidRPr="008F7C93">
              <w:rPr>
                <w:rFonts w:ascii="Times New Roman" w:hAnsi="Times New Roman"/>
                <w:sz w:val="28"/>
                <w:szCs w:val="28"/>
              </w:rPr>
              <w:t>Дистанционный конкурс «Старт»</w:t>
            </w:r>
          </w:p>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356" w:type="dxa"/>
            <w:gridSpan w:val="2"/>
          </w:tcPr>
          <w:p w:rsidR="00CE7D37" w:rsidRDefault="00CE7D37" w:rsidP="003867BF">
            <w:pPr>
              <w:autoSpaceDE w:val="0"/>
              <w:autoSpaceDN w:val="0"/>
              <w:adjustRightInd w:val="0"/>
              <w:spacing w:after="0" w:line="240" w:lineRule="auto"/>
              <w:rPr>
                <w:rFonts w:ascii="Times New Roman" w:hAnsi="Times New Roman"/>
                <w:color w:val="000000"/>
                <w:sz w:val="28"/>
                <w:szCs w:val="28"/>
              </w:rPr>
            </w:pPr>
            <w:proofErr w:type="spellStart"/>
            <w:r w:rsidRPr="008F7C93">
              <w:rPr>
                <w:rFonts w:ascii="Times New Roman" w:hAnsi="Times New Roman"/>
                <w:color w:val="000000"/>
                <w:sz w:val="28"/>
                <w:szCs w:val="28"/>
              </w:rPr>
              <w:t>Галдина</w:t>
            </w:r>
            <w:proofErr w:type="spellEnd"/>
            <w:r w:rsidRPr="008F7C93">
              <w:rPr>
                <w:rFonts w:ascii="Times New Roman" w:hAnsi="Times New Roman"/>
                <w:color w:val="000000"/>
                <w:sz w:val="28"/>
                <w:szCs w:val="28"/>
              </w:rPr>
              <w:t xml:space="preserve"> А. </w:t>
            </w:r>
          </w:p>
          <w:p w:rsidR="0084021C" w:rsidRDefault="0084021C" w:rsidP="003867BF">
            <w:pPr>
              <w:autoSpaceDE w:val="0"/>
              <w:autoSpaceDN w:val="0"/>
              <w:adjustRightInd w:val="0"/>
              <w:spacing w:after="0" w:line="240" w:lineRule="auto"/>
              <w:rPr>
                <w:rFonts w:ascii="Times New Roman" w:hAnsi="Times New Roman"/>
                <w:color w:val="000000"/>
                <w:sz w:val="28"/>
                <w:szCs w:val="28"/>
              </w:rPr>
            </w:pPr>
          </w:p>
          <w:p w:rsidR="0084021C" w:rsidRDefault="0084021C" w:rsidP="003867B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Киселев В.</w:t>
            </w:r>
          </w:p>
          <w:p w:rsidR="0084021C" w:rsidRPr="008F7C93" w:rsidRDefault="0084021C" w:rsidP="003867B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Ягодина В.</w:t>
            </w:r>
          </w:p>
        </w:tc>
        <w:tc>
          <w:tcPr>
            <w:tcW w:w="1635" w:type="dxa"/>
          </w:tcPr>
          <w:p w:rsidR="0084021C" w:rsidRDefault="009A7A77" w:rsidP="009A7A77">
            <w:pPr>
              <w:rPr>
                <w:rFonts w:ascii="Times New Roman" w:hAnsi="Times New Roman"/>
                <w:sz w:val="28"/>
                <w:szCs w:val="28"/>
              </w:rPr>
            </w:pPr>
            <w:r w:rsidRPr="008F7C93">
              <w:rPr>
                <w:rFonts w:ascii="Times New Roman" w:hAnsi="Times New Roman"/>
                <w:sz w:val="28"/>
                <w:szCs w:val="28"/>
              </w:rPr>
              <w:t>Призер</w:t>
            </w:r>
          </w:p>
          <w:p w:rsidR="0084021C" w:rsidRPr="008F7C93" w:rsidRDefault="0084021C" w:rsidP="009A7A77">
            <w:pPr>
              <w:rPr>
                <w:rFonts w:ascii="Times New Roman" w:hAnsi="Times New Roman"/>
                <w:sz w:val="28"/>
                <w:szCs w:val="28"/>
              </w:rPr>
            </w:pPr>
            <w:r>
              <w:rPr>
                <w:rFonts w:ascii="Times New Roman" w:hAnsi="Times New Roman"/>
                <w:sz w:val="28"/>
                <w:szCs w:val="28"/>
              </w:rPr>
              <w:t xml:space="preserve">Победитель </w:t>
            </w:r>
            <w:proofErr w:type="spellStart"/>
            <w:proofErr w:type="gramStart"/>
            <w:r>
              <w:rPr>
                <w:rFonts w:ascii="Times New Roman" w:hAnsi="Times New Roman"/>
                <w:sz w:val="28"/>
                <w:szCs w:val="28"/>
              </w:rPr>
              <w:t>Победитель</w:t>
            </w:r>
            <w:proofErr w:type="spellEnd"/>
            <w:proofErr w:type="gramEnd"/>
          </w:p>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334" w:type="dxa"/>
          </w:tcPr>
          <w:p w:rsidR="009A7A77" w:rsidRPr="008F7C93" w:rsidRDefault="009A7A77" w:rsidP="009A7A77">
            <w:pPr>
              <w:rPr>
                <w:rFonts w:ascii="Times New Roman" w:hAnsi="Times New Roman"/>
                <w:sz w:val="28"/>
                <w:szCs w:val="28"/>
              </w:rPr>
            </w:pPr>
            <w:r w:rsidRPr="008F7C93">
              <w:rPr>
                <w:rFonts w:ascii="Times New Roman" w:hAnsi="Times New Roman"/>
                <w:sz w:val="28"/>
                <w:szCs w:val="28"/>
              </w:rPr>
              <w:t>Сербу Н.П.</w:t>
            </w:r>
          </w:p>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r>
      <w:tr w:rsidR="00CE7D37" w:rsidRPr="008F7C93" w:rsidTr="0084021C">
        <w:tc>
          <w:tcPr>
            <w:tcW w:w="10031" w:type="dxa"/>
            <w:gridSpan w:val="7"/>
          </w:tcPr>
          <w:p w:rsidR="00CE7D37" w:rsidRPr="008F7C93" w:rsidRDefault="00CE7D37" w:rsidP="003867BF">
            <w:pPr>
              <w:autoSpaceDE w:val="0"/>
              <w:autoSpaceDN w:val="0"/>
              <w:adjustRightInd w:val="0"/>
              <w:spacing w:after="0" w:line="240" w:lineRule="auto"/>
              <w:jc w:val="center"/>
              <w:rPr>
                <w:rFonts w:ascii="Times New Roman" w:hAnsi="Times New Roman"/>
                <w:b/>
                <w:color w:val="000000"/>
                <w:sz w:val="28"/>
                <w:szCs w:val="28"/>
              </w:rPr>
            </w:pPr>
            <w:r w:rsidRPr="008F7C93">
              <w:rPr>
                <w:rFonts w:ascii="Times New Roman" w:hAnsi="Times New Roman"/>
                <w:b/>
                <w:color w:val="000000"/>
                <w:sz w:val="28"/>
                <w:szCs w:val="28"/>
              </w:rPr>
              <w:t>Спортивное направление</w:t>
            </w:r>
          </w:p>
        </w:tc>
      </w:tr>
      <w:tr w:rsidR="00CE7D37" w:rsidRPr="008F7C93" w:rsidTr="0084021C">
        <w:tc>
          <w:tcPr>
            <w:tcW w:w="817" w:type="dxa"/>
            <w:gridSpan w:val="2"/>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889" w:type="dxa"/>
          </w:tcPr>
          <w:p w:rsidR="00C550D2" w:rsidRPr="008F7C93" w:rsidRDefault="008F7C93" w:rsidP="00C550D2">
            <w:pPr>
              <w:tabs>
                <w:tab w:val="left" w:pos="5745"/>
              </w:tabs>
              <w:rPr>
                <w:rFonts w:ascii="Times New Roman" w:hAnsi="Times New Roman"/>
                <w:sz w:val="28"/>
                <w:szCs w:val="28"/>
              </w:rPr>
            </w:pPr>
            <w:r>
              <w:rPr>
                <w:rFonts w:ascii="Times New Roman" w:hAnsi="Times New Roman"/>
                <w:sz w:val="28"/>
                <w:szCs w:val="28"/>
              </w:rPr>
              <w:t>Школьный этап олимпиады по физической культуре</w:t>
            </w:r>
          </w:p>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035" w:type="dxa"/>
          </w:tcPr>
          <w:p w:rsidR="00CE7D37" w:rsidRPr="008F7C93" w:rsidRDefault="008F7C93" w:rsidP="003867BF">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12</w:t>
            </w:r>
          </w:p>
        </w:tc>
        <w:tc>
          <w:tcPr>
            <w:tcW w:w="1956" w:type="dxa"/>
            <w:gridSpan w:val="2"/>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color w:val="000000"/>
                <w:sz w:val="28"/>
                <w:szCs w:val="28"/>
              </w:rPr>
              <w:t>Участники</w:t>
            </w:r>
          </w:p>
        </w:tc>
        <w:tc>
          <w:tcPr>
            <w:tcW w:w="2334" w:type="dxa"/>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color w:val="000000"/>
                <w:sz w:val="28"/>
                <w:szCs w:val="28"/>
              </w:rPr>
              <w:t>Шаталов В.В.</w:t>
            </w:r>
          </w:p>
        </w:tc>
      </w:tr>
      <w:tr w:rsidR="00CE7D37" w:rsidRPr="008F7C93" w:rsidTr="0084021C">
        <w:tc>
          <w:tcPr>
            <w:tcW w:w="817" w:type="dxa"/>
            <w:gridSpan w:val="2"/>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889" w:type="dxa"/>
          </w:tcPr>
          <w:p w:rsidR="00CE7D37" w:rsidRPr="008F7C93" w:rsidRDefault="008F7C93" w:rsidP="008F7C93">
            <w:pPr>
              <w:tabs>
                <w:tab w:val="left" w:pos="5745"/>
              </w:tabs>
              <w:rPr>
                <w:rFonts w:ascii="Times New Roman" w:hAnsi="Times New Roman"/>
                <w:color w:val="000000"/>
                <w:sz w:val="28"/>
                <w:szCs w:val="28"/>
              </w:rPr>
            </w:pPr>
            <w:proofErr w:type="spellStart"/>
            <w:r>
              <w:rPr>
                <w:rFonts w:ascii="Times New Roman" w:hAnsi="Times New Roman"/>
                <w:sz w:val="28"/>
                <w:szCs w:val="28"/>
              </w:rPr>
              <w:t>Кит-коммпьютеры</w:t>
            </w:r>
            <w:proofErr w:type="spellEnd"/>
            <w:r>
              <w:rPr>
                <w:rFonts w:ascii="Times New Roman" w:hAnsi="Times New Roman"/>
                <w:sz w:val="28"/>
                <w:szCs w:val="28"/>
              </w:rPr>
              <w:t>, информатика, технологии</w:t>
            </w:r>
          </w:p>
        </w:tc>
        <w:tc>
          <w:tcPr>
            <w:tcW w:w="2035" w:type="dxa"/>
          </w:tcPr>
          <w:p w:rsidR="00CE7D37" w:rsidRPr="008F7C93" w:rsidRDefault="008F7C93" w:rsidP="003867BF">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1</w:t>
            </w:r>
          </w:p>
        </w:tc>
        <w:tc>
          <w:tcPr>
            <w:tcW w:w="1956" w:type="dxa"/>
            <w:gridSpan w:val="2"/>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color w:val="000000"/>
                <w:sz w:val="28"/>
                <w:szCs w:val="28"/>
              </w:rPr>
              <w:t>Участники</w:t>
            </w:r>
          </w:p>
        </w:tc>
        <w:tc>
          <w:tcPr>
            <w:tcW w:w="2334" w:type="dxa"/>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color w:val="000000"/>
                <w:sz w:val="28"/>
                <w:szCs w:val="28"/>
              </w:rPr>
              <w:t>Шаталов В.В.</w:t>
            </w:r>
          </w:p>
        </w:tc>
      </w:tr>
      <w:tr w:rsidR="00CE7D37" w:rsidRPr="008F7C93" w:rsidTr="0084021C">
        <w:tc>
          <w:tcPr>
            <w:tcW w:w="817" w:type="dxa"/>
            <w:gridSpan w:val="2"/>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889" w:type="dxa"/>
          </w:tcPr>
          <w:p w:rsidR="00C550D2" w:rsidRPr="008F7C93" w:rsidRDefault="008F7C93" w:rsidP="00C550D2">
            <w:pPr>
              <w:tabs>
                <w:tab w:val="left" w:pos="5745"/>
              </w:tabs>
              <w:rPr>
                <w:rFonts w:ascii="Times New Roman" w:hAnsi="Times New Roman"/>
                <w:sz w:val="28"/>
                <w:szCs w:val="28"/>
              </w:rPr>
            </w:pPr>
            <w:r>
              <w:rPr>
                <w:rFonts w:ascii="Times New Roman" w:hAnsi="Times New Roman"/>
                <w:sz w:val="28"/>
                <w:szCs w:val="28"/>
              </w:rPr>
              <w:t>Выполнение норм ГТО (школьный этап)</w:t>
            </w:r>
          </w:p>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035" w:type="dxa"/>
          </w:tcPr>
          <w:p w:rsidR="00CE7D37" w:rsidRPr="008F7C93" w:rsidRDefault="008F7C93" w:rsidP="003867BF">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54</w:t>
            </w:r>
          </w:p>
        </w:tc>
        <w:tc>
          <w:tcPr>
            <w:tcW w:w="1956" w:type="dxa"/>
            <w:gridSpan w:val="2"/>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color w:val="000000"/>
                <w:sz w:val="28"/>
                <w:szCs w:val="28"/>
              </w:rPr>
              <w:t>Участники</w:t>
            </w:r>
          </w:p>
        </w:tc>
        <w:tc>
          <w:tcPr>
            <w:tcW w:w="2334" w:type="dxa"/>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color w:val="000000"/>
                <w:sz w:val="28"/>
                <w:szCs w:val="28"/>
              </w:rPr>
              <w:t>Шаталов В.В.</w:t>
            </w:r>
          </w:p>
        </w:tc>
      </w:tr>
      <w:tr w:rsidR="00CE7D37" w:rsidRPr="008F7C93" w:rsidTr="0084021C">
        <w:tc>
          <w:tcPr>
            <w:tcW w:w="817" w:type="dxa"/>
            <w:gridSpan w:val="2"/>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p>
        </w:tc>
        <w:tc>
          <w:tcPr>
            <w:tcW w:w="2889" w:type="dxa"/>
          </w:tcPr>
          <w:p w:rsidR="00CE7D37" w:rsidRPr="008F7C93" w:rsidRDefault="008F7C93" w:rsidP="008F7C93">
            <w:pPr>
              <w:tabs>
                <w:tab w:val="left" w:pos="5745"/>
              </w:tabs>
              <w:rPr>
                <w:rFonts w:ascii="Times New Roman" w:hAnsi="Times New Roman"/>
                <w:color w:val="000000"/>
                <w:sz w:val="28"/>
                <w:szCs w:val="28"/>
              </w:rPr>
            </w:pPr>
            <w:r>
              <w:rPr>
                <w:rFonts w:ascii="Times New Roman" w:hAnsi="Times New Roman"/>
                <w:sz w:val="28"/>
                <w:szCs w:val="28"/>
              </w:rPr>
              <w:t>Кросс нации -2017</w:t>
            </w:r>
          </w:p>
        </w:tc>
        <w:tc>
          <w:tcPr>
            <w:tcW w:w="2035" w:type="dxa"/>
          </w:tcPr>
          <w:p w:rsidR="00CE7D37" w:rsidRPr="008F7C93" w:rsidRDefault="008F7C93" w:rsidP="003867B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956" w:type="dxa"/>
            <w:gridSpan w:val="2"/>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color w:val="000000"/>
                <w:sz w:val="28"/>
                <w:szCs w:val="28"/>
              </w:rPr>
              <w:t>Участники</w:t>
            </w:r>
          </w:p>
        </w:tc>
        <w:tc>
          <w:tcPr>
            <w:tcW w:w="2334" w:type="dxa"/>
          </w:tcPr>
          <w:p w:rsidR="00CE7D37" w:rsidRPr="008F7C93" w:rsidRDefault="00CE7D37" w:rsidP="003867BF">
            <w:pPr>
              <w:autoSpaceDE w:val="0"/>
              <w:autoSpaceDN w:val="0"/>
              <w:adjustRightInd w:val="0"/>
              <w:spacing w:after="0" w:line="240" w:lineRule="auto"/>
              <w:rPr>
                <w:rFonts w:ascii="Times New Roman" w:hAnsi="Times New Roman"/>
                <w:color w:val="000000"/>
                <w:sz w:val="28"/>
                <w:szCs w:val="28"/>
              </w:rPr>
            </w:pPr>
            <w:r w:rsidRPr="008F7C93">
              <w:rPr>
                <w:rFonts w:ascii="Times New Roman" w:hAnsi="Times New Roman"/>
                <w:color w:val="000000"/>
                <w:sz w:val="28"/>
                <w:szCs w:val="28"/>
              </w:rPr>
              <w:t>Шаталов В.В.</w:t>
            </w:r>
          </w:p>
        </w:tc>
      </w:tr>
    </w:tbl>
    <w:p w:rsidR="00C74B86" w:rsidRDefault="00C74B86" w:rsidP="00452397">
      <w:pPr>
        <w:spacing w:after="0" w:line="240" w:lineRule="auto"/>
        <w:ind w:firstLine="709"/>
        <w:jc w:val="both"/>
        <w:rPr>
          <w:rFonts w:ascii="Times New Roman" w:hAnsi="Times New Roman"/>
          <w:sz w:val="28"/>
          <w:szCs w:val="28"/>
        </w:rPr>
      </w:pPr>
    </w:p>
    <w:p w:rsidR="00C74B86" w:rsidRDefault="00C74B86" w:rsidP="00452397">
      <w:pPr>
        <w:spacing w:after="0" w:line="240" w:lineRule="auto"/>
        <w:ind w:firstLine="709"/>
        <w:jc w:val="both"/>
        <w:rPr>
          <w:rFonts w:ascii="Times New Roman" w:hAnsi="Times New Roman"/>
          <w:sz w:val="28"/>
          <w:szCs w:val="28"/>
        </w:rPr>
      </w:pPr>
    </w:p>
    <w:p w:rsidR="00325268" w:rsidRDefault="00325268" w:rsidP="00325268">
      <w:pPr>
        <w:spacing w:after="0" w:line="240" w:lineRule="auto"/>
        <w:ind w:firstLine="709"/>
        <w:jc w:val="center"/>
        <w:rPr>
          <w:rFonts w:ascii="Times New Roman" w:hAnsi="Times New Roman"/>
          <w:sz w:val="28"/>
          <w:szCs w:val="28"/>
        </w:rPr>
      </w:pPr>
      <w:r>
        <w:rPr>
          <w:rFonts w:ascii="Times New Roman" w:hAnsi="Times New Roman"/>
          <w:sz w:val="28"/>
          <w:szCs w:val="28"/>
        </w:rPr>
        <w:t>Участие педагогов в реализации плана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20</w:t>
      </w:r>
      <w:r w:rsidR="00031330">
        <w:rPr>
          <w:rFonts w:ascii="Times New Roman" w:hAnsi="Times New Roman"/>
          <w:sz w:val="28"/>
          <w:szCs w:val="28"/>
        </w:rPr>
        <w:t>17-2018</w:t>
      </w:r>
      <w:r>
        <w:rPr>
          <w:rFonts w:ascii="Times New Roman" w:hAnsi="Times New Roman"/>
          <w:sz w:val="28"/>
          <w:szCs w:val="28"/>
        </w:rPr>
        <w:t xml:space="preserve"> учебный год</w:t>
      </w: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858"/>
        <w:gridCol w:w="2040"/>
        <w:gridCol w:w="1626"/>
        <w:gridCol w:w="2635"/>
      </w:tblGrid>
      <w:tr w:rsidR="00325268" w:rsidRPr="0084021C" w:rsidTr="0084021C">
        <w:tc>
          <w:tcPr>
            <w:tcW w:w="443" w:type="dxa"/>
          </w:tcPr>
          <w:p w:rsidR="00325268" w:rsidRPr="0084021C" w:rsidRDefault="00325268" w:rsidP="00325268">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 xml:space="preserve">№ </w:t>
            </w:r>
            <w:proofErr w:type="spellStart"/>
            <w:proofErr w:type="gramStart"/>
            <w:r w:rsidRPr="0084021C">
              <w:rPr>
                <w:rFonts w:ascii="Times New Roman" w:hAnsi="Times New Roman"/>
                <w:b/>
                <w:color w:val="000000"/>
                <w:sz w:val="28"/>
                <w:szCs w:val="28"/>
              </w:rPr>
              <w:t>п</w:t>
            </w:r>
            <w:proofErr w:type="spellEnd"/>
            <w:proofErr w:type="gramEnd"/>
            <w:r w:rsidRPr="0084021C">
              <w:rPr>
                <w:rFonts w:ascii="Times New Roman" w:hAnsi="Times New Roman"/>
                <w:b/>
                <w:color w:val="000000"/>
                <w:sz w:val="28"/>
                <w:szCs w:val="28"/>
              </w:rPr>
              <w:t>/</w:t>
            </w:r>
            <w:proofErr w:type="spellStart"/>
            <w:r w:rsidRPr="0084021C">
              <w:rPr>
                <w:rFonts w:ascii="Times New Roman" w:hAnsi="Times New Roman"/>
                <w:b/>
                <w:color w:val="000000"/>
                <w:sz w:val="28"/>
                <w:szCs w:val="28"/>
              </w:rPr>
              <w:t>п</w:t>
            </w:r>
            <w:proofErr w:type="spellEnd"/>
          </w:p>
        </w:tc>
        <w:tc>
          <w:tcPr>
            <w:tcW w:w="3931" w:type="dxa"/>
          </w:tcPr>
          <w:p w:rsidR="00325268" w:rsidRPr="0084021C" w:rsidRDefault="00325268" w:rsidP="00325268">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Название олимпиады, конкурса</w:t>
            </w:r>
          </w:p>
        </w:tc>
        <w:tc>
          <w:tcPr>
            <w:tcW w:w="2040" w:type="dxa"/>
          </w:tcPr>
          <w:p w:rsidR="00325268" w:rsidRPr="0084021C" w:rsidRDefault="00325268" w:rsidP="00325268">
            <w:pPr>
              <w:autoSpaceDE w:val="0"/>
              <w:autoSpaceDN w:val="0"/>
              <w:adjustRightInd w:val="0"/>
              <w:spacing w:after="0" w:line="240" w:lineRule="auto"/>
              <w:rPr>
                <w:rFonts w:ascii="Times New Roman" w:hAnsi="Times New Roman"/>
                <w:b/>
                <w:color w:val="000000"/>
                <w:sz w:val="28"/>
                <w:szCs w:val="28"/>
              </w:rPr>
            </w:pPr>
            <w:r w:rsidRPr="0084021C">
              <w:rPr>
                <w:rFonts w:ascii="Times New Roman" w:hAnsi="Times New Roman"/>
                <w:b/>
                <w:color w:val="000000"/>
                <w:sz w:val="28"/>
                <w:szCs w:val="28"/>
              </w:rPr>
              <w:t>Уровень</w:t>
            </w:r>
          </w:p>
        </w:tc>
        <w:tc>
          <w:tcPr>
            <w:tcW w:w="1637" w:type="dxa"/>
          </w:tcPr>
          <w:p w:rsidR="00325268" w:rsidRPr="0084021C" w:rsidRDefault="00325268" w:rsidP="00325268">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Результат</w:t>
            </w:r>
          </w:p>
        </w:tc>
        <w:tc>
          <w:tcPr>
            <w:tcW w:w="2725" w:type="dxa"/>
          </w:tcPr>
          <w:p w:rsidR="00325268" w:rsidRPr="0084021C" w:rsidRDefault="00325268" w:rsidP="00325268">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Ф.И.О. учителя</w:t>
            </w:r>
          </w:p>
        </w:tc>
      </w:tr>
      <w:tr w:rsidR="00325268" w:rsidRPr="0084021C" w:rsidTr="0084021C">
        <w:tc>
          <w:tcPr>
            <w:tcW w:w="443" w:type="dxa"/>
          </w:tcPr>
          <w:p w:rsidR="00325268" w:rsidRPr="0084021C" w:rsidRDefault="005F643B" w:rsidP="005F643B">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1</w:t>
            </w:r>
          </w:p>
        </w:tc>
        <w:tc>
          <w:tcPr>
            <w:tcW w:w="3931" w:type="dxa"/>
          </w:tcPr>
          <w:p w:rsidR="00325268" w:rsidRPr="0084021C" w:rsidRDefault="00325268"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sz w:val="28"/>
                <w:szCs w:val="28"/>
              </w:rPr>
              <w:t xml:space="preserve">Конкурс профессионального мастерства педагогических работников, приуроченный к </w:t>
            </w:r>
            <w:r w:rsidRPr="0084021C">
              <w:rPr>
                <w:rFonts w:ascii="Times New Roman" w:hAnsi="Times New Roman"/>
                <w:sz w:val="28"/>
                <w:szCs w:val="28"/>
              </w:rPr>
              <w:lastRenderedPageBreak/>
              <w:t>130 –</w:t>
            </w:r>
            <w:proofErr w:type="spellStart"/>
            <w:r w:rsidRPr="0084021C">
              <w:rPr>
                <w:rFonts w:ascii="Times New Roman" w:hAnsi="Times New Roman"/>
                <w:sz w:val="28"/>
                <w:szCs w:val="28"/>
              </w:rPr>
              <w:t>летию</w:t>
            </w:r>
            <w:proofErr w:type="spellEnd"/>
            <w:r w:rsidRPr="0084021C">
              <w:rPr>
                <w:rFonts w:ascii="Times New Roman" w:hAnsi="Times New Roman"/>
                <w:sz w:val="28"/>
                <w:szCs w:val="28"/>
              </w:rPr>
              <w:t xml:space="preserve"> рождения А.С. Макаренко</w:t>
            </w:r>
          </w:p>
        </w:tc>
        <w:tc>
          <w:tcPr>
            <w:tcW w:w="2040" w:type="dxa"/>
          </w:tcPr>
          <w:p w:rsidR="00325268" w:rsidRPr="0084021C" w:rsidRDefault="00325268"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lastRenderedPageBreak/>
              <w:t>Всероссийский</w:t>
            </w:r>
          </w:p>
        </w:tc>
        <w:tc>
          <w:tcPr>
            <w:tcW w:w="1637" w:type="dxa"/>
          </w:tcPr>
          <w:p w:rsidR="00325268" w:rsidRPr="0084021C" w:rsidRDefault="00325268"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диплом</w:t>
            </w:r>
          </w:p>
        </w:tc>
        <w:tc>
          <w:tcPr>
            <w:tcW w:w="2725" w:type="dxa"/>
          </w:tcPr>
          <w:p w:rsidR="00325268" w:rsidRPr="0084021C" w:rsidRDefault="00325268" w:rsidP="005F643B">
            <w:pPr>
              <w:autoSpaceDE w:val="0"/>
              <w:autoSpaceDN w:val="0"/>
              <w:adjustRightInd w:val="0"/>
              <w:spacing w:after="0" w:line="240" w:lineRule="auto"/>
              <w:jc w:val="center"/>
              <w:rPr>
                <w:rFonts w:ascii="Times New Roman" w:hAnsi="Times New Roman"/>
                <w:color w:val="000000"/>
                <w:sz w:val="28"/>
                <w:szCs w:val="28"/>
              </w:rPr>
            </w:pPr>
            <w:proofErr w:type="spellStart"/>
            <w:r w:rsidRPr="0084021C">
              <w:rPr>
                <w:rFonts w:ascii="Times New Roman" w:hAnsi="Times New Roman"/>
                <w:sz w:val="28"/>
                <w:szCs w:val="28"/>
              </w:rPr>
              <w:t>Кочанова</w:t>
            </w:r>
            <w:proofErr w:type="spellEnd"/>
            <w:r w:rsidRPr="0084021C">
              <w:rPr>
                <w:rFonts w:ascii="Times New Roman" w:hAnsi="Times New Roman"/>
                <w:sz w:val="28"/>
                <w:szCs w:val="28"/>
              </w:rPr>
              <w:t xml:space="preserve"> Н.И.</w:t>
            </w:r>
          </w:p>
        </w:tc>
      </w:tr>
      <w:tr w:rsidR="00325268" w:rsidRPr="0084021C" w:rsidTr="0084021C">
        <w:tc>
          <w:tcPr>
            <w:tcW w:w="443" w:type="dxa"/>
          </w:tcPr>
          <w:p w:rsidR="00325268" w:rsidRPr="0084021C" w:rsidRDefault="005F643B" w:rsidP="005F643B">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lastRenderedPageBreak/>
              <w:t>2</w:t>
            </w:r>
          </w:p>
        </w:tc>
        <w:tc>
          <w:tcPr>
            <w:tcW w:w="3931" w:type="dxa"/>
          </w:tcPr>
          <w:p w:rsidR="00325268" w:rsidRPr="0084021C" w:rsidRDefault="00325268" w:rsidP="00325268">
            <w:pPr>
              <w:autoSpaceDE w:val="0"/>
              <w:autoSpaceDN w:val="0"/>
              <w:adjustRightInd w:val="0"/>
              <w:spacing w:after="0" w:line="240" w:lineRule="auto"/>
              <w:rPr>
                <w:rFonts w:ascii="Times New Roman" w:hAnsi="Times New Roman"/>
                <w:sz w:val="28"/>
                <w:szCs w:val="28"/>
              </w:rPr>
            </w:pPr>
            <w:r w:rsidRPr="0084021C">
              <w:rPr>
                <w:rFonts w:ascii="Times New Roman" w:hAnsi="Times New Roman"/>
                <w:sz w:val="28"/>
                <w:szCs w:val="28"/>
              </w:rPr>
              <w:t>Конкурс профессионального мастерства педагогических работников, приуроченный к 130 –</w:t>
            </w:r>
            <w:proofErr w:type="spellStart"/>
            <w:r w:rsidRPr="0084021C">
              <w:rPr>
                <w:rFonts w:ascii="Times New Roman" w:hAnsi="Times New Roman"/>
                <w:sz w:val="28"/>
                <w:szCs w:val="28"/>
              </w:rPr>
              <w:t>летию</w:t>
            </w:r>
            <w:proofErr w:type="spellEnd"/>
            <w:r w:rsidRPr="0084021C">
              <w:rPr>
                <w:rFonts w:ascii="Times New Roman" w:hAnsi="Times New Roman"/>
                <w:sz w:val="28"/>
                <w:szCs w:val="28"/>
              </w:rPr>
              <w:t xml:space="preserve"> рождения А.С. Макаренко</w:t>
            </w:r>
          </w:p>
          <w:p w:rsidR="005F643B" w:rsidRPr="0084021C" w:rsidRDefault="005F643B" w:rsidP="00325268">
            <w:pPr>
              <w:autoSpaceDE w:val="0"/>
              <w:autoSpaceDN w:val="0"/>
              <w:adjustRightInd w:val="0"/>
              <w:spacing w:after="0" w:line="240" w:lineRule="auto"/>
              <w:rPr>
                <w:rFonts w:ascii="Times New Roman" w:hAnsi="Times New Roman"/>
                <w:sz w:val="28"/>
                <w:szCs w:val="28"/>
              </w:rPr>
            </w:pPr>
          </w:p>
          <w:p w:rsidR="005F643B" w:rsidRPr="0084021C" w:rsidRDefault="005F643B" w:rsidP="005F643B">
            <w:pPr>
              <w:pStyle w:val="2"/>
              <w:shd w:val="clear" w:color="auto" w:fill="FFFFFF"/>
              <w:spacing w:before="0"/>
              <w:rPr>
                <w:rFonts w:ascii="Times New Roman" w:hAnsi="Times New Roman" w:cs="Times New Roman"/>
                <w:b w:val="0"/>
                <w:bCs w:val="0"/>
                <w:color w:val="auto"/>
                <w:sz w:val="28"/>
                <w:szCs w:val="28"/>
              </w:rPr>
            </w:pPr>
            <w:r w:rsidRPr="0084021C">
              <w:rPr>
                <w:rFonts w:ascii="Times New Roman" w:hAnsi="Times New Roman" w:cs="Times New Roman"/>
                <w:b w:val="0"/>
                <w:bCs w:val="0"/>
                <w:color w:val="auto"/>
                <w:sz w:val="28"/>
                <w:szCs w:val="28"/>
              </w:rPr>
              <w:t>Летняя педагогическая школа "Права участников образовательного процесса"</w:t>
            </w:r>
          </w:p>
          <w:p w:rsidR="005F643B" w:rsidRPr="0084021C" w:rsidRDefault="005F643B" w:rsidP="00325268">
            <w:pPr>
              <w:autoSpaceDE w:val="0"/>
              <w:autoSpaceDN w:val="0"/>
              <w:adjustRightInd w:val="0"/>
              <w:spacing w:after="0" w:line="240" w:lineRule="auto"/>
              <w:rPr>
                <w:rFonts w:ascii="Times New Roman" w:hAnsi="Times New Roman"/>
                <w:color w:val="000000"/>
                <w:sz w:val="28"/>
                <w:szCs w:val="28"/>
              </w:rPr>
            </w:pPr>
          </w:p>
        </w:tc>
        <w:tc>
          <w:tcPr>
            <w:tcW w:w="2040" w:type="dxa"/>
          </w:tcPr>
          <w:p w:rsidR="005F643B" w:rsidRPr="0084021C" w:rsidRDefault="00325268"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Всероссийский</w:t>
            </w:r>
          </w:p>
          <w:p w:rsidR="005F643B" w:rsidRPr="0084021C" w:rsidRDefault="005F643B" w:rsidP="005F643B">
            <w:pPr>
              <w:rPr>
                <w:rFonts w:ascii="Times New Roman" w:hAnsi="Times New Roman"/>
                <w:sz w:val="28"/>
                <w:szCs w:val="28"/>
              </w:rPr>
            </w:pPr>
          </w:p>
          <w:p w:rsidR="005F643B" w:rsidRPr="0084021C" w:rsidRDefault="005F643B" w:rsidP="005F643B">
            <w:pPr>
              <w:rPr>
                <w:rFonts w:ascii="Times New Roman" w:hAnsi="Times New Roman"/>
                <w:sz w:val="28"/>
                <w:szCs w:val="28"/>
              </w:rPr>
            </w:pPr>
          </w:p>
          <w:p w:rsidR="00325268" w:rsidRPr="0084021C" w:rsidRDefault="005F643B" w:rsidP="005F643B">
            <w:pPr>
              <w:rPr>
                <w:rFonts w:ascii="Times New Roman" w:hAnsi="Times New Roman"/>
                <w:sz w:val="28"/>
                <w:szCs w:val="28"/>
              </w:rPr>
            </w:pPr>
            <w:r w:rsidRPr="0084021C">
              <w:rPr>
                <w:rFonts w:ascii="Times New Roman" w:hAnsi="Times New Roman"/>
                <w:color w:val="000000"/>
                <w:sz w:val="28"/>
                <w:szCs w:val="28"/>
              </w:rPr>
              <w:t>Всероссийский</w:t>
            </w:r>
          </w:p>
        </w:tc>
        <w:tc>
          <w:tcPr>
            <w:tcW w:w="1637" w:type="dxa"/>
          </w:tcPr>
          <w:p w:rsidR="005F643B" w:rsidRPr="0084021C" w:rsidRDefault="00325268"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диплом</w:t>
            </w:r>
          </w:p>
          <w:p w:rsidR="005F643B" w:rsidRPr="0084021C" w:rsidRDefault="005F643B" w:rsidP="005F643B">
            <w:pPr>
              <w:rPr>
                <w:rFonts w:ascii="Times New Roman" w:hAnsi="Times New Roman"/>
                <w:sz w:val="28"/>
                <w:szCs w:val="28"/>
              </w:rPr>
            </w:pPr>
          </w:p>
          <w:p w:rsidR="005F643B" w:rsidRPr="0084021C" w:rsidRDefault="005F643B" w:rsidP="005F643B">
            <w:pPr>
              <w:rPr>
                <w:rFonts w:ascii="Times New Roman" w:hAnsi="Times New Roman"/>
                <w:sz w:val="28"/>
                <w:szCs w:val="28"/>
              </w:rPr>
            </w:pPr>
          </w:p>
          <w:p w:rsidR="00325268" w:rsidRPr="0084021C" w:rsidRDefault="005F643B" w:rsidP="005F643B">
            <w:pPr>
              <w:jc w:val="center"/>
              <w:rPr>
                <w:rFonts w:ascii="Times New Roman" w:hAnsi="Times New Roman"/>
                <w:sz w:val="28"/>
                <w:szCs w:val="28"/>
              </w:rPr>
            </w:pPr>
            <w:r w:rsidRPr="0084021C">
              <w:rPr>
                <w:rFonts w:ascii="Times New Roman" w:hAnsi="Times New Roman"/>
                <w:color w:val="000000"/>
                <w:sz w:val="28"/>
                <w:szCs w:val="28"/>
              </w:rPr>
              <w:t>диплом</w:t>
            </w:r>
          </w:p>
        </w:tc>
        <w:tc>
          <w:tcPr>
            <w:tcW w:w="2725" w:type="dxa"/>
          </w:tcPr>
          <w:p w:rsidR="005F643B" w:rsidRPr="0084021C" w:rsidRDefault="00325268" w:rsidP="005F643B">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Сербу Н.М.</w:t>
            </w:r>
          </w:p>
          <w:p w:rsidR="005F643B" w:rsidRPr="0084021C" w:rsidRDefault="005F643B" w:rsidP="005F643B">
            <w:pPr>
              <w:rPr>
                <w:rFonts w:ascii="Times New Roman" w:hAnsi="Times New Roman"/>
                <w:sz w:val="28"/>
                <w:szCs w:val="28"/>
              </w:rPr>
            </w:pPr>
          </w:p>
          <w:p w:rsidR="00325268" w:rsidRPr="0084021C" w:rsidRDefault="00325268" w:rsidP="005F643B">
            <w:pPr>
              <w:jc w:val="center"/>
              <w:rPr>
                <w:rFonts w:ascii="Times New Roman" w:hAnsi="Times New Roman"/>
                <w:sz w:val="28"/>
                <w:szCs w:val="28"/>
              </w:rPr>
            </w:pPr>
          </w:p>
        </w:tc>
      </w:tr>
      <w:tr w:rsidR="005F643B" w:rsidRPr="0084021C" w:rsidTr="0084021C">
        <w:tc>
          <w:tcPr>
            <w:tcW w:w="443" w:type="dxa"/>
          </w:tcPr>
          <w:p w:rsidR="005F643B" w:rsidRPr="0084021C" w:rsidRDefault="005F643B" w:rsidP="005F643B">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3</w:t>
            </w:r>
          </w:p>
        </w:tc>
        <w:tc>
          <w:tcPr>
            <w:tcW w:w="3931" w:type="dxa"/>
          </w:tcPr>
          <w:p w:rsidR="005F643B" w:rsidRPr="0084021C" w:rsidRDefault="005F643B" w:rsidP="00325268">
            <w:pPr>
              <w:autoSpaceDE w:val="0"/>
              <w:autoSpaceDN w:val="0"/>
              <w:adjustRightInd w:val="0"/>
              <w:spacing w:after="0" w:line="240" w:lineRule="auto"/>
              <w:rPr>
                <w:rFonts w:ascii="Times New Roman" w:hAnsi="Times New Roman"/>
                <w:sz w:val="28"/>
                <w:szCs w:val="28"/>
              </w:rPr>
            </w:pPr>
            <w:r w:rsidRPr="0084021C">
              <w:rPr>
                <w:rFonts w:ascii="Times New Roman" w:hAnsi="Times New Roman"/>
                <w:sz w:val="28"/>
                <w:szCs w:val="28"/>
              </w:rPr>
              <w:t>Конкурс профессионального мастерства педагогических работников, приуроченный к 130 –</w:t>
            </w:r>
            <w:proofErr w:type="spellStart"/>
            <w:r w:rsidRPr="0084021C">
              <w:rPr>
                <w:rFonts w:ascii="Times New Roman" w:hAnsi="Times New Roman"/>
                <w:sz w:val="28"/>
                <w:szCs w:val="28"/>
              </w:rPr>
              <w:t>летию</w:t>
            </w:r>
            <w:proofErr w:type="spellEnd"/>
            <w:r w:rsidRPr="0084021C">
              <w:rPr>
                <w:rFonts w:ascii="Times New Roman" w:hAnsi="Times New Roman"/>
                <w:sz w:val="28"/>
                <w:szCs w:val="28"/>
              </w:rPr>
              <w:t xml:space="preserve"> рождения А.С. Макаренко</w:t>
            </w:r>
          </w:p>
          <w:p w:rsidR="005F643B" w:rsidRPr="0084021C" w:rsidRDefault="005F643B" w:rsidP="00325268">
            <w:pPr>
              <w:autoSpaceDE w:val="0"/>
              <w:autoSpaceDN w:val="0"/>
              <w:adjustRightInd w:val="0"/>
              <w:spacing w:after="0" w:line="240" w:lineRule="auto"/>
              <w:rPr>
                <w:rFonts w:ascii="Times New Roman" w:hAnsi="Times New Roman"/>
                <w:sz w:val="28"/>
                <w:szCs w:val="28"/>
              </w:rPr>
            </w:pPr>
          </w:p>
          <w:p w:rsidR="005F643B" w:rsidRPr="0084021C" w:rsidRDefault="005F643B" w:rsidP="005F643B">
            <w:pPr>
              <w:pStyle w:val="2"/>
              <w:shd w:val="clear" w:color="auto" w:fill="FFFFFF"/>
              <w:spacing w:before="0"/>
              <w:rPr>
                <w:rFonts w:ascii="Times New Roman" w:hAnsi="Times New Roman" w:cs="Times New Roman"/>
                <w:b w:val="0"/>
                <w:bCs w:val="0"/>
                <w:color w:val="auto"/>
                <w:sz w:val="28"/>
                <w:szCs w:val="28"/>
              </w:rPr>
            </w:pPr>
            <w:r w:rsidRPr="0084021C">
              <w:rPr>
                <w:rFonts w:ascii="Times New Roman" w:hAnsi="Times New Roman" w:cs="Times New Roman"/>
                <w:b w:val="0"/>
                <w:bCs w:val="0"/>
                <w:color w:val="auto"/>
                <w:sz w:val="28"/>
                <w:szCs w:val="28"/>
              </w:rPr>
              <w:t>Летняя педагогическая школа «ФГОС для общеобразовательных организаций»</w:t>
            </w:r>
          </w:p>
          <w:p w:rsidR="005F643B" w:rsidRPr="0084021C" w:rsidRDefault="005F643B" w:rsidP="00325268">
            <w:pPr>
              <w:autoSpaceDE w:val="0"/>
              <w:autoSpaceDN w:val="0"/>
              <w:adjustRightInd w:val="0"/>
              <w:spacing w:after="0" w:line="240" w:lineRule="auto"/>
              <w:rPr>
                <w:rFonts w:ascii="Times New Roman" w:hAnsi="Times New Roman"/>
                <w:color w:val="000000"/>
                <w:sz w:val="28"/>
                <w:szCs w:val="28"/>
              </w:rPr>
            </w:pPr>
          </w:p>
        </w:tc>
        <w:tc>
          <w:tcPr>
            <w:tcW w:w="2040"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Всероссийский</w:t>
            </w:r>
          </w:p>
          <w:p w:rsidR="005F643B" w:rsidRPr="0084021C" w:rsidRDefault="005F643B" w:rsidP="005F643B">
            <w:pPr>
              <w:rPr>
                <w:rFonts w:ascii="Times New Roman" w:hAnsi="Times New Roman"/>
                <w:sz w:val="28"/>
                <w:szCs w:val="28"/>
              </w:rPr>
            </w:pPr>
          </w:p>
          <w:p w:rsidR="005F643B" w:rsidRPr="0084021C" w:rsidRDefault="005F643B" w:rsidP="005F643B">
            <w:pPr>
              <w:rPr>
                <w:rFonts w:ascii="Times New Roman" w:hAnsi="Times New Roman"/>
                <w:sz w:val="28"/>
                <w:szCs w:val="28"/>
              </w:rPr>
            </w:pPr>
          </w:p>
          <w:p w:rsidR="005F643B" w:rsidRPr="0084021C" w:rsidRDefault="005F643B" w:rsidP="005F643B">
            <w:pPr>
              <w:rPr>
                <w:rFonts w:ascii="Times New Roman" w:hAnsi="Times New Roman"/>
                <w:sz w:val="28"/>
                <w:szCs w:val="28"/>
              </w:rPr>
            </w:pPr>
            <w:r w:rsidRPr="0084021C">
              <w:rPr>
                <w:rFonts w:ascii="Times New Roman" w:hAnsi="Times New Roman"/>
                <w:color w:val="000000"/>
                <w:sz w:val="28"/>
                <w:szCs w:val="28"/>
              </w:rPr>
              <w:t>Всероссийский</w:t>
            </w:r>
          </w:p>
        </w:tc>
        <w:tc>
          <w:tcPr>
            <w:tcW w:w="1637"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диплом</w:t>
            </w:r>
          </w:p>
          <w:p w:rsidR="005F643B" w:rsidRPr="0084021C" w:rsidRDefault="005F643B" w:rsidP="005F643B">
            <w:pPr>
              <w:rPr>
                <w:rFonts w:ascii="Times New Roman" w:hAnsi="Times New Roman"/>
                <w:sz w:val="28"/>
                <w:szCs w:val="28"/>
              </w:rPr>
            </w:pPr>
          </w:p>
          <w:p w:rsidR="005F643B" w:rsidRPr="0084021C" w:rsidRDefault="005F643B" w:rsidP="005F643B">
            <w:pPr>
              <w:rPr>
                <w:rFonts w:ascii="Times New Roman" w:hAnsi="Times New Roman"/>
                <w:sz w:val="28"/>
                <w:szCs w:val="28"/>
              </w:rPr>
            </w:pPr>
          </w:p>
          <w:p w:rsidR="005F643B" w:rsidRPr="0084021C" w:rsidRDefault="005F643B" w:rsidP="005F643B">
            <w:pPr>
              <w:jc w:val="center"/>
              <w:rPr>
                <w:rFonts w:ascii="Times New Roman" w:hAnsi="Times New Roman"/>
                <w:sz w:val="28"/>
                <w:szCs w:val="28"/>
              </w:rPr>
            </w:pPr>
            <w:r w:rsidRPr="0084021C">
              <w:rPr>
                <w:rFonts w:ascii="Times New Roman" w:hAnsi="Times New Roman"/>
                <w:color w:val="000000"/>
                <w:sz w:val="28"/>
                <w:szCs w:val="28"/>
              </w:rPr>
              <w:t>диплом</w:t>
            </w:r>
          </w:p>
        </w:tc>
        <w:tc>
          <w:tcPr>
            <w:tcW w:w="2725" w:type="dxa"/>
          </w:tcPr>
          <w:p w:rsidR="005F643B" w:rsidRPr="0084021C" w:rsidRDefault="005F643B" w:rsidP="00B41743">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Никулин М.В.</w:t>
            </w:r>
          </w:p>
        </w:tc>
      </w:tr>
      <w:tr w:rsidR="005F643B" w:rsidRPr="0084021C" w:rsidTr="0084021C">
        <w:tc>
          <w:tcPr>
            <w:tcW w:w="443" w:type="dxa"/>
          </w:tcPr>
          <w:p w:rsidR="005F643B" w:rsidRPr="0084021C" w:rsidRDefault="005F643B" w:rsidP="005F643B">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4</w:t>
            </w:r>
          </w:p>
        </w:tc>
        <w:tc>
          <w:tcPr>
            <w:tcW w:w="3931" w:type="dxa"/>
          </w:tcPr>
          <w:p w:rsidR="005F643B" w:rsidRPr="0084021C" w:rsidRDefault="005F643B" w:rsidP="005F643B">
            <w:pPr>
              <w:autoSpaceDE w:val="0"/>
              <w:autoSpaceDN w:val="0"/>
              <w:adjustRightInd w:val="0"/>
              <w:spacing w:after="0" w:line="240" w:lineRule="auto"/>
              <w:jc w:val="center"/>
              <w:rPr>
                <w:rFonts w:ascii="Times New Roman" w:hAnsi="Times New Roman"/>
                <w:sz w:val="28"/>
                <w:szCs w:val="28"/>
              </w:rPr>
            </w:pPr>
            <w:r w:rsidRPr="0084021C">
              <w:rPr>
                <w:rFonts w:ascii="Times New Roman" w:hAnsi="Times New Roman"/>
                <w:sz w:val="28"/>
                <w:szCs w:val="28"/>
              </w:rPr>
              <w:t>Конкурс профессионального мастерства педагогических работников, приуроченный к 130 –</w:t>
            </w:r>
            <w:proofErr w:type="spellStart"/>
            <w:r w:rsidRPr="0084021C">
              <w:rPr>
                <w:rFonts w:ascii="Times New Roman" w:hAnsi="Times New Roman"/>
                <w:sz w:val="28"/>
                <w:szCs w:val="28"/>
              </w:rPr>
              <w:t>летию</w:t>
            </w:r>
            <w:proofErr w:type="spellEnd"/>
            <w:r w:rsidRPr="0084021C">
              <w:rPr>
                <w:rFonts w:ascii="Times New Roman" w:hAnsi="Times New Roman"/>
                <w:sz w:val="28"/>
                <w:szCs w:val="28"/>
              </w:rPr>
              <w:t xml:space="preserve"> рождения А.С. Макаренко</w:t>
            </w:r>
          </w:p>
          <w:p w:rsidR="005F643B" w:rsidRPr="0084021C" w:rsidRDefault="005F643B" w:rsidP="005F643B">
            <w:pPr>
              <w:autoSpaceDE w:val="0"/>
              <w:autoSpaceDN w:val="0"/>
              <w:adjustRightInd w:val="0"/>
              <w:spacing w:after="0" w:line="240" w:lineRule="auto"/>
              <w:jc w:val="center"/>
              <w:rPr>
                <w:rFonts w:ascii="Times New Roman" w:hAnsi="Times New Roman"/>
                <w:sz w:val="28"/>
                <w:szCs w:val="28"/>
              </w:rPr>
            </w:pPr>
          </w:p>
          <w:p w:rsidR="005F643B" w:rsidRPr="0084021C" w:rsidRDefault="005F643B" w:rsidP="005F643B">
            <w:pPr>
              <w:pStyle w:val="2"/>
              <w:shd w:val="clear" w:color="auto" w:fill="FFFFFF"/>
              <w:spacing w:before="0"/>
              <w:jc w:val="center"/>
              <w:rPr>
                <w:rFonts w:ascii="Times New Roman" w:hAnsi="Times New Roman" w:cs="Times New Roman"/>
                <w:b w:val="0"/>
                <w:bCs w:val="0"/>
                <w:color w:val="auto"/>
                <w:sz w:val="28"/>
                <w:szCs w:val="28"/>
              </w:rPr>
            </w:pPr>
            <w:r w:rsidRPr="0084021C">
              <w:rPr>
                <w:rFonts w:ascii="Times New Roman" w:hAnsi="Times New Roman" w:cs="Times New Roman"/>
                <w:b w:val="0"/>
                <w:bCs w:val="0"/>
                <w:color w:val="auto"/>
                <w:sz w:val="28"/>
                <w:szCs w:val="28"/>
              </w:rPr>
              <w:t>Летняя педагогическая школа «ФГОС для общеобразовательных организаций»</w:t>
            </w:r>
          </w:p>
          <w:p w:rsidR="005F643B" w:rsidRPr="0084021C" w:rsidRDefault="005F643B" w:rsidP="005F643B">
            <w:pPr>
              <w:autoSpaceDE w:val="0"/>
              <w:autoSpaceDN w:val="0"/>
              <w:adjustRightInd w:val="0"/>
              <w:spacing w:after="0" w:line="240" w:lineRule="auto"/>
              <w:jc w:val="center"/>
              <w:rPr>
                <w:rFonts w:ascii="Times New Roman" w:hAnsi="Times New Roman"/>
                <w:color w:val="000000"/>
                <w:sz w:val="28"/>
                <w:szCs w:val="28"/>
              </w:rPr>
            </w:pPr>
          </w:p>
        </w:tc>
        <w:tc>
          <w:tcPr>
            <w:tcW w:w="2040" w:type="dxa"/>
          </w:tcPr>
          <w:p w:rsidR="005F643B" w:rsidRPr="0084021C" w:rsidRDefault="005F643B" w:rsidP="005F643B">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Всероссийский</w:t>
            </w:r>
          </w:p>
          <w:p w:rsidR="005F643B" w:rsidRPr="0084021C" w:rsidRDefault="005F643B" w:rsidP="005F643B">
            <w:pPr>
              <w:jc w:val="center"/>
              <w:rPr>
                <w:rFonts w:ascii="Times New Roman" w:hAnsi="Times New Roman"/>
                <w:sz w:val="28"/>
                <w:szCs w:val="28"/>
              </w:rPr>
            </w:pPr>
          </w:p>
          <w:p w:rsidR="005F643B" w:rsidRPr="0084021C" w:rsidRDefault="005F643B" w:rsidP="005F643B">
            <w:pPr>
              <w:jc w:val="center"/>
              <w:rPr>
                <w:rFonts w:ascii="Times New Roman" w:hAnsi="Times New Roman"/>
                <w:sz w:val="28"/>
                <w:szCs w:val="28"/>
              </w:rPr>
            </w:pPr>
          </w:p>
          <w:p w:rsidR="005F643B" w:rsidRPr="0084021C" w:rsidRDefault="005F643B" w:rsidP="005F643B">
            <w:pPr>
              <w:jc w:val="center"/>
              <w:rPr>
                <w:rFonts w:ascii="Times New Roman" w:hAnsi="Times New Roman"/>
                <w:sz w:val="28"/>
                <w:szCs w:val="28"/>
              </w:rPr>
            </w:pPr>
            <w:r w:rsidRPr="0084021C">
              <w:rPr>
                <w:rFonts w:ascii="Times New Roman" w:hAnsi="Times New Roman"/>
                <w:color w:val="000000"/>
                <w:sz w:val="28"/>
                <w:szCs w:val="28"/>
              </w:rPr>
              <w:t>Всероссийский</w:t>
            </w:r>
          </w:p>
        </w:tc>
        <w:tc>
          <w:tcPr>
            <w:tcW w:w="1637" w:type="dxa"/>
          </w:tcPr>
          <w:p w:rsidR="005F643B" w:rsidRPr="0084021C" w:rsidRDefault="005F643B" w:rsidP="005F643B">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диплом</w:t>
            </w:r>
          </w:p>
          <w:p w:rsidR="005F643B" w:rsidRPr="0084021C" w:rsidRDefault="005F643B" w:rsidP="005F643B">
            <w:pPr>
              <w:jc w:val="center"/>
              <w:rPr>
                <w:rFonts w:ascii="Times New Roman" w:hAnsi="Times New Roman"/>
                <w:sz w:val="28"/>
                <w:szCs w:val="28"/>
              </w:rPr>
            </w:pPr>
          </w:p>
          <w:p w:rsidR="005F643B" w:rsidRPr="0084021C" w:rsidRDefault="005F643B" w:rsidP="005F643B">
            <w:pPr>
              <w:jc w:val="center"/>
              <w:rPr>
                <w:rFonts w:ascii="Times New Roman" w:hAnsi="Times New Roman"/>
                <w:sz w:val="28"/>
                <w:szCs w:val="28"/>
              </w:rPr>
            </w:pPr>
          </w:p>
          <w:p w:rsidR="005F643B" w:rsidRPr="0084021C" w:rsidRDefault="005F643B" w:rsidP="005F643B">
            <w:pPr>
              <w:jc w:val="center"/>
              <w:rPr>
                <w:rFonts w:ascii="Times New Roman" w:hAnsi="Times New Roman"/>
                <w:sz w:val="28"/>
                <w:szCs w:val="28"/>
              </w:rPr>
            </w:pPr>
            <w:r w:rsidRPr="0084021C">
              <w:rPr>
                <w:rFonts w:ascii="Times New Roman" w:hAnsi="Times New Roman"/>
                <w:sz w:val="28"/>
                <w:szCs w:val="28"/>
              </w:rPr>
              <w:t>диплом</w:t>
            </w:r>
          </w:p>
        </w:tc>
        <w:tc>
          <w:tcPr>
            <w:tcW w:w="2725" w:type="dxa"/>
          </w:tcPr>
          <w:p w:rsidR="005F643B" w:rsidRPr="0084021C" w:rsidRDefault="005F643B" w:rsidP="005F643B">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Шаталов В.В.</w:t>
            </w:r>
          </w:p>
        </w:tc>
      </w:tr>
      <w:tr w:rsidR="005F643B" w:rsidRPr="0084021C" w:rsidTr="0084021C">
        <w:tc>
          <w:tcPr>
            <w:tcW w:w="443" w:type="dxa"/>
          </w:tcPr>
          <w:p w:rsidR="005F643B" w:rsidRPr="0084021C" w:rsidRDefault="005F643B" w:rsidP="005F643B">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5</w:t>
            </w:r>
          </w:p>
        </w:tc>
        <w:tc>
          <w:tcPr>
            <w:tcW w:w="3931" w:type="dxa"/>
          </w:tcPr>
          <w:p w:rsidR="005F643B" w:rsidRPr="0084021C" w:rsidRDefault="005F643B" w:rsidP="00325268">
            <w:pPr>
              <w:autoSpaceDE w:val="0"/>
              <w:autoSpaceDN w:val="0"/>
              <w:adjustRightInd w:val="0"/>
              <w:spacing w:after="0" w:line="240" w:lineRule="auto"/>
              <w:rPr>
                <w:rFonts w:ascii="Times New Roman" w:hAnsi="Times New Roman"/>
                <w:color w:val="000000"/>
                <w:sz w:val="28"/>
                <w:szCs w:val="28"/>
              </w:rPr>
            </w:pPr>
            <w:r w:rsidRPr="0084021C">
              <w:rPr>
                <w:rFonts w:ascii="Times New Roman" w:hAnsi="Times New Roman"/>
                <w:sz w:val="28"/>
                <w:szCs w:val="28"/>
              </w:rPr>
              <w:t>Конкурс профессионального мастерства педагогических работников, приуроченный к 130 –</w:t>
            </w:r>
            <w:proofErr w:type="spellStart"/>
            <w:r w:rsidRPr="0084021C">
              <w:rPr>
                <w:rFonts w:ascii="Times New Roman" w:hAnsi="Times New Roman"/>
                <w:sz w:val="28"/>
                <w:szCs w:val="28"/>
              </w:rPr>
              <w:t>летию</w:t>
            </w:r>
            <w:proofErr w:type="spellEnd"/>
            <w:r w:rsidRPr="0084021C">
              <w:rPr>
                <w:rFonts w:ascii="Times New Roman" w:hAnsi="Times New Roman"/>
                <w:sz w:val="28"/>
                <w:szCs w:val="28"/>
              </w:rPr>
              <w:t xml:space="preserve"> рождения А.С. Макаренко</w:t>
            </w:r>
          </w:p>
        </w:tc>
        <w:tc>
          <w:tcPr>
            <w:tcW w:w="2040"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Всероссийский</w:t>
            </w:r>
          </w:p>
        </w:tc>
        <w:tc>
          <w:tcPr>
            <w:tcW w:w="1637"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диплом</w:t>
            </w:r>
          </w:p>
        </w:tc>
        <w:tc>
          <w:tcPr>
            <w:tcW w:w="2725" w:type="dxa"/>
          </w:tcPr>
          <w:p w:rsidR="005F643B" w:rsidRPr="0084021C" w:rsidRDefault="005F643B" w:rsidP="005F643B">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sz w:val="28"/>
                <w:szCs w:val="28"/>
              </w:rPr>
              <w:t>Суркова А.Н.</w:t>
            </w:r>
          </w:p>
        </w:tc>
      </w:tr>
      <w:tr w:rsidR="005F643B" w:rsidRPr="0084021C" w:rsidTr="0084021C">
        <w:tc>
          <w:tcPr>
            <w:tcW w:w="443" w:type="dxa"/>
          </w:tcPr>
          <w:p w:rsidR="005F643B" w:rsidRPr="0084021C" w:rsidRDefault="005F643B" w:rsidP="005F643B">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6</w:t>
            </w:r>
          </w:p>
        </w:tc>
        <w:tc>
          <w:tcPr>
            <w:tcW w:w="3931" w:type="dxa"/>
          </w:tcPr>
          <w:p w:rsidR="005F643B" w:rsidRPr="0084021C" w:rsidRDefault="005F643B" w:rsidP="00325268">
            <w:pPr>
              <w:autoSpaceDE w:val="0"/>
              <w:autoSpaceDN w:val="0"/>
              <w:adjustRightInd w:val="0"/>
              <w:spacing w:after="0" w:line="240" w:lineRule="auto"/>
              <w:rPr>
                <w:rFonts w:ascii="Times New Roman" w:hAnsi="Times New Roman"/>
                <w:color w:val="000000"/>
                <w:sz w:val="28"/>
                <w:szCs w:val="28"/>
              </w:rPr>
            </w:pPr>
            <w:r w:rsidRPr="0084021C">
              <w:rPr>
                <w:rFonts w:ascii="Times New Roman" w:hAnsi="Times New Roman"/>
                <w:sz w:val="28"/>
                <w:szCs w:val="28"/>
              </w:rPr>
              <w:t>Конкурс профессионального мастерства педагогических работников, приуроченный к 130 –</w:t>
            </w:r>
            <w:proofErr w:type="spellStart"/>
            <w:r w:rsidRPr="0084021C">
              <w:rPr>
                <w:rFonts w:ascii="Times New Roman" w:hAnsi="Times New Roman"/>
                <w:sz w:val="28"/>
                <w:szCs w:val="28"/>
              </w:rPr>
              <w:t>летию</w:t>
            </w:r>
            <w:proofErr w:type="spellEnd"/>
            <w:r w:rsidRPr="0084021C">
              <w:rPr>
                <w:rFonts w:ascii="Times New Roman" w:hAnsi="Times New Roman"/>
                <w:sz w:val="28"/>
                <w:szCs w:val="28"/>
              </w:rPr>
              <w:t xml:space="preserve"> рождения А.С. </w:t>
            </w:r>
            <w:r w:rsidRPr="0084021C">
              <w:rPr>
                <w:rFonts w:ascii="Times New Roman" w:hAnsi="Times New Roman"/>
                <w:sz w:val="28"/>
                <w:szCs w:val="28"/>
              </w:rPr>
              <w:lastRenderedPageBreak/>
              <w:t>Макаренко</w:t>
            </w:r>
          </w:p>
        </w:tc>
        <w:tc>
          <w:tcPr>
            <w:tcW w:w="2040"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lastRenderedPageBreak/>
              <w:t>Всероссийский</w:t>
            </w:r>
          </w:p>
        </w:tc>
        <w:tc>
          <w:tcPr>
            <w:tcW w:w="1637"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диплом</w:t>
            </w:r>
          </w:p>
        </w:tc>
        <w:tc>
          <w:tcPr>
            <w:tcW w:w="2725" w:type="dxa"/>
          </w:tcPr>
          <w:p w:rsidR="005F643B" w:rsidRPr="0084021C" w:rsidRDefault="005F643B" w:rsidP="005F643B">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sz w:val="28"/>
                <w:szCs w:val="28"/>
              </w:rPr>
              <w:t>Герман Ю.А.</w:t>
            </w:r>
          </w:p>
        </w:tc>
      </w:tr>
      <w:tr w:rsidR="005F643B" w:rsidRPr="0084021C" w:rsidTr="0084021C">
        <w:tc>
          <w:tcPr>
            <w:tcW w:w="443" w:type="dxa"/>
          </w:tcPr>
          <w:p w:rsidR="005F643B" w:rsidRPr="0084021C" w:rsidRDefault="005F643B" w:rsidP="005F643B">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lastRenderedPageBreak/>
              <w:t>7</w:t>
            </w:r>
          </w:p>
        </w:tc>
        <w:tc>
          <w:tcPr>
            <w:tcW w:w="3931"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sz w:val="28"/>
                <w:szCs w:val="28"/>
              </w:rPr>
              <w:t>Конкурс профессионального мастерства педагогических работников, приуроченный к 130 –</w:t>
            </w:r>
            <w:proofErr w:type="spellStart"/>
            <w:r w:rsidRPr="0084021C">
              <w:rPr>
                <w:rFonts w:ascii="Times New Roman" w:hAnsi="Times New Roman"/>
                <w:sz w:val="28"/>
                <w:szCs w:val="28"/>
              </w:rPr>
              <w:t>летию</w:t>
            </w:r>
            <w:proofErr w:type="spellEnd"/>
            <w:r w:rsidRPr="0084021C">
              <w:rPr>
                <w:rFonts w:ascii="Times New Roman" w:hAnsi="Times New Roman"/>
                <w:sz w:val="28"/>
                <w:szCs w:val="28"/>
              </w:rPr>
              <w:t xml:space="preserve"> рождения А.С. Макаренко</w:t>
            </w:r>
          </w:p>
        </w:tc>
        <w:tc>
          <w:tcPr>
            <w:tcW w:w="2040"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Всероссийский</w:t>
            </w:r>
          </w:p>
        </w:tc>
        <w:tc>
          <w:tcPr>
            <w:tcW w:w="1637"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диплом</w:t>
            </w:r>
          </w:p>
        </w:tc>
        <w:tc>
          <w:tcPr>
            <w:tcW w:w="2725" w:type="dxa"/>
          </w:tcPr>
          <w:p w:rsidR="005F643B" w:rsidRPr="0084021C" w:rsidRDefault="005F643B" w:rsidP="005F643B">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sz w:val="28"/>
                <w:szCs w:val="28"/>
              </w:rPr>
              <w:t>Миронова М.С.</w:t>
            </w:r>
          </w:p>
        </w:tc>
      </w:tr>
      <w:tr w:rsidR="005F643B" w:rsidRPr="0084021C" w:rsidTr="0084021C">
        <w:tc>
          <w:tcPr>
            <w:tcW w:w="443" w:type="dxa"/>
          </w:tcPr>
          <w:p w:rsidR="005F643B" w:rsidRPr="0084021C" w:rsidRDefault="005F643B" w:rsidP="005F643B">
            <w:pPr>
              <w:autoSpaceDE w:val="0"/>
              <w:autoSpaceDN w:val="0"/>
              <w:adjustRightInd w:val="0"/>
              <w:spacing w:after="0" w:line="240" w:lineRule="auto"/>
              <w:jc w:val="center"/>
              <w:rPr>
                <w:rFonts w:ascii="Times New Roman" w:hAnsi="Times New Roman"/>
                <w:b/>
                <w:color w:val="000000"/>
                <w:sz w:val="28"/>
                <w:szCs w:val="28"/>
              </w:rPr>
            </w:pPr>
            <w:r w:rsidRPr="0084021C">
              <w:rPr>
                <w:rFonts w:ascii="Times New Roman" w:hAnsi="Times New Roman"/>
                <w:b/>
                <w:color w:val="000000"/>
                <w:sz w:val="28"/>
                <w:szCs w:val="28"/>
              </w:rPr>
              <w:t>8</w:t>
            </w:r>
          </w:p>
        </w:tc>
        <w:tc>
          <w:tcPr>
            <w:tcW w:w="3931" w:type="dxa"/>
          </w:tcPr>
          <w:p w:rsidR="005F643B" w:rsidRPr="0084021C" w:rsidRDefault="005F643B" w:rsidP="00325268">
            <w:pPr>
              <w:autoSpaceDE w:val="0"/>
              <w:autoSpaceDN w:val="0"/>
              <w:adjustRightInd w:val="0"/>
              <w:spacing w:after="0" w:line="240" w:lineRule="auto"/>
              <w:rPr>
                <w:rFonts w:ascii="Times New Roman" w:hAnsi="Times New Roman"/>
                <w:color w:val="000000"/>
                <w:sz w:val="28"/>
                <w:szCs w:val="28"/>
              </w:rPr>
            </w:pPr>
            <w:r w:rsidRPr="0084021C">
              <w:rPr>
                <w:rFonts w:ascii="Times New Roman" w:hAnsi="Times New Roman"/>
                <w:sz w:val="28"/>
                <w:szCs w:val="28"/>
              </w:rPr>
              <w:t>Конкурс профессионального мастерства педагогических работников, приуроченный к 130 –</w:t>
            </w:r>
            <w:proofErr w:type="spellStart"/>
            <w:r w:rsidRPr="0084021C">
              <w:rPr>
                <w:rFonts w:ascii="Times New Roman" w:hAnsi="Times New Roman"/>
                <w:sz w:val="28"/>
                <w:szCs w:val="28"/>
              </w:rPr>
              <w:t>летию</w:t>
            </w:r>
            <w:proofErr w:type="spellEnd"/>
            <w:r w:rsidRPr="0084021C">
              <w:rPr>
                <w:rFonts w:ascii="Times New Roman" w:hAnsi="Times New Roman"/>
                <w:sz w:val="28"/>
                <w:szCs w:val="28"/>
              </w:rPr>
              <w:t xml:space="preserve"> рождения А.С. Макаренко</w:t>
            </w:r>
          </w:p>
        </w:tc>
        <w:tc>
          <w:tcPr>
            <w:tcW w:w="2040"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Всероссийский</w:t>
            </w:r>
          </w:p>
        </w:tc>
        <w:tc>
          <w:tcPr>
            <w:tcW w:w="1637" w:type="dxa"/>
          </w:tcPr>
          <w:p w:rsidR="005F643B" w:rsidRPr="0084021C" w:rsidRDefault="005F643B" w:rsidP="00325268">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color w:val="000000"/>
                <w:sz w:val="28"/>
                <w:szCs w:val="28"/>
              </w:rPr>
              <w:t>диплом</w:t>
            </w:r>
          </w:p>
        </w:tc>
        <w:tc>
          <w:tcPr>
            <w:tcW w:w="2725" w:type="dxa"/>
          </w:tcPr>
          <w:p w:rsidR="005F643B" w:rsidRPr="0084021C" w:rsidRDefault="005F643B" w:rsidP="005F643B">
            <w:pPr>
              <w:autoSpaceDE w:val="0"/>
              <w:autoSpaceDN w:val="0"/>
              <w:adjustRightInd w:val="0"/>
              <w:spacing w:after="0" w:line="240" w:lineRule="auto"/>
              <w:jc w:val="center"/>
              <w:rPr>
                <w:rFonts w:ascii="Times New Roman" w:hAnsi="Times New Roman"/>
                <w:color w:val="000000"/>
                <w:sz w:val="28"/>
                <w:szCs w:val="28"/>
              </w:rPr>
            </w:pPr>
            <w:r w:rsidRPr="0084021C">
              <w:rPr>
                <w:rFonts w:ascii="Times New Roman" w:hAnsi="Times New Roman"/>
                <w:sz w:val="28"/>
                <w:szCs w:val="28"/>
              </w:rPr>
              <w:t>Козлова И.В.</w:t>
            </w:r>
          </w:p>
        </w:tc>
      </w:tr>
    </w:tbl>
    <w:p w:rsidR="00325268" w:rsidRDefault="00325268" w:rsidP="00325268">
      <w:pPr>
        <w:spacing w:after="0" w:line="240" w:lineRule="auto"/>
        <w:ind w:firstLine="709"/>
        <w:jc w:val="center"/>
        <w:rPr>
          <w:rFonts w:ascii="Times New Roman" w:hAnsi="Times New Roman"/>
          <w:sz w:val="28"/>
          <w:szCs w:val="28"/>
        </w:rPr>
      </w:pPr>
    </w:p>
    <w:p w:rsidR="00452397" w:rsidRPr="004C1CFB" w:rsidRDefault="00452397" w:rsidP="00452397">
      <w:pPr>
        <w:spacing w:after="0" w:line="240" w:lineRule="auto"/>
        <w:ind w:firstLine="709"/>
        <w:jc w:val="both"/>
        <w:rPr>
          <w:rFonts w:ascii="Times New Roman" w:hAnsi="Times New Roman"/>
          <w:sz w:val="28"/>
          <w:szCs w:val="28"/>
        </w:rPr>
      </w:pPr>
      <w:r w:rsidRPr="00697FFA">
        <w:rPr>
          <w:rFonts w:ascii="Times New Roman" w:hAnsi="Times New Roman"/>
          <w:sz w:val="28"/>
          <w:szCs w:val="28"/>
        </w:rPr>
        <w:t>Следует отметить, что</w:t>
      </w:r>
      <w:r w:rsidR="00031330">
        <w:rPr>
          <w:rFonts w:ascii="Times New Roman" w:hAnsi="Times New Roman"/>
          <w:sz w:val="28"/>
          <w:szCs w:val="28"/>
        </w:rPr>
        <w:t xml:space="preserve"> успехи нашего учреждения в 2017</w:t>
      </w:r>
      <w:r w:rsidR="001249BF">
        <w:rPr>
          <w:rFonts w:ascii="Times New Roman" w:hAnsi="Times New Roman"/>
          <w:sz w:val="28"/>
          <w:szCs w:val="28"/>
        </w:rPr>
        <w:t xml:space="preserve"> – 201</w:t>
      </w:r>
      <w:r w:rsidR="00031330">
        <w:rPr>
          <w:rFonts w:ascii="Times New Roman" w:hAnsi="Times New Roman"/>
          <w:sz w:val="28"/>
          <w:szCs w:val="28"/>
        </w:rPr>
        <w:t>8</w:t>
      </w:r>
      <w:r w:rsidRPr="00697FFA">
        <w:rPr>
          <w:rFonts w:ascii="Times New Roman" w:hAnsi="Times New Roman"/>
          <w:sz w:val="28"/>
          <w:szCs w:val="28"/>
        </w:rPr>
        <w:t xml:space="preserve"> учебном </w:t>
      </w:r>
      <w:r w:rsidR="00C51511">
        <w:rPr>
          <w:rFonts w:ascii="Times New Roman" w:hAnsi="Times New Roman"/>
          <w:sz w:val="28"/>
          <w:szCs w:val="28"/>
        </w:rPr>
        <w:t xml:space="preserve">году </w:t>
      </w:r>
      <w:r w:rsidR="000F1BE2">
        <w:rPr>
          <w:rFonts w:ascii="Times New Roman" w:hAnsi="Times New Roman"/>
          <w:sz w:val="28"/>
          <w:szCs w:val="28"/>
        </w:rPr>
        <w:t xml:space="preserve">освещались в СМИ </w:t>
      </w:r>
      <w:r>
        <w:rPr>
          <w:rFonts w:ascii="Times New Roman" w:hAnsi="Times New Roman"/>
          <w:sz w:val="28"/>
          <w:szCs w:val="28"/>
        </w:rPr>
        <w:t>на</w:t>
      </w:r>
      <w:r w:rsidR="00C51511">
        <w:rPr>
          <w:rFonts w:ascii="Times New Roman" w:hAnsi="Times New Roman"/>
          <w:sz w:val="28"/>
          <w:szCs w:val="28"/>
        </w:rPr>
        <w:t xml:space="preserve"> официальном сайте МКОУ «Ильинская ООШ»</w:t>
      </w:r>
      <w:r>
        <w:rPr>
          <w:rFonts w:ascii="Times New Roman" w:hAnsi="Times New Roman"/>
          <w:sz w:val="28"/>
          <w:szCs w:val="28"/>
        </w:rPr>
        <w:t>.</w:t>
      </w:r>
    </w:p>
    <w:p w:rsidR="00452397" w:rsidRDefault="00452397" w:rsidP="00452397">
      <w:pPr>
        <w:pStyle w:val="12"/>
        <w:ind w:firstLine="709"/>
        <w:jc w:val="both"/>
        <w:rPr>
          <w:sz w:val="28"/>
          <w:szCs w:val="28"/>
        </w:rPr>
      </w:pPr>
      <w:r w:rsidRPr="0069131E">
        <w:rPr>
          <w:sz w:val="28"/>
          <w:szCs w:val="28"/>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информационно-коммуникационные технологии, шоу-технологии, деловые игры и ресурсы сети Интернет. </w:t>
      </w:r>
    </w:p>
    <w:p w:rsidR="00452397" w:rsidRPr="0069131E" w:rsidRDefault="00452397" w:rsidP="00452397">
      <w:pPr>
        <w:pStyle w:val="12"/>
        <w:ind w:firstLine="709"/>
        <w:jc w:val="both"/>
        <w:rPr>
          <w:sz w:val="28"/>
          <w:szCs w:val="28"/>
        </w:rPr>
      </w:pPr>
      <w:r w:rsidRPr="0069131E">
        <w:rPr>
          <w:sz w:val="28"/>
          <w:szCs w:val="28"/>
        </w:rPr>
        <w:t>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w:t>
      </w:r>
      <w:r>
        <w:rPr>
          <w:sz w:val="28"/>
          <w:szCs w:val="28"/>
        </w:rPr>
        <w:t>значимых задач и перспектив. Уча</w:t>
      </w:r>
      <w:r w:rsidRPr="0069131E">
        <w:rPr>
          <w:sz w:val="28"/>
          <w:szCs w:val="28"/>
        </w:rPr>
        <w:t>щиеся школы активно включены в жизнедеятельность ученического коллектива, общешкольные мероприятия и мероприятия городского, регионального и всероссийского уровней.</w:t>
      </w:r>
    </w:p>
    <w:p w:rsidR="00452397" w:rsidRPr="0069131E" w:rsidRDefault="00452397" w:rsidP="00452397">
      <w:pPr>
        <w:pStyle w:val="12"/>
        <w:ind w:firstLine="709"/>
        <w:jc w:val="both"/>
        <w:rPr>
          <w:sz w:val="28"/>
          <w:szCs w:val="28"/>
        </w:rPr>
      </w:pPr>
      <w:r w:rsidRPr="0069131E">
        <w:rPr>
          <w:sz w:val="28"/>
          <w:szCs w:val="28"/>
        </w:rPr>
        <w:t>В течение 201</w:t>
      </w:r>
      <w:r w:rsidR="00234E78">
        <w:rPr>
          <w:sz w:val="28"/>
          <w:szCs w:val="28"/>
        </w:rPr>
        <w:t>7</w:t>
      </w:r>
      <w:r w:rsidRPr="0069131E">
        <w:rPr>
          <w:sz w:val="28"/>
          <w:szCs w:val="28"/>
        </w:rPr>
        <w:t xml:space="preserve"> – 201</w:t>
      </w:r>
      <w:r w:rsidR="00234E78">
        <w:rPr>
          <w:sz w:val="28"/>
          <w:szCs w:val="28"/>
        </w:rPr>
        <w:t>8</w:t>
      </w:r>
      <w:r w:rsidRPr="0069131E">
        <w:rPr>
          <w:sz w:val="28"/>
          <w:szCs w:val="28"/>
        </w:rPr>
        <w:t xml:space="preserve"> учебного года в образо</w:t>
      </w:r>
      <w:r w:rsidR="000F1BE2">
        <w:rPr>
          <w:sz w:val="28"/>
          <w:szCs w:val="28"/>
        </w:rPr>
        <w:t>вательном учреждении работали 9</w:t>
      </w:r>
      <w:r w:rsidRPr="0069131E">
        <w:rPr>
          <w:sz w:val="28"/>
          <w:szCs w:val="28"/>
        </w:rPr>
        <w:t xml:space="preserve"> классных рук</w:t>
      </w:r>
      <w:r w:rsidR="00C51511">
        <w:rPr>
          <w:sz w:val="28"/>
          <w:szCs w:val="28"/>
        </w:rPr>
        <w:t>оводителей в  9</w:t>
      </w:r>
      <w:r w:rsidRPr="0069131E">
        <w:rPr>
          <w:sz w:val="28"/>
          <w:szCs w:val="28"/>
        </w:rPr>
        <w:t xml:space="preserve"> классных коллективах. </w:t>
      </w:r>
    </w:p>
    <w:p w:rsidR="00452397" w:rsidRPr="00F12F67" w:rsidRDefault="00452397" w:rsidP="00452397">
      <w:pPr>
        <w:pStyle w:val="12"/>
        <w:ind w:firstLine="709"/>
        <w:jc w:val="both"/>
        <w:rPr>
          <w:spacing w:val="-20"/>
          <w:sz w:val="28"/>
          <w:szCs w:val="28"/>
        </w:rPr>
      </w:pPr>
      <w:r w:rsidRPr="00D662D0">
        <w:rPr>
          <w:rStyle w:val="FontStyle21"/>
          <w:b w:val="0"/>
        </w:rPr>
        <w:t>Вся  работа  методического  объединения  классных  руководителей была направлена на совершенствование форм и методов воспитания в образовательном учреждении  через  выявление  проблемных  зон  и  повышение  качества  работы  классного  руководителя,  выработку  единой  педагогической  позиции  по  формированию воспитательного пространства  школы и воспитательного пространства класса.</w:t>
      </w:r>
      <w:r>
        <w:rPr>
          <w:rStyle w:val="FontStyle21"/>
        </w:rPr>
        <w:t xml:space="preserve">  </w:t>
      </w:r>
      <w:r w:rsidRPr="00437D0A">
        <w:rPr>
          <w:rStyle w:val="FontStyle21"/>
          <w:b w:val="0"/>
          <w:bCs w:val="0"/>
        </w:rPr>
        <w:t>На</w:t>
      </w:r>
      <w:r>
        <w:rPr>
          <w:rStyle w:val="FontStyle21"/>
        </w:rPr>
        <w:t xml:space="preserve">  </w:t>
      </w:r>
      <w:r w:rsidRPr="0069131E">
        <w:rPr>
          <w:sz w:val="28"/>
          <w:szCs w:val="28"/>
        </w:rPr>
        <w:t>заседани</w:t>
      </w:r>
      <w:r>
        <w:rPr>
          <w:sz w:val="28"/>
          <w:szCs w:val="28"/>
        </w:rPr>
        <w:t>ях</w:t>
      </w:r>
      <w:r w:rsidRPr="0069131E">
        <w:rPr>
          <w:color w:val="434343"/>
          <w:sz w:val="28"/>
          <w:szCs w:val="28"/>
        </w:rPr>
        <w:t xml:space="preserve"> </w:t>
      </w:r>
      <w:r w:rsidRPr="00F12F67">
        <w:rPr>
          <w:sz w:val="28"/>
          <w:szCs w:val="28"/>
        </w:rPr>
        <w:t xml:space="preserve">методического объединения рассматривались актуальные насущные проблемы воспитательного процесса. </w:t>
      </w:r>
    </w:p>
    <w:p w:rsidR="00452397" w:rsidRDefault="00452397" w:rsidP="00452397">
      <w:pPr>
        <w:spacing w:after="0" w:line="240" w:lineRule="auto"/>
        <w:ind w:firstLine="709"/>
        <w:jc w:val="both"/>
        <w:rPr>
          <w:rStyle w:val="FontStyle24"/>
          <w:sz w:val="28"/>
          <w:szCs w:val="28"/>
        </w:rPr>
      </w:pPr>
      <w:proofErr w:type="gramStart"/>
      <w:r w:rsidRPr="00F12F67">
        <w:rPr>
          <w:rFonts w:ascii="Times New Roman" w:hAnsi="Times New Roman"/>
          <w:sz w:val="28"/>
          <w:szCs w:val="28"/>
        </w:rPr>
        <w:t>Так, педагогами обсуждались вопросы</w:t>
      </w:r>
      <w:r w:rsidRPr="0069131E">
        <w:rPr>
          <w:rFonts w:ascii="Times New Roman" w:hAnsi="Times New Roman"/>
          <w:color w:val="434343"/>
          <w:sz w:val="28"/>
          <w:szCs w:val="28"/>
        </w:rPr>
        <w:t xml:space="preserve"> </w:t>
      </w:r>
      <w:r w:rsidRPr="00D662D0">
        <w:rPr>
          <w:rStyle w:val="FontStyle21"/>
          <w:b w:val="0"/>
        </w:rPr>
        <w:t>совершенствования научно-методического обеспечения воспитательного процесса</w:t>
      </w:r>
      <w:r w:rsidRPr="00D662D0">
        <w:rPr>
          <w:rFonts w:ascii="Times New Roman" w:hAnsi="Times New Roman"/>
          <w:b/>
          <w:sz w:val="28"/>
          <w:szCs w:val="28"/>
        </w:rPr>
        <w:t xml:space="preserve">, </w:t>
      </w:r>
      <w:r w:rsidRPr="00D662D0">
        <w:rPr>
          <w:rStyle w:val="FontStyle25"/>
          <w:b w:val="0"/>
          <w:sz w:val="28"/>
          <w:szCs w:val="28"/>
        </w:rPr>
        <w:t>профилактики</w:t>
      </w:r>
      <w:r w:rsidRPr="0069131E">
        <w:rPr>
          <w:rStyle w:val="FontStyle25"/>
          <w:sz w:val="28"/>
          <w:szCs w:val="28"/>
        </w:rPr>
        <w:t xml:space="preserve"> </w:t>
      </w:r>
      <w:r w:rsidRPr="0069131E">
        <w:rPr>
          <w:rStyle w:val="FontStyle24"/>
          <w:sz w:val="28"/>
          <w:szCs w:val="28"/>
        </w:rPr>
        <w:t>а</w:t>
      </w:r>
      <w:r>
        <w:rPr>
          <w:rStyle w:val="FontStyle24"/>
          <w:sz w:val="28"/>
          <w:szCs w:val="28"/>
        </w:rPr>
        <w:t>социального поведения подрастающего поколения</w:t>
      </w:r>
      <w:r w:rsidRPr="0069131E">
        <w:rPr>
          <w:rStyle w:val="FontStyle24"/>
          <w:sz w:val="28"/>
          <w:szCs w:val="28"/>
        </w:rPr>
        <w:t>,</w:t>
      </w:r>
      <w:r>
        <w:rPr>
          <w:rStyle w:val="FontStyle24"/>
          <w:sz w:val="28"/>
          <w:szCs w:val="28"/>
        </w:rPr>
        <w:t xml:space="preserve"> о</w:t>
      </w:r>
      <w:r>
        <w:rPr>
          <w:rFonts w:ascii="Times New Roman" w:hAnsi="Times New Roman"/>
          <w:sz w:val="28"/>
          <w:szCs w:val="28"/>
        </w:rPr>
        <w:t>тветственности</w:t>
      </w:r>
      <w:r w:rsidRPr="00D95825">
        <w:rPr>
          <w:rFonts w:ascii="Times New Roman" w:hAnsi="Times New Roman"/>
          <w:sz w:val="28"/>
          <w:szCs w:val="28"/>
        </w:rPr>
        <w:t xml:space="preserve"> классного  руковод</w:t>
      </w:r>
      <w:r>
        <w:rPr>
          <w:rFonts w:ascii="Times New Roman" w:hAnsi="Times New Roman"/>
          <w:sz w:val="28"/>
          <w:szCs w:val="28"/>
        </w:rPr>
        <w:t>ителя, семьи, общественности за</w:t>
      </w:r>
      <w:r w:rsidRPr="00D95825">
        <w:rPr>
          <w:rFonts w:ascii="Times New Roman" w:hAnsi="Times New Roman"/>
          <w:sz w:val="28"/>
          <w:szCs w:val="28"/>
        </w:rPr>
        <w:t xml:space="preserve"> воспитание трудного подростка</w:t>
      </w:r>
      <w:r>
        <w:rPr>
          <w:rFonts w:ascii="Times New Roman" w:hAnsi="Times New Roman"/>
          <w:sz w:val="28"/>
          <w:szCs w:val="28"/>
        </w:rPr>
        <w:t>,</w:t>
      </w:r>
      <w:r w:rsidRPr="0069131E">
        <w:rPr>
          <w:rStyle w:val="FontStyle24"/>
          <w:sz w:val="28"/>
          <w:szCs w:val="28"/>
        </w:rPr>
        <w:t xml:space="preserve"> организации работы по соблюдению техники безопасности в </w:t>
      </w:r>
      <w:r>
        <w:rPr>
          <w:rStyle w:val="FontStyle24"/>
          <w:sz w:val="28"/>
          <w:szCs w:val="28"/>
        </w:rPr>
        <w:t>школе и в классе и соблюдения уча</w:t>
      </w:r>
      <w:r w:rsidRPr="0069131E">
        <w:rPr>
          <w:rStyle w:val="FontStyle24"/>
          <w:sz w:val="28"/>
          <w:szCs w:val="28"/>
        </w:rPr>
        <w:t xml:space="preserve">щимися </w:t>
      </w:r>
      <w:r w:rsidRPr="00D662D0">
        <w:rPr>
          <w:rStyle w:val="FontStyle25"/>
          <w:b w:val="0"/>
          <w:sz w:val="28"/>
          <w:szCs w:val="28"/>
        </w:rPr>
        <w:t>правил дорожного движения</w:t>
      </w:r>
      <w:r w:rsidRPr="0069131E">
        <w:rPr>
          <w:rStyle w:val="FontStyle24"/>
          <w:sz w:val="28"/>
          <w:szCs w:val="28"/>
        </w:rPr>
        <w:t xml:space="preserve">, поведения на водоёмах в летний и зимний период, вопросы  безопасного поведения детей в </w:t>
      </w:r>
      <w:proofErr w:type="spellStart"/>
      <w:r w:rsidRPr="0069131E">
        <w:rPr>
          <w:rStyle w:val="FontStyle24"/>
          <w:sz w:val="28"/>
          <w:szCs w:val="28"/>
        </w:rPr>
        <w:t>Интернет-пространстве</w:t>
      </w:r>
      <w:proofErr w:type="spellEnd"/>
      <w:r w:rsidRPr="0069131E">
        <w:rPr>
          <w:rStyle w:val="FontStyle24"/>
          <w:sz w:val="28"/>
          <w:szCs w:val="28"/>
        </w:rPr>
        <w:t>.</w:t>
      </w:r>
      <w:proofErr w:type="gramEnd"/>
    </w:p>
    <w:p w:rsidR="00452397" w:rsidRPr="00D95825" w:rsidRDefault="00452397" w:rsidP="00452397">
      <w:pPr>
        <w:spacing w:after="0" w:line="240" w:lineRule="auto"/>
        <w:ind w:firstLine="709"/>
        <w:jc w:val="both"/>
        <w:rPr>
          <w:rStyle w:val="FontStyle24"/>
          <w:sz w:val="28"/>
          <w:szCs w:val="28"/>
        </w:rPr>
      </w:pPr>
      <w:r>
        <w:rPr>
          <w:rStyle w:val="FontStyle24"/>
          <w:sz w:val="28"/>
          <w:szCs w:val="28"/>
        </w:rPr>
        <w:lastRenderedPageBreak/>
        <w:t xml:space="preserve">Большое внимание уделялось изучению и обсуждению </w:t>
      </w:r>
      <w:r>
        <w:rPr>
          <w:rFonts w:ascii="Times New Roman" w:hAnsi="Times New Roman"/>
          <w:sz w:val="28"/>
          <w:szCs w:val="28"/>
        </w:rPr>
        <w:t>федеральных</w:t>
      </w:r>
      <w:r w:rsidRPr="00D95825">
        <w:rPr>
          <w:rFonts w:ascii="Times New Roman" w:hAnsi="Times New Roman"/>
          <w:sz w:val="28"/>
          <w:szCs w:val="28"/>
        </w:rPr>
        <w:t xml:space="preserve"> государст</w:t>
      </w:r>
      <w:r>
        <w:rPr>
          <w:rFonts w:ascii="Times New Roman" w:hAnsi="Times New Roman"/>
          <w:sz w:val="28"/>
          <w:szCs w:val="28"/>
        </w:rPr>
        <w:t>венных</w:t>
      </w:r>
      <w:r w:rsidRPr="00D95825">
        <w:rPr>
          <w:rFonts w:ascii="Times New Roman" w:hAnsi="Times New Roman"/>
          <w:sz w:val="28"/>
          <w:szCs w:val="28"/>
        </w:rPr>
        <w:t xml:space="preserve"> образовательны</w:t>
      </w:r>
      <w:r>
        <w:rPr>
          <w:rFonts w:ascii="Times New Roman" w:hAnsi="Times New Roman"/>
          <w:sz w:val="28"/>
          <w:szCs w:val="28"/>
        </w:rPr>
        <w:t>х</w:t>
      </w:r>
      <w:r w:rsidRPr="00D95825">
        <w:rPr>
          <w:rFonts w:ascii="Times New Roman" w:hAnsi="Times New Roman"/>
          <w:sz w:val="28"/>
          <w:szCs w:val="28"/>
        </w:rPr>
        <w:t xml:space="preserve"> стандартов основного общего образования (задачи, проблемы, перспективы), роли классного руководителя в системе воспитания школьников в условиях реализации ФГОС основного общего образования</w:t>
      </w:r>
      <w:r>
        <w:rPr>
          <w:rFonts w:ascii="Times New Roman" w:hAnsi="Times New Roman"/>
          <w:sz w:val="28"/>
          <w:szCs w:val="28"/>
        </w:rPr>
        <w:t>.</w:t>
      </w:r>
    </w:p>
    <w:p w:rsidR="00452397" w:rsidRDefault="00452397" w:rsidP="00452397">
      <w:pPr>
        <w:spacing w:after="0" w:line="240" w:lineRule="auto"/>
        <w:ind w:firstLine="709"/>
        <w:jc w:val="both"/>
        <w:rPr>
          <w:rFonts w:ascii="Times New Roman" w:hAnsi="Times New Roman"/>
          <w:sz w:val="28"/>
          <w:szCs w:val="28"/>
        </w:rPr>
      </w:pPr>
      <w:r>
        <w:rPr>
          <w:rStyle w:val="FontStyle24"/>
          <w:sz w:val="28"/>
          <w:szCs w:val="28"/>
        </w:rPr>
        <w:t xml:space="preserve">Классные руководители провели серьёзную работу по изучению, обсуждению на заседании ШМО и последующему обсуждению и в своих классных коллективах </w:t>
      </w:r>
      <w:r>
        <w:rPr>
          <w:rFonts w:ascii="Times New Roman" w:hAnsi="Times New Roman"/>
          <w:sz w:val="28"/>
          <w:szCs w:val="28"/>
        </w:rPr>
        <w:t>Федерального</w:t>
      </w:r>
      <w:r w:rsidRPr="004C3DD8">
        <w:rPr>
          <w:rFonts w:ascii="Times New Roman" w:hAnsi="Times New Roman"/>
          <w:sz w:val="28"/>
          <w:szCs w:val="28"/>
        </w:rPr>
        <w:t xml:space="preserve"> закон</w:t>
      </w:r>
      <w:r>
        <w:rPr>
          <w:rFonts w:ascii="Times New Roman" w:hAnsi="Times New Roman"/>
          <w:sz w:val="28"/>
          <w:szCs w:val="28"/>
        </w:rPr>
        <w:t>а</w:t>
      </w:r>
      <w:r w:rsidRPr="004C3DD8">
        <w:rPr>
          <w:rFonts w:ascii="Times New Roman" w:hAnsi="Times New Roman"/>
          <w:sz w:val="28"/>
          <w:szCs w:val="28"/>
        </w:rPr>
        <w:t xml:space="preserve"> от 23.02.2013 г. № 15-ФЗ «Об охране здоровья граждан от воздействия окружающего табачного дыма и последствий потребления табака»</w:t>
      </w:r>
      <w:r>
        <w:rPr>
          <w:rFonts w:ascii="Times New Roman" w:hAnsi="Times New Roman"/>
          <w:sz w:val="28"/>
          <w:szCs w:val="28"/>
        </w:rPr>
        <w:t xml:space="preserve">. Так же шло изучение </w:t>
      </w:r>
      <w:r w:rsidRPr="004A7AE5">
        <w:rPr>
          <w:rFonts w:ascii="Times New Roman" w:hAnsi="Times New Roman"/>
          <w:sz w:val="28"/>
          <w:szCs w:val="28"/>
        </w:rPr>
        <w:t>Российско</w:t>
      </w:r>
      <w:r>
        <w:rPr>
          <w:rFonts w:ascii="Times New Roman" w:hAnsi="Times New Roman"/>
          <w:sz w:val="28"/>
          <w:szCs w:val="28"/>
        </w:rPr>
        <w:t>го</w:t>
      </w:r>
      <w:r w:rsidRPr="004A7AE5">
        <w:rPr>
          <w:rFonts w:ascii="Times New Roman" w:hAnsi="Times New Roman"/>
          <w:sz w:val="28"/>
          <w:szCs w:val="28"/>
        </w:rPr>
        <w:t xml:space="preserve"> зако</w:t>
      </w:r>
      <w:r>
        <w:rPr>
          <w:rFonts w:ascii="Times New Roman" w:hAnsi="Times New Roman"/>
          <w:sz w:val="28"/>
          <w:szCs w:val="28"/>
        </w:rPr>
        <w:t>нодательства</w:t>
      </w:r>
      <w:r w:rsidRPr="004A7AE5">
        <w:rPr>
          <w:rFonts w:ascii="Times New Roman" w:hAnsi="Times New Roman"/>
          <w:sz w:val="28"/>
          <w:szCs w:val="28"/>
        </w:rPr>
        <w:t xml:space="preserve"> против лиц, допускающих жестокое обращение с ребёнком.</w:t>
      </w:r>
    </w:p>
    <w:p w:rsidR="00452397" w:rsidRPr="00154D46" w:rsidRDefault="00452397" w:rsidP="00452397">
      <w:pPr>
        <w:spacing w:after="0" w:line="240" w:lineRule="auto"/>
        <w:ind w:firstLine="709"/>
        <w:jc w:val="both"/>
        <w:rPr>
          <w:rStyle w:val="FontStyle24"/>
          <w:sz w:val="28"/>
          <w:szCs w:val="28"/>
        </w:rPr>
      </w:pPr>
      <w:r w:rsidRPr="00154D46">
        <w:rPr>
          <w:rFonts w:ascii="Times New Roman" w:hAnsi="Times New Roman"/>
          <w:sz w:val="28"/>
          <w:szCs w:val="28"/>
        </w:rPr>
        <w:t xml:space="preserve">Безусловно, основное внимание школьного методического объединения классных руководителей было направлено на духовно-нравственное и гражданско-патриотическое воспитание школьников –  приоритетное направление работы учреждения. </w:t>
      </w:r>
      <w:r>
        <w:rPr>
          <w:rFonts w:ascii="Times New Roman" w:hAnsi="Times New Roman"/>
          <w:sz w:val="28"/>
          <w:szCs w:val="28"/>
        </w:rPr>
        <w:t>Рассмат</w:t>
      </w:r>
      <w:r w:rsidRPr="00154D46">
        <w:rPr>
          <w:rFonts w:ascii="Times New Roman" w:hAnsi="Times New Roman"/>
          <w:sz w:val="28"/>
          <w:szCs w:val="28"/>
        </w:rPr>
        <w:t xml:space="preserve">ривались вопросы духовно-нравственного и гражданско-патриотического воспитания учащихся во внеурочной деятельности, в воспитательной работе классных руководителей, роли классного руководителя в становлении классного коллектива и его  влияния на формирование личности каждого ученика. </w:t>
      </w:r>
      <w:r w:rsidRPr="00154D46">
        <w:rPr>
          <w:rFonts w:ascii="Times New Roman" w:hAnsi="Times New Roman"/>
          <w:sz w:val="28"/>
          <w:szCs w:val="28"/>
          <w:shd w:val="clear" w:color="auto" w:fill="FFFFFF"/>
        </w:rPr>
        <w:t>Обсуждался системный подход к решению проблемы формирования активной гражданской позиции учащихся</w:t>
      </w:r>
      <w:r>
        <w:rPr>
          <w:rFonts w:ascii="Times New Roman" w:hAnsi="Times New Roman"/>
          <w:sz w:val="28"/>
          <w:szCs w:val="28"/>
          <w:shd w:val="clear" w:color="auto" w:fill="FFFFFF"/>
        </w:rPr>
        <w:t>.</w:t>
      </w:r>
    </w:p>
    <w:p w:rsidR="00452397" w:rsidRPr="00D662D0" w:rsidRDefault="00452397" w:rsidP="00452397">
      <w:pPr>
        <w:shd w:val="clear" w:color="auto" w:fill="FFFFFF"/>
        <w:autoSpaceDE w:val="0"/>
        <w:autoSpaceDN w:val="0"/>
        <w:adjustRightInd w:val="0"/>
        <w:spacing w:after="0" w:line="240" w:lineRule="auto"/>
        <w:ind w:firstLine="709"/>
        <w:jc w:val="both"/>
        <w:rPr>
          <w:rStyle w:val="FontStyle21"/>
          <w:b w:val="0"/>
          <w:bCs w:val="0"/>
        </w:rPr>
      </w:pPr>
      <w:r w:rsidRPr="0069131E">
        <w:rPr>
          <w:rStyle w:val="FontStyle24"/>
          <w:sz w:val="28"/>
          <w:szCs w:val="28"/>
        </w:rPr>
        <w:t xml:space="preserve">Большое внимание в работе ШМО было уделено </w:t>
      </w:r>
      <w:r w:rsidRPr="00D662D0">
        <w:rPr>
          <w:rStyle w:val="FontStyle21"/>
          <w:b w:val="0"/>
        </w:rPr>
        <w:t>совершенствованию профессионального  мастерства  классных  руководителей  в вопросах организации и планирования работы с родителями и учащимися по формированию здорового образа жизни и пропаганде рационального питания.</w:t>
      </w:r>
    </w:p>
    <w:p w:rsidR="00452397" w:rsidRDefault="00452397" w:rsidP="00452397">
      <w:pPr>
        <w:shd w:val="clear" w:color="auto" w:fill="FFFFFF"/>
        <w:autoSpaceDE w:val="0"/>
        <w:autoSpaceDN w:val="0"/>
        <w:adjustRightInd w:val="0"/>
        <w:spacing w:after="0"/>
        <w:ind w:firstLine="708"/>
        <w:jc w:val="both"/>
        <w:rPr>
          <w:rFonts w:ascii="Times New Roman" w:hAnsi="Times New Roman"/>
          <w:color w:val="000000"/>
          <w:sz w:val="28"/>
          <w:szCs w:val="28"/>
        </w:rPr>
      </w:pPr>
      <w:r w:rsidRPr="00D662D0">
        <w:rPr>
          <w:rStyle w:val="FontStyle21"/>
          <w:b w:val="0"/>
        </w:rPr>
        <w:t>Актуальным  направлением  в  работе  ШМО  были  вопросы  педагогической   этики в работе с учащимися и родителями.  Классные руководители единодушно признали крайне необходимым с</w:t>
      </w:r>
      <w:r w:rsidRPr="0069131E">
        <w:rPr>
          <w:rFonts w:ascii="Times New Roman" w:hAnsi="Times New Roman"/>
          <w:color w:val="000000"/>
          <w:sz w:val="28"/>
          <w:szCs w:val="28"/>
        </w:rPr>
        <w:t>тремиться воплощать принципы гуманной педагогики в школьном образовании и внешкольной деятельности.</w:t>
      </w:r>
    </w:p>
    <w:p w:rsidR="00452397" w:rsidRPr="00BC75F3" w:rsidRDefault="00452397" w:rsidP="00452397">
      <w:pPr>
        <w:shd w:val="clear" w:color="auto" w:fill="FFFFFF"/>
        <w:autoSpaceDE w:val="0"/>
        <w:autoSpaceDN w:val="0"/>
        <w:adjustRightInd w:val="0"/>
        <w:spacing w:after="0" w:line="240" w:lineRule="auto"/>
        <w:ind w:firstLine="708"/>
        <w:jc w:val="both"/>
        <w:rPr>
          <w:rStyle w:val="FontStyle21"/>
          <w:b w:val="0"/>
          <w:bCs w:val="0"/>
          <w:color w:val="000000"/>
        </w:rPr>
      </w:pPr>
      <w:r w:rsidRPr="00D662D0">
        <w:rPr>
          <w:rStyle w:val="FontStyle21"/>
          <w:b w:val="0"/>
        </w:rPr>
        <w:t>Не  менее  важным  направлением  в  работе  ШМО  было  и  самообразование классных  руководителей  в  системе  средств  совершенствования  их  мастерства  как  одно</w:t>
      </w:r>
      <w:r w:rsidRPr="0069131E">
        <w:rPr>
          <w:rStyle w:val="FontStyle21"/>
        </w:rPr>
        <w:t xml:space="preserve"> </w:t>
      </w:r>
      <w:r w:rsidRPr="0069131E">
        <w:rPr>
          <w:sz w:val="28"/>
          <w:szCs w:val="28"/>
        </w:rPr>
        <w:t xml:space="preserve"> </w:t>
      </w:r>
      <w:r w:rsidRPr="00567A85">
        <w:rPr>
          <w:rFonts w:ascii="Times New Roman" w:hAnsi="Times New Roman"/>
          <w:sz w:val="28"/>
          <w:szCs w:val="28"/>
        </w:rPr>
        <w:t>из условий успеха организации воспитательной работы в классе.</w:t>
      </w:r>
    </w:p>
    <w:p w:rsidR="00452397" w:rsidRPr="00C97EEE" w:rsidRDefault="00452397" w:rsidP="00452397">
      <w:pPr>
        <w:spacing w:after="0" w:line="240" w:lineRule="auto"/>
        <w:ind w:firstLine="708"/>
        <w:jc w:val="both"/>
        <w:rPr>
          <w:rFonts w:ascii="Times New Roman" w:hAnsi="Times New Roman"/>
          <w:sz w:val="28"/>
          <w:szCs w:val="28"/>
        </w:rPr>
      </w:pPr>
      <w:r w:rsidRPr="00D662D0">
        <w:rPr>
          <w:rStyle w:val="FontStyle21"/>
          <w:b w:val="0"/>
        </w:rPr>
        <w:t xml:space="preserve">Помимо участия в заседаниях методического объединения и обсуждения теоретических аспектов воспитательной работы, классные руководители совершенствовали своё мастерство  через  организацию и  </w:t>
      </w:r>
      <w:proofErr w:type="spellStart"/>
      <w:r w:rsidRPr="00D662D0">
        <w:rPr>
          <w:rStyle w:val="FontStyle21"/>
          <w:b w:val="0"/>
        </w:rPr>
        <w:t>взаимопосещение</w:t>
      </w:r>
      <w:proofErr w:type="spellEnd"/>
      <w:r w:rsidRPr="00D662D0">
        <w:rPr>
          <w:rStyle w:val="FontStyle21"/>
          <w:b w:val="0"/>
        </w:rPr>
        <w:t xml:space="preserve"> открытых мероприятий</w:t>
      </w:r>
      <w:proofErr w:type="gramStart"/>
      <w:r w:rsidRPr="0069131E">
        <w:rPr>
          <w:rStyle w:val="FontStyle21"/>
        </w:rPr>
        <w:t xml:space="preserve"> </w:t>
      </w:r>
      <w:r w:rsidR="00E70349">
        <w:rPr>
          <w:rStyle w:val="FontStyle21"/>
        </w:rPr>
        <w:t>.</w:t>
      </w:r>
      <w:proofErr w:type="gramEnd"/>
    </w:p>
    <w:p w:rsidR="00452397" w:rsidRPr="0069131E" w:rsidRDefault="00452397" w:rsidP="00452397">
      <w:pPr>
        <w:pStyle w:val="Style12"/>
        <w:widowControl/>
        <w:ind w:firstLine="708"/>
        <w:jc w:val="both"/>
        <w:rPr>
          <w:color w:val="000000"/>
          <w:sz w:val="28"/>
          <w:szCs w:val="28"/>
          <w:lang w:eastAsia="en-US"/>
        </w:rPr>
      </w:pPr>
      <w:r w:rsidRPr="0069131E">
        <w:rPr>
          <w:color w:val="000000"/>
          <w:sz w:val="28"/>
          <w:szCs w:val="28"/>
          <w:lang w:eastAsia="en-US"/>
        </w:rPr>
        <w:t>Качественным показателем работы классных руководителей в 201</w:t>
      </w:r>
      <w:r w:rsidR="00234E78">
        <w:rPr>
          <w:color w:val="000000"/>
          <w:sz w:val="28"/>
          <w:szCs w:val="28"/>
          <w:lang w:eastAsia="en-US"/>
        </w:rPr>
        <w:t>7</w:t>
      </w:r>
      <w:r w:rsidRPr="0069131E">
        <w:rPr>
          <w:color w:val="000000"/>
          <w:sz w:val="28"/>
          <w:szCs w:val="28"/>
          <w:lang w:eastAsia="en-US"/>
        </w:rPr>
        <w:t xml:space="preserve"> – 201</w:t>
      </w:r>
      <w:r w:rsidR="00234E78">
        <w:rPr>
          <w:color w:val="000000"/>
          <w:sz w:val="28"/>
          <w:szCs w:val="28"/>
          <w:lang w:eastAsia="en-US"/>
        </w:rPr>
        <w:t>8</w:t>
      </w:r>
      <w:r w:rsidRPr="0069131E">
        <w:rPr>
          <w:color w:val="000000"/>
          <w:sz w:val="28"/>
          <w:szCs w:val="28"/>
          <w:lang w:eastAsia="en-US"/>
        </w:rPr>
        <w:t xml:space="preserve"> учебном году стало активное участие классных коллективов в различных школьных и городских воспитательных мероприятиях (конкурсы, выставки, соревнования</w:t>
      </w:r>
      <w:r>
        <w:rPr>
          <w:color w:val="000000"/>
          <w:sz w:val="28"/>
          <w:szCs w:val="28"/>
          <w:lang w:eastAsia="en-US"/>
        </w:rPr>
        <w:t xml:space="preserve">, </w:t>
      </w:r>
      <w:r w:rsidRPr="0069131E">
        <w:rPr>
          <w:color w:val="000000"/>
          <w:sz w:val="28"/>
          <w:szCs w:val="28"/>
          <w:lang w:eastAsia="en-US"/>
        </w:rPr>
        <w:t>экскурсии).</w:t>
      </w:r>
    </w:p>
    <w:p w:rsidR="00452397" w:rsidRDefault="007E4ED2" w:rsidP="00031330">
      <w:pPr>
        <w:pStyle w:val="12"/>
        <w:ind w:firstLine="1037"/>
        <w:jc w:val="both"/>
        <w:rPr>
          <w:sz w:val="28"/>
          <w:szCs w:val="28"/>
        </w:rPr>
      </w:pPr>
      <w:r>
        <w:rPr>
          <w:sz w:val="28"/>
          <w:szCs w:val="28"/>
        </w:rPr>
        <w:t>В</w:t>
      </w:r>
      <w:r w:rsidR="00234E78">
        <w:rPr>
          <w:sz w:val="28"/>
          <w:szCs w:val="28"/>
        </w:rPr>
        <w:t xml:space="preserve"> 2017 – 2018</w:t>
      </w:r>
      <w:r w:rsidR="00452397">
        <w:rPr>
          <w:sz w:val="28"/>
          <w:szCs w:val="28"/>
        </w:rPr>
        <w:t xml:space="preserve"> году классными руководителями велась широкая экскурсионная работа, способствовавшая сплочению классных коллективов, развитию чувства товарищества, и, безусловно, развитию патриотизма и любви к Родине. </w:t>
      </w:r>
    </w:p>
    <w:p w:rsidR="00E70349" w:rsidRPr="001647B2" w:rsidRDefault="00E70349" w:rsidP="00E70349">
      <w:pPr>
        <w:jc w:val="center"/>
        <w:rPr>
          <w:rFonts w:ascii="Times New Roman" w:hAnsi="Times New Roman"/>
          <w:b/>
          <w:sz w:val="28"/>
          <w:szCs w:val="28"/>
        </w:rPr>
      </w:pPr>
      <w:r w:rsidRPr="001647B2">
        <w:rPr>
          <w:rFonts w:ascii="Times New Roman" w:hAnsi="Times New Roman"/>
          <w:b/>
          <w:sz w:val="28"/>
          <w:szCs w:val="28"/>
        </w:rPr>
        <w:t>Экскурсионная деятельность</w:t>
      </w:r>
    </w:p>
    <w:tbl>
      <w:tblPr>
        <w:tblW w:w="9644" w:type="dxa"/>
        <w:tblInd w:w="55" w:type="dxa"/>
        <w:tblLayout w:type="fixed"/>
        <w:tblCellMar>
          <w:top w:w="55" w:type="dxa"/>
          <w:left w:w="55" w:type="dxa"/>
          <w:bottom w:w="55" w:type="dxa"/>
          <w:right w:w="55" w:type="dxa"/>
        </w:tblCellMar>
        <w:tblLook w:val="04A0"/>
      </w:tblPr>
      <w:tblGrid>
        <w:gridCol w:w="1418"/>
        <w:gridCol w:w="3401"/>
        <w:gridCol w:w="2978"/>
        <w:gridCol w:w="1847"/>
      </w:tblGrid>
      <w:tr w:rsidR="00E70349" w:rsidRPr="001647B2" w:rsidTr="003867BF">
        <w:tc>
          <w:tcPr>
            <w:tcW w:w="1418" w:type="dxa"/>
            <w:tcBorders>
              <w:top w:val="single" w:sz="2" w:space="0" w:color="000000"/>
              <w:left w:val="single" w:sz="2" w:space="0" w:color="000000"/>
              <w:bottom w:val="single" w:sz="2" w:space="0" w:color="000000"/>
              <w:right w:val="nil"/>
            </w:tcBorders>
          </w:tcPr>
          <w:p w:rsidR="00E70349" w:rsidRPr="001647B2" w:rsidRDefault="00E70349" w:rsidP="003867BF">
            <w:pPr>
              <w:pStyle w:val="af2"/>
              <w:snapToGrid w:val="0"/>
              <w:jc w:val="center"/>
              <w:rPr>
                <w:rFonts w:ascii="Times New Roman" w:hAnsi="Times New Roman" w:cs="Times New Roman"/>
                <w:i/>
                <w:sz w:val="28"/>
                <w:szCs w:val="28"/>
              </w:rPr>
            </w:pPr>
            <w:r w:rsidRPr="001647B2">
              <w:rPr>
                <w:rFonts w:ascii="Times New Roman" w:hAnsi="Times New Roman" w:cs="Times New Roman"/>
                <w:i/>
                <w:sz w:val="28"/>
                <w:szCs w:val="28"/>
              </w:rPr>
              <w:lastRenderedPageBreak/>
              <w:t>Дата</w:t>
            </w:r>
          </w:p>
        </w:tc>
        <w:tc>
          <w:tcPr>
            <w:tcW w:w="3401" w:type="dxa"/>
            <w:tcBorders>
              <w:top w:val="single" w:sz="2" w:space="0" w:color="000000"/>
              <w:left w:val="single" w:sz="2" w:space="0" w:color="000000"/>
              <w:bottom w:val="single" w:sz="2" w:space="0" w:color="000000"/>
              <w:right w:val="nil"/>
            </w:tcBorders>
          </w:tcPr>
          <w:p w:rsidR="00E70349" w:rsidRPr="001647B2" w:rsidRDefault="00E70349" w:rsidP="003867BF">
            <w:pPr>
              <w:pStyle w:val="af2"/>
              <w:snapToGrid w:val="0"/>
              <w:jc w:val="center"/>
              <w:rPr>
                <w:rFonts w:ascii="Times New Roman" w:hAnsi="Times New Roman" w:cs="Times New Roman"/>
                <w:i/>
                <w:sz w:val="28"/>
                <w:szCs w:val="28"/>
              </w:rPr>
            </w:pPr>
            <w:r w:rsidRPr="001647B2">
              <w:rPr>
                <w:rFonts w:ascii="Times New Roman" w:hAnsi="Times New Roman" w:cs="Times New Roman"/>
                <w:i/>
                <w:sz w:val="28"/>
                <w:szCs w:val="28"/>
              </w:rPr>
              <w:t>Место</w:t>
            </w:r>
          </w:p>
        </w:tc>
        <w:tc>
          <w:tcPr>
            <w:tcW w:w="2978" w:type="dxa"/>
            <w:tcBorders>
              <w:top w:val="single" w:sz="2" w:space="0" w:color="000000"/>
              <w:left w:val="single" w:sz="2" w:space="0" w:color="000000"/>
              <w:bottom w:val="single" w:sz="2" w:space="0" w:color="000000"/>
              <w:right w:val="nil"/>
            </w:tcBorders>
          </w:tcPr>
          <w:p w:rsidR="00E70349" w:rsidRPr="001647B2" w:rsidRDefault="00E70349" w:rsidP="003867BF">
            <w:pPr>
              <w:pStyle w:val="af2"/>
              <w:snapToGrid w:val="0"/>
              <w:jc w:val="center"/>
              <w:rPr>
                <w:rFonts w:ascii="Times New Roman" w:hAnsi="Times New Roman" w:cs="Times New Roman"/>
                <w:i/>
                <w:sz w:val="28"/>
                <w:szCs w:val="28"/>
              </w:rPr>
            </w:pPr>
            <w:r w:rsidRPr="001647B2">
              <w:rPr>
                <w:rFonts w:ascii="Times New Roman" w:hAnsi="Times New Roman" w:cs="Times New Roman"/>
                <w:i/>
                <w:sz w:val="28"/>
                <w:szCs w:val="28"/>
              </w:rPr>
              <w:t>Руководитель</w:t>
            </w:r>
          </w:p>
        </w:tc>
        <w:tc>
          <w:tcPr>
            <w:tcW w:w="1847" w:type="dxa"/>
            <w:tcBorders>
              <w:top w:val="single" w:sz="2" w:space="0" w:color="000000"/>
              <w:left w:val="single" w:sz="2" w:space="0" w:color="000000"/>
              <w:bottom w:val="single" w:sz="2" w:space="0" w:color="000000"/>
              <w:right w:val="single" w:sz="2" w:space="0" w:color="000000"/>
            </w:tcBorders>
          </w:tcPr>
          <w:p w:rsidR="00E70349" w:rsidRPr="001647B2" w:rsidRDefault="00E70349" w:rsidP="003867BF">
            <w:pPr>
              <w:pStyle w:val="af2"/>
              <w:snapToGrid w:val="0"/>
              <w:jc w:val="center"/>
              <w:rPr>
                <w:rFonts w:ascii="Times New Roman" w:hAnsi="Times New Roman" w:cs="Times New Roman"/>
                <w:i/>
                <w:sz w:val="28"/>
                <w:szCs w:val="28"/>
              </w:rPr>
            </w:pPr>
            <w:r w:rsidRPr="001647B2">
              <w:rPr>
                <w:rFonts w:ascii="Times New Roman" w:hAnsi="Times New Roman" w:cs="Times New Roman"/>
                <w:i/>
                <w:sz w:val="28"/>
                <w:szCs w:val="28"/>
              </w:rPr>
              <w:t>Количество детей</w:t>
            </w:r>
          </w:p>
        </w:tc>
      </w:tr>
      <w:tr w:rsidR="00E70349" w:rsidRPr="001647B2" w:rsidTr="003867BF">
        <w:tc>
          <w:tcPr>
            <w:tcW w:w="1418" w:type="dxa"/>
            <w:tcBorders>
              <w:top w:val="nil"/>
              <w:left w:val="single" w:sz="2" w:space="0" w:color="000000"/>
              <w:bottom w:val="single" w:sz="2" w:space="0" w:color="000000"/>
              <w:right w:val="nil"/>
            </w:tcBorders>
          </w:tcPr>
          <w:p w:rsidR="00E70349" w:rsidRPr="00962825" w:rsidRDefault="00E70349" w:rsidP="003867BF">
            <w:pPr>
              <w:pStyle w:val="af2"/>
              <w:snapToGrid w:val="0"/>
              <w:rPr>
                <w:rFonts w:ascii="Times New Roman" w:hAnsi="Times New Roman" w:cs="Times New Roman"/>
                <w:sz w:val="28"/>
                <w:szCs w:val="28"/>
              </w:rPr>
            </w:pPr>
            <w:r w:rsidRPr="00962825">
              <w:rPr>
                <w:rFonts w:ascii="Times New Roman" w:hAnsi="Times New Roman" w:cs="Times New Roman"/>
                <w:sz w:val="28"/>
                <w:szCs w:val="28"/>
              </w:rPr>
              <w:t>Октябрь</w:t>
            </w:r>
          </w:p>
        </w:tc>
        <w:tc>
          <w:tcPr>
            <w:tcW w:w="3401" w:type="dxa"/>
            <w:tcBorders>
              <w:top w:val="nil"/>
              <w:left w:val="single" w:sz="2" w:space="0" w:color="000000"/>
              <w:bottom w:val="single" w:sz="2" w:space="0" w:color="000000"/>
              <w:right w:val="nil"/>
            </w:tcBorders>
          </w:tcPr>
          <w:p w:rsidR="00E70349" w:rsidRPr="00962825" w:rsidRDefault="002E7ED2" w:rsidP="003867BF">
            <w:pPr>
              <w:pStyle w:val="af2"/>
              <w:snapToGrid w:val="0"/>
              <w:rPr>
                <w:rFonts w:ascii="Times New Roman" w:hAnsi="Times New Roman" w:cs="Times New Roman"/>
                <w:sz w:val="28"/>
                <w:szCs w:val="28"/>
              </w:rPr>
            </w:pPr>
            <w:r>
              <w:rPr>
                <w:rFonts w:ascii="Times New Roman" w:hAnsi="Times New Roman"/>
                <w:sz w:val="28"/>
                <w:szCs w:val="28"/>
              </w:rPr>
              <w:t>Э</w:t>
            </w:r>
            <w:r w:rsidR="00031330">
              <w:rPr>
                <w:rFonts w:ascii="Times New Roman" w:hAnsi="Times New Roman"/>
                <w:sz w:val="28"/>
                <w:szCs w:val="28"/>
              </w:rPr>
              <w:t>кскурсия в музей-усадьбу «</w:t>
            </w:r>
            <w:r w:rsidR="008C0081" w:rsidRPr="00962825">
              <w:rPr>
                <w:rFonts w:ascii="Times New Roman" w:hAnsi="Times New Roman"/>
                <w:sz w:val="28"/>
                <w:szCs w:val="28"/>
              </w:rPr>
              <w:t>Ясная поляна</w:t>
            </w:r>
            <w:r w:rsidR="00031330">
              <w:rPr>
                <w:rFonts w:ascii="Times New Roman" w:hAnsi="Times New Roman"/>
                <w:sz w:val="28"/>
                <w:szCs w:val="28"/>
              </w:rPr>
              <w:t>»</w:t>
            </w:r>
          </w:p>
        </w:tc>
        <w:tc>
          <w:tcPr>
            <w:tcW w:w="2978" w:type="dxa"/>
            <w:tcBorders>
              <w:top w:val="nil"/>
              <w:left w:val="single" w:sz="2" w:space="0" w:color="000000"/>
              <w:bottom w:val="single" w:sz="2" w:space="0" w:color="000000"/>
              <w:right w:val="nil"/>
            </w:tcBorders>
          </w:tcPr>
          <w:p w:rsidR="00E70349" w:rsidRPr="00962825" w:rsidRDefault="00E70349" w:rsidP="003867BF">
            <w:pPr>
              <w:pStyle w:val="af2"/>
              <w:snapToGrid w:val="0"/>
              <w:rPr>
                <w:rFonts w:ascii="Times New Roman" w:hAnsi="Times New Roman" w:cs="Times New Roman"/>
                <w:sz w:val="28"/>
                <w:szCs w:val="28"/>
              </w:rPr>
            </w:pPr>
            <w:r w:rsidRPr="00962825">
              <w:rPr>
                <w:rFonts w:ascii="Times New Roman" w:hAnsi="Times New Roman" w:cs="Times New Roman"/>
                <w:sz w:val="28"/>
                <w:szCs w:val="28"/>
              </w:rPr>
              <w:t xml:space="preserve">Евдокимова О.А. </w:t>
            </w:r>
          </w:p>
        </w:tc>
        <w:tc>
          <w:tcPr>
            <w:tcW w:w="1847" w:type="dxa"/>
            <w:tcBorders>
              <w:top w:val="nil"/>
              <w:left w:val="single" w:sz="2" w:space="0" w:color="000000"/>
              <w:bottom w:val="single" w:sz="2" w:space="0" w:color="000000"/>
              <w:right w:val="single" w:sz="2" w:space="0" w:color="000000"/>
            </w:tcBorders>
          </w:tcPr>
          <w:p w:rsidR="00E70349" w:rsidRPr="00962825" w:rsidRDefault="008C0081" w:rsidP="003867BF">
            <w:pPr>
              <w:pStyle w:val="af2"/>
              <w:snapToGrid w:val="0"/>
              <w:jc w:val="center"/>
              <w:rPr>
                <w:rFonts w:ascii="Times New Roman" w:hAnsi="Times New Roman" w:cs="Times New Roman"/>
                <w:sz w:val="28"/>
                <w:szCs w:val="28"/>
              </w:rPr>
            </w:pPr>
            <w:r w:rsidRPr="00962825">
              <w:rPr>
                <w:rFonts w:ascii="Times New Roman" w:hAnsi="Times New Roman" w:cs="Times New Roman"/>
                <w:sz w:val="28"/>
                <w:szCs w:val="28"/>
              </w:rPr>
              <w:t>19</w:t>
            </w:r>
          </w:p>
        </w:tc>
      </w:tr>
      <w:tr w:rsidR="008C0081" w:rsidRPr="001647B2" w:rsidTr="003867BF">
        <w:tc>
          <w:tcPr>
            <w:tcW w:w="1418" w:type="dxa"/>
            <w:tcBorders>
              <w:top w:val="nil"/>
              <w:left w:val="single" w:sz="2" w:space="0" w:color="000000"/>
              <w:bottom w:val="single" w:sz="2" w:space="0" w:color="000000"/>
              <w:right w:val="nil"/>
            </w:tcBorders>
          </w:tcPr>
          <w:p w:rsidR="008C0081" w:rsidRPr="00962825" w:rsidRDefault="008C0081" w:rsidP="003867BF">
            <w:pPr>
              <w:pStyle w:val="af2"/>
              <w:snapToGrid w:val="0"/>
              <w:rPr>
                <w:rFonts w:ascii="Times New Roman" w:hAnsi="Times New Roman" w:cs="Times New Roman"/>
                <w:sz w:val="28"/>
                <w:szCs w:val="28"/>
              </w:rPr>
            </w:pPr>
            <w:r w:rsidRPr="00962825">
              <w:rPr>
                <w:rFonts w:ascii="Times New Roman" w:hAnsi="Times New Roman" w:cs="Times New Roman"/>
                <w:sz w:val="28"/>
                <w:szCs w:val="28"/>
              </w:rPr>
              <w:t>Декабрь</w:t>
            </w:r>
          </w:p>
        </w:tc>
        <w:tc>
          <w:tcPr>
            <w:tcW w:w="3401" w:type="dxa"/>
            <w:tcBorders>
              <w:top w:val="nil"/>
              <w:left w:val="single" w:sz="2" w:space="0" w:color="000000"/>
              <w:bottom w:val="single" w:sz="2" w:space="0" w:color="000000"/>
              <w:right w:val="nil"/>
            </w:tcBorders>
          </w:tcPr>
          <w:p w:rsidR="008C0081" w:rsidRPr="00962825" w:rsidRDefault="00523F1A">
            <w:pPr>
              <w:rPr>
                <w:sz w:val="28"/>
                <w:szCs w:val="28"/>
              </w:rPr>
            </w:pPr>
            <w:r>
              <w:rPr>
                <w:rFonts w:ascii="Times New Roman" w:hAnsi="Times New Roman"/>
                <w:sz w:val="28"/>
                <w:szCs w:val="28"/>
              </w:rPr>
              <w:t>Поездка в Тульский цирк</w:t>
            </w:r>
          </w:p>
        </w:tc>
        <w:tc>
          <w:tcPr>
            <w:tcW w:w="2978" w:type="dxa"/>
            <w:tcBorders>
              <w:top w:val="nil"/>
              <w:left w:val="single" w:sz="2" w:space="0" w:color="000000"/>
              <w:bottom w:val="single" w:sz="2" w:space="0" w:color="000000"/>
              <w:right w:val="nil"/>
            </w:tcBorders>
          </w:tcPr>
          <w:p w:rsidR="008C0081" w:rsidRPr="00962825" w:rsidRDefault="008C0081">
            <w:pPr>
              <w:rPr>
                <w:sz w:val="28"/>
                <w:szCs w:val="28"/>
              </w:rPr>
            </w:pPr>
            <w:r w:rsidRPr="00962825">
              <w:rPr>
                <w:rFonts w:ascii="Times New Roman" w:hAnsi="Times New Roman"/>
                <w:sz w:val="28"/>
                <w:szCs w:val="28"/>
              </w:rPr>
              <w:t>Никулин М.В.</w:t>
            </w:r>
          </w:p>
        </w:tc>
        <w:tc>
          <w:tcPr>
            <w:tcW w:w="1847" w:type="dxa"/>
            <w:tcBorders>
              <w:top w:val="nil"/>
              <w:left w:val="single" w:sz="2" w:space="0" w:color="000000"/>
              <w:bottom w:val="single" w:sz="2" w:space="0" w:color="000000"/>
              <w:right w:val="single" w:sz="2" w:space="0" w:color="000000"/>
            </w:tcBorders>
          </w:tcPr>
          <w:p w:rsidR="008C0081" w:rsidRPr="00962825" w:rsidRDefault="008C0081" w:rsidP="003867BF">
            <w:pPr>
              <w:pStyle w:val="af2"/>
              <w:snapToGrid w:val="0"/>
              <w:jc w:val="center"/>
              <w:rPr>
                <w:rFonts w:ascii="Times New Roman" w:hAnsi="Times New Roman" w:cs="Times New Roman"/>
                <w:sz w:val="28"/>
                <w:szCs w:val="28"/>
              </w:rPr>
            </w:pPr>
            <w:r w:rsidRPr="00962825">
              <w:rPr>
                <w:rFonts w:ascii="Times New Roman" w:hAnsi="Times New Roman" w:cs="Times New Roman"/>
                <w:sz w:val="28"/>
                <w:szCs w:val="28"/>
              </w:rPr>
              <w:t>6</w:t>
            </w:r>
          </w:p>
        </w:tc>
      </w:tr>
      <w:tr w:rsidR="00E70349" w:rsidRPr="001647B2" w:rsidTr="003867BF">
        <w:tc>
          <w:tcPr>
            <w:tcW w:w="1418" w:type="dxa"/>
            <w:tcBorders>
              <w:top w:val="nil"/>
              <w:left w:val="single" w:sz="2" w:space="0" w:color="000000"/>
              <w:bottom w:val="single" w:sz="2" w:space="0" w:color="000000"/>
              <w:right w:val="nil"/>
            </w:tcBorders>
          </w:tcPr>
          <w:p w:rsidR="00E70349" w:rsidRPr="00962825" w:rsidRDefault="00E70349" w:rsidP="003867BF">
            <w:pPr>
              <w:pStyle w:val="af2"/>
              <w:snapToGrid w:val="0"/>
              <w:rPr>
                <w:rFonts w:ascii="Times New Roman" w:hAnsi="Times New Roman" w:cs="Times New Roman"/>
                <w:sz w:val="28"/>
                <w:szCs w:val="28"/>
              </w:rPr>
            </w:pPr>
            <w:r w:rsidRPr="00962825">
              <w:rPr>
                <w:rFonts w:ascii="Times New Roman" w:hAnsi="Times New Roman" w:cs="Times New Roman"/>
                <w:sz w:val="28"/>
                <w:szCs w:val="28"/>
              </w:rPr>
              <w:t>Декабрь</w:t>
            </w:r>
          </w:p>
        </w:tc>
        <w:tc>
          <w:tcPr>
            <w:tcW w:w="3401" w:type="dxa"/>
            <w:tcBorders>
              <w:top w:val="nil"/>
              <w:left w:val="single" w:sz="2" w:space="0" w:color="000000"/>
              <w:bottom w:val="single" w:sz="2" w:space="0" w:color="000000"/>
              <w:right w:val="nil"/>
            </w:tcBorders>
          </w:tcPr>
          <w:p w:rsidR="00E70349" w:rsidRPr="00962825" w:rsidRDefault="002E7ED2" w:rsidP="008C0081">
            <w:pPr>
              <w:pStyle w:val="af2"/>
              <w:snapToGrid w:val="0"/>
              <w:rPr>
                <w:rFonts w:ascii="Times New Roman" w:hAnsi="Times New Roman" w:cs="Times New Roman"/>
                <w:sz w:val="28"/>
                <w:szCs w:val="28"/>
              </w:rPr>
            </w:pPr>
            <w:r>
              <w:rPr>
                <w:rFonts w:ascii="Times New Roman" w:hAnsi="Times New Roman"/>
                <w:sz w:val="28"/>
                <w:szCs w:val="28"/>
              </w:rPr>
              <w:t>Поездка в УСК «ЦСК» г. Москва</w:t>
            </w:r>
          </w:p>
        </w:tc>
        <w:tc>
          <w:tcPr>
            <w:tcW w:w="2978" w:type="dxa"/>
            <w:tcBorders>
              <w:top w:val="nil"/>
              <w:left w:val="single" w:sz="2" w:space="0" w:color="000000"/>
              <w:bottom w:val="single" w:sz="2" w:space="0" w:color="000000"/>
              <w:right w:val="nil"/>
            </w:tcBorders>
          </w:tcPr>
          <w:p w:rsidR="00E70349" w:rsidRPr="00962825" w:rsidRDefault="008C0081" w:rsidP="003867BF">
            <w:pPr>
              <w:pStyle w:val="af2"/>
              <w:snapToGrid w:val="0"/>
              <w:rPr>
                <w:rFonts w:ascii="Times New Roman" w:hAnsi="Times New Roman" w:cs="Times New Roman"/>
                <w:sz w:val="28"/>
                <w:szCs w:val="28"/>
              </w:rPr>
            </w:pPr>
            <w:r w:rsidRPr="00962825">
              <w:rPr>
                <w:rFonts w:ascii="Times New Roman" w:hAnsi="Times New Roman" w:cs="Times New Roman"/>
                <w:sz w:val="28"/>
                <w:szCs w:val="28"/>
              </w:rPr>
              <w:t>Никулин М.В.</w:t>
            </w:r>
          </w:p>
          <w:p w:rsidR="008C0081" w:rsidRPr="00962825" w:rsidRDefault="008C0081" w:rsidP="003867BF">
            <w:pPr>
              <w:pStyle w:val="af2"/>
              <w:snapToGrid w:val="0"/>
              <w:rPr>
                <w:rFonts w:ascii="Times New Roman" w:hAnsi="Times New Roman" w:cs="Times New Roman"/>
                <w:sz w:val="28"/>
                <w:szCs w:val="28"/>
              </w:rPr>
            </w:pPr>
            <w:r w:rsidRPr="00962825">
              <w:rPr>
                <w:rFonts w:ascii="Times New Roman" w:hAnsi="Times New Roman" w:cs="Times New Roman"/>
                <w:sz w:val="28"/>
                <w:szCs w:val="28"/>
              </w:rPr>
              <w:t>Евдокимова О.А.</w:t>
            </w:r>
          </w:p>
          <w:p w:rsidR="008C0081" w:rsidRPr="00962825" w:rsidRDefault="008C0081" w:rsidP="003867BF">
            <w:pPr>
              <w:pStyle w:val="af2"/>
              <w:snapToGrid w:val="0"/>
              <w:rPr>
                <w:rFonts w:ascii="Times New Roman" w:hAnsi="Times New Roman" w:cs="Times New Roman"/>
                <w:sz w:val="28"/>
                <w:szCs w:val="28"/>
              </w:rPr>
            </w:pPr>
            <w:proofErr w:type="spellStart"/>
            <w:r w:rsidRPr="00962825">
              <w:rPr>
                <w:rFonts w:ascii="Times New Roman" w:hAnsi="Times New Roman"/>
                <w:sz w:val="28"/>
                <w:szCs w:val="28"/>
              </w:rPr>
              <w:t>Кочанова</w:t>
            </w:r>
            <w:proofErr w:type="spellEnd"/>
            <w:r w:rsidRPr="00962825">
              <w:rPr>
                <w:rFonts w:ascii="Times New Roman" w:hAnsi="Times New Roman"/>
                <w:sz w:val="28"/>
                <w:szCs w:val="28"/>
              </w:rPr>
              <w:t xml:space="preserve"> Н.И.</w:t>
            </w:r>
          </w:p>
        </w:tc>
        <w:tc>
          <w:tcPr>
            <w:tcW w:w="1847" w:type="dxa"/>
            <w:tcBorders>
              <w:top w:val="nil"/>
              <w:left w:val="single" w:sz="2" w:space="0" w:color="000000"/>
              <w:bottom w:val="single" w:sz="2" w:space="0" w:color="000000"/>
              <w:right w:val="single" w:sz="2" w:space="0" w:color="000000"/>
            </w:tcBorders>
          </w:tcPr>
          <w:p w:rsidR="00E70349" w:rsidRPr="00962825" w:rsidRDefault="008C0081" w:rsidP="003867BF">
            <w:pPr>
              <w:pStyle w:val="af2"/>
              <w:snapToGrid w:val="0"/>
              <w:jc w:val="center"/>
              <w:rPr>
                <w:rFonts w:ascii="Times New Roman" w:hAnsi="Times New Roman" w:cs="Times New Roman"/>
                <w:sz w:val="28"/>
                <w:szCs w:val="28"/>
              </w:rPr>
            </w:pPr>
            <w:r w:rsidRPr="00962825">
              <w:rPr>
                <w:rFonts w:ascii="Times New Roman" w:hAnsi="Times New Roman" w:cs="Times New Roman"/>
                <w:sz w:val="28"/>
                <w:szCs w:val="28"/>
              </w:rPr>
              <w:t>27</w:t>
            </w:r>
          </w:p>
        </w:tc>
      </w:tr>
    </w:tbl>
    <w:p w:rsidR="00E70349" w:rsidRDefault="00E70349" w:rsidP="00452397">
      <w:pPr>
        <w:pStyle w:val="12"/>
        <w:ind w:firstLine="1037"/>
        <w:rPr>
          <w:sz w:val="28"/>
          <w:szCs w:val="28"/>
        </w:rPr>
      </w:pPr>
    </w:p>
    <w:p w:rsidR="00452397" w:rsidRPr="0069131E" w:rsidRDefault="00452397" w:rsidP="00452397">
      <w:pPr>
        <w:spacing w:after="0" w:line="240" w:lineRule="auto"/>
        <w:ind w:firstLine="708"/>
        <w:jc w:val="both"/>
        <w:rPr>
          <w:rFonts w:ascii="Times New Roman" w:hAnsi="Times New Roman"/>
          <w:sz w:val="28"/>
          <w:szCs w:val="28"/>
        </w:rPr>
      </w:pPr>
      <w:r w:rsidRPr="0069131E">
        <w:rPr>
          <w:rFonts w:ascii="Times New Roman" w:hAnsi="Times New Roman"/>
          <w:sz w:val="28"/>
          <w:szCs w:val="28"/>
        </w:rPr>
        <w:t xml:space="preserve">Государственной </w:t>
      </w:r>
      <w:r>
        <w:rPr>
          <w:rFonts w:ascii="Times New Roman" w:hAnsi="Times New Roman"/>
          <w:sz w:val="28"/>
          <w:szCs w:val="28"/>
        </w:rPr>
        <w:t xml:space="preserve"> </w:t>
      </w:r>
      <w:r w:rsidRPr="0069131E">
        <w:rPr>
          <w:rFonts w:ascii="Times New Roman" w:hAnsi="Times New Roman"/>
          <w:sz w:val="28"/>
          <w:szCs w:val="28"/>
        </w:rPr>
        <w:t xml:space="preserve">стратегией </w:t>
      </w:r>
      <w:r>
        <w:rPr>
          <w:rFonts w:ascii="Times New Roman" w:hAnsi="Times New Roman"/>
          <w:sz w:val="28"/>
          <w:szCs w:val="28"/>
        </w:rPr>
        <w:t xml:space="preserve"> </w:t>
      </w:r>
      <w:r w:rsidRPr="0069131E">
        <w:rPr>
          <w:rFonts w:ascii="Times New Roman" w:hAnsi="Times New Roman"/>
          <w:sz w:val="28"/>
          <w:szCs w:val="28"/>
        </w:rPr>
        <w:t xml:space="preserve">«Наша </w:t>
      </w:r>
      <w:r>
        <w:rPr>
          <w:rFonts w:ascii="Times New Roman" w:hAnsi="Times New Roman"/>
          <w:sz w:val="28"/>
          <w:szCs w:val="28"/>
        </w:rPr>
        <w:t xml:space="preserve"> </w:t>
      </w:r>
      <w:r w:rsidRPr="0069131E">
        <w:rPr>
          <w:rFonts w:ascii="Times New Roman" w:hAnsi="Times New Roman"/>
          <w:sz w:val="28"/>
          <w:szCs w:val="28"/>
        </w:rPr>
        <w:t xml:space="preserve">новая </w:t>
      </w:r>
      <w:r>
        <w:rPr>
          <w:rFonts w:ascii="Times New Roman" w:hAnsi="Times New Roman"/>
          <w:sz w:val="28"/>
          <w:szCs w:val="28"/>
        </w:rPr>
        <w:t xml:space="preserve"> </w:t>
      </w:r>
      <w:r w:rsidRPr="0069131E">
        <w:rPr>
          <w:rFonts w:ascii="Times New Roman" w:hAnsi="Times New Roman"/>
          <w:sz w:val="28"/>
          <w:szCs w:val="28"/>
        </w:rPr>
        <w:t xml:space="preserve">школа» </w:t>
      </w:r>
      <w:r>
        <w:rPr>
          <w:rFonts w:ascii="Times New Roman" w:hAnsi="Times New Roman"/>
          <w:sz w:val="28"/>
          <w:szCs w:val="28"/>
        </w:rPr>
        <w:t xml:space="preserve"> </w:t>
      </w:r>
      <w:r w:rsidRPr="0069131E">
        <w:rPr>
          <w:rFonts w:ascii="Times New Roman" w:hAnsi="Times New Roman"/>
          <w:sz w:val="28"/>
          <w:szCs w:val="28"/>
        </w:rPr>
        <w:t xml:space="preserve">поставлена задача построения разветвленной системы поиска, поддержки и сопровождения талантливых детей. Индивидуальное развитие творческих способностей ребенка непосредственно связано с системой дополнительного образования, функционирующей </w:t>
      </w:r>
      <w:r>
        <w:rPr>
          <w:rFonts w:ascii="Times New Roman" w:hAnsi="Times New Roman"/>
          <w:sz w:val="28"/>
          <w:szCs w:val="28"/>
        </w:rPr>
        <w:t xml:space="preserve"> </w:t>
      </w:r>
      <w:r w:rsidRPr="0069131E">
        <w:rPr>
          <w:rFonts w:ascii="Times New Roman" w:hAnsi="Times New Roman"/>
          <w:sz w:val="28"/>
          <w:szCs w:val="28"/>
        </w:rPr>
        <w:t xml:space="preserve">в </w:t>
      </w:r>
      <w:r>
        <w:rPr>
          <w:rFonts w:ascii="Times New Roman" w:hAnsi="Times New Roman"/>
          <w:sz w:val="28"/>
          <w:szCs w:val="28"/>
        </w:rPr>
        <w:t xml:space="preserve"> </w:t>
      </w:r>
      <w:r w:rsidRPr="0069131E">
        <w:rPr>
          <w:rFonts w:ascii="Times New Roman" w:hAnsi="Times New Roman"/>
          <w:sz w:val="28"/>
          <w:szCs w:val="28"/>
        </w:rPr>
        <w:t xml:space="preserve">нашей </w:t>
      </w:r>
      <w:r>
        <w:rPr>
          <w:rFonts w:ascii="Times New Roman" w:hAnsi="Times New Roman"/>
          <w:sz w:val="28"/>
          <w:szCs w:val="28"/>
        </w:rPr>
        <w:t xml:space="preserve"> </w:t>
      </w:r>
      <w:r w:rsidRPr="0069131E">
        <w:rPr>
          <w:rFonts w:ascii="Times New Roman" w:hAnsi="Times New Roman"/>
          <w:sz w:val="28"/>
          <w:szCs w:val="28"/>
        </w:rPr>
        <w:t>школе.</w:t>
      </w:r>
    </w:p>
    <w:p w:rsidR="00452397" w:rsidRDefault="00452397" w:rsidP="00452397">
      <w:pPr>
        <w:spacing w:after="0" w:line="240" w:lineRule="auto"/>
        <w:ind w:firstLine="708"/>
        <w:jc w:val="both"/>
        <w:rPr>
          <w:rFonts w:ascii="Times New Roman" w:hAnsi="Times New Roman"/>
          <w:sz w:val="28"/>
          <w:szCs w:val="28"/>
        </w:rPr>
      </w:pPr>
      <w:r w:rsidRPr="00BA35A4">
        <w:rPr>
          <w:rFonts w:ascii="Times New Roman" w:hAnsi="Times New Roman"/>
          <w:sz w:val="28"/>
          <w:szCs w:val="28"/>
        </w:rPr>
        <w:t>В 201</w:t>
      </w:r>
      <w:r w:rsidR="00962825">
        <w:rPr>
          <w:rFonts w:ascii="Times New Roman" w:hAnsi="Times New Roman"/>
          <w:sz w:val="28"/>
          <w:szCs w:val="28"/>
        </w:rPr>
        <w:t>8 – 2019</w:t>
      </w:r>
      <w:r w:rsidR="00CA5A2D">
        <w:rPr>
          <w:rFonts w:ascii="Times New Roman" w:hAnsi="Times New Roman"/>
          <w:sz w:val="28"/>
          <w:szCs w:val="28"/>
        </w:rPr>
        <w:t xml:space="preserve"> учебном году на базе МКОУ «Ильинская ООШ»</w:t>
      </w:r>
      <w:r w:rsidRPr="00BA35A4">
        <w:rPr>
          <w:rFonts w:ascii="Times New Roman" w:hAnsi="Times New Roman"/>
          <w:sz w:val="28"/>
          <w:szCs w:val="28"/>
        </w:rPr>
        <w:t xml:space="preserve"> функциони</w:t>
      </w:r>
      <w:r>
        <w:rPr>
          <w:rFonts w:ascii="Times New Roman" w:hAnsi="Times New Roman"/>
          <w:sz w:val="28"/>
          <w:szCs w:val="28"/>
        </w:rPr>
        <w:t>ровало</w:t>
      </w:r>
      <w:r w:rsidR="00CA5A2D">
        <w:rPr>
          <w:rFonts w:ascii="Times New Roman" w:hAnsi="Times New Roman"/>
          <w:sz w:val="28"/>
          <w:szCs w:val="28"/>
        </w:rPr>
        <w:t xml:space="preserve"> 2 объединения</w:t>
      </w:r>
      <w:r w:rsidRPr="00BA35A4">
        <w:rPr>
          <w:rFonts w:ascii="Times New Roman" w:hAnsi="Times New Roman"/>
          <w:sz w:val="28"/>
          <w:szCs w:val="28"/>
        </w:rPr>
        <w:t xml:space="preserve"> дополнитель</w:t>
      </w:r>
      <w:r w:rsidR="00B065EA">
        <w:rPr>
          <w:rFonts w:ascii="Times New Roman" w:hAnsi="Times New Roman"/>
          <w:sz w:val="28"/>
          <w:szCs w:val="28"/>
        </w:rPr>
        <w:t xml:space="preserve">ного образования детей </w:t>
      </w:r>
      <w:r w:rsidRPr="00BA35A4">
        <w:rPr>
          <w:rFonts w:ascii="Times New Roman" w:hAnsi="Times New Roman"/>
          <w:sz w:val="28"/>
          <w:szCs w:val="28"/>
        </w:rPr>
        <w:t xml:space="preserve"> напр</w:t>
      </w:r>
      <w:r w:rsidR="00B065EA">
        <w:rPr>
          <w:rFonts w:ascii="Times New Roman" w:hAnsi="Times New Roman"/>
          <w:sz w:val="28"/>
          <w:szCs w:val="28"/>
        </w:rPr>
        <w:t>авленностей:</w:t>
      </w:r>
      <w:r w:rsidRPr="00BA35A4">
        <w:rPr>
          <w:rFonts w:ascii="Times New Roman" w:hAnsi="Times New Roman"/>
          <w:sz w:val="28"/>
          <w:szCs w:val="28"/>
        </w:rPr>
        <w:t xml:space="preserve"> художественно-эсте</w:t>
      </w:r>
      <w:r w:rsidR="00B065EA">
        <w:rPr>
          <w:rFonts w:ascii="Times New Roman" w:hAnsi="Times New Roman"/>
          <w:sz w:val="28"/>
          <w:szCs w:val="28"/>
        </w:rPr>
        <w:t xml:space="preserve">тической </w:t>
      </w:r>
      <w:r w:rsidRPr="00BA35A4">
        <w:rPr>
          <w:rFonts w:ascii="Times New Roman" w:hAnsi="Times New Roman"/>
          <w:sz w:val="28"/>
          <w:szCs w:val="28"/>
        </w:rPr>
        <w:t xml:space="preserve"> и физкультурно-спортивной. </w:t>
      </w:r>
    </w:p>
    <w:p w:rsidR="00452397" w:rsidRPr="0093414F" w:rsidRDefault="00452397" w:rsidP="00452397">
      <w:pPr>
        <w:spacing w:after="0" w:line="240" w:lineRule="auto"/>
        <w:ind w:firstLine="708"/>
        <w:jc w:val="right"/>
        <w:rPr>
          <w:rFonts w:ascii="Times New Roman" w:hAnsi="Times New Roman"/>
          <w:i/>
          <w:iCs/>
          <w:sz w:val="28"/>
          <w:szCs w:val="28"/>
        </w:rPr>
      </w:pPr>
    </w:p>
    <w:p w:rsidR="00452397" w:rsidRPr="0093414F" w:rsidRDefault="00452397" w:rsidP="00452397">
      <w:pPr>
        <w:spacing w:after="120" w:line="240" w:lineRule="auto"/>
        <w:ind w:firstLine="709"/>
        <w:jc w:val="center"/>
        <w:rPr>
          <w:rFonts w:ascii="Times New Roman" w:hAnsi="Times New Roman"/>
          <w:b/>
          <w:bCs/>
          <w:sz w:val="28"/>
          <w:szCs w:val="28"/>
        </w:rPr>
      </w:pPr>
      <w:r w:rsidRPr="0093414F">
        <w:rPr>
          <w:rFonts w:ascii="Times New Roman" w:hAnsi="Times New Roman"/>
          <w:b/>
          <w:bCs/>
          <w:sz w:val="28"/>
          <w:szCs w:val="28"/>
        </w:rPr>
        <w:t>Характеристика объединений дополните</w:t>
      </w:r>
      <w:r w:rsidR="00B065EA">
        <w:rPr>
          <w:rFonts w:ascii="Times New Roman" w:hAnsi="Times New Roman"/>
          <w:b/>
          <w:bCs/>
          <w:sz w:val="28"/>
          <w:szCs w:val="28"/>
        </w:rPr>
        <w:t>льного образования МКОУ «Ильинская ООШ»</w:t>
      </w: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0"/>
        <w:gridCol w:w="4415"/>
        <w:gridCol w:w="2391"/>
        <w:gridCol w:w="1784"/>
      </w:tblGrid>
      <w:tr w:rsidR="00452397" w:rsidRPr="00514851" w:rsidTr="00C75F4B">
        <w:tc>
          <w:tcPr>
            <w:tcW w:w="610"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sz w:val="28"/>
                <w:szCs w:val="28"/>
              </w:rPr>
            </w:pPr>
            <w:r w:rsidRPr="00514851">
              <w:rPr>
                <w:rFonts w:ascii="Times New Roman" w:hAnsi="Times New Roman"/>
                <w:sz w:val="28"/>
                <w:szCs w:val="28"/>
              </w:rPr>
              <w:t xml:space="preserve">№ </w:t>
            </w:r>
            <w:proofErr w:type="spellStart"/>
            <w:proofErr w:type="gramStart"/>
            <w:r w:rsidRPr="00514851">
              <w:rPr>
                <w:rFonts w:ascii="Times New Roman" w:hAnsi="Times New Roman"/>
                <w:sz w:val="28"/>
                <w:szCs w:val="28"/>
              </w:rPr>
              <w:t>п</w:t>
            </w:r>
            <w:proofErr w:type="spellEnd"/>
            <w:proofErr w:type="gramEnd"/>
            <w:r w:rsidRPr="00514851">
              <w:rPr>
                <w:rFonts w:ascii="Times New Roman" w:hAnsi="Times New Roman"/>
                <w:sz w:val="28"/>
                <w:szCs w:val="28"/>
              </w:rPr>
              <w:t>/</w:t>
            </w:r>
            <w:proofErr w:type="spellStart"/>
            <w:r w:rsidRPr="00514851">
              <w:rPr>
                <w:rFonts w:ascii="Times New Roman" w:hAnsi="Times New Roman"/>
                <w:sz w:val="28"/>
                <w:szCs w:val="28"/>
              </w:rPr>
              <w:t>п</w:t>
            </w:r>
            <w:proofErr w:type="spellEnd"/>
          </w:p>
        </w:tc>
        <w:tc>
          <w:tcPr>
            <w:tcW w:w="4415"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t xml:space="preserve">Название объединения </w:t>
            </w:r>
          </w:p>
          <w:p w:rsidR="00452397" w:rsidRPr="00514851" w:rsidRDefault="00452397" w:rsidP="00C75F4B">
            <w:pPr>
              <w:spacing w:after="0" w:line="240" w:lineRule="auto"/>
              <w:jc w:val="center"/>
              <w:rPr>
                <w:rFonts w:ascii="Times New Roman" w:hAnsi="Times New Roman"/>
                <w:smallCaps/>
                <w:sz w:val="28"/>
                <w:szCs w:val="28"/>
              </w:rPr>
            </w:pPr>
            <w:r w:rsidRPr="00514851">
              <w:rPr>
                <w:rFonts w:ascii="Times New Roman" w:hAnsi="Times New Roman"/>
                <w:sz w:val="28"/>
                <w:szCs w:val="28"/>
              </w:rPr>
              <w:t xml:space="preserve">дополнительного образования           </w:t>
            </w:r>
          </w:p>
        </w:tc>
        <w:tc>
          <w:tcPr>
            <w:tcW w:w="2391"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caps/>
                <w:smallCaps/>
                <w:sz w:val="28"/>
                <w:szCs w:val="28"/>
              </w:rPr>
            </w:pPr>
            <w:r w:rsidRPr="00514851">
              <w:rPr>
                <w:rFonts w:ascii="Times New Roman" w:hAnsi="Times New Roman"/>
                <w:sz w:val="28"/>
                <w:szCs w:val="28"/>
              </w:rPr>
              <w:t>Руководитель</w:t>
            </w:r>
          </w:p>
        </w:tc>
        <w:tc>
          <w:tcPr>
            <w:tcW w:w="1784"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smallCaps/>
                <w:sz w:val="28"/>
                <w:szCs w:val="28"/>
              </w:rPr>
            </w:pPr>
            <w:r w:rsidRPr="00514851">
              <w:rPr>
                <w:rFonts w:ascii="Times New Roman" w:hAnsi="Times New Roman"/>
                <w:sz w:val="28"/>
                <w:szCs w:val="28"/>
              </w:rPr>
              <w:t>Количество человек в объединении</w:t>
            </w:r>
          </w:p>
        </w:tc>
      </w:tr>
      <w:tr w:rsidR="00452397" w:rsidRPr="00514851" w:rsidTr="00C75F4B">
        <w:tc>
          <w:tcPr>
            <w:tcW w:w="9200" w:type="dxa"/>
            <w:gridSpan w:val="4"/>
            <w:tcBorders>
              <w:top w:val="single" w:sz="4" w:space="0" w:color="000000"/>
              <w:left w:val="single" w:sz="4" w:space="0" w:color="000000"/>
              <w:bottom w:val="single" w:sz="4" w:space="0" w:color="000000"/>
              <w:right w:val="single" w:sz="4" w:space="0" w:color="000000"/>
            </w:tcBorders>
            <w:shd w:val="clear" w:color="auto" w:fill="FABF8F"/>
          </w:tcPr>
          <w:p w:rsidR="00452397" w:rsidRPr="00514851" w:rsidRDefault="00452397" w:rsidP="00C75F4B">
            <w:pPr>
              <w:spacing w:after="0"/>
              <w:ind w:left="49"/>
              <w:jc w:val="center"/>
              <w:rPr>
                <w:rFonts w:ascii="Times New Roman" w:hAnsi="Times New Roman"/>
                <w:b/>
                <w:bCs/>
                <w:sz w:val="28"/>
                <w:szCs w:val="28"/>
              </w:rPr>
            </w:pPr>
            <w:r w:rsidRPr="00514851">
              <w:rPr>
                <w:rFonts w:ascii="Times New Roman" w:hAnsi="Times New Roman"/>
                <w:b/>
                <w:bCs/>
                <w:sz w:val="28"/>
                <w:szCs w:val="28"/>
              </w:rPr>
              <w:t>Художественно-эстетическая направленность</w:t>
            </w:r>
          </w:p>
        </w:tc>
      </w:tr>
      <w:tr w:rsidR="00452397" w:rsidRPr="00514851" w:rsidTr="00C75F4B">
        <w:tc>
          <w:tcPr>
            <w:tcW w:w="610" w:type="dxa"/>
            <w:tcBorders>
              <w:top w:val="single" w:sz="4" w:space="0" w:color="000000"/>
              <w:left w:val="single" w:sz="4" w:space="0" w:color="000000"/>
              <w:bottom w:val="single" w:sz="4" w:space="0" w:color="000000"/>
              <w:right w:val="single" w:sz="4" w:space="0" w:color="000000"/>
            </w:tcBorders>
          </w:tcPr>
          <w:p w:rsidR="00452397" w:rsidRPr="00514851" w:rsidRDefault="00485AAD" w:rsidP="00C75F4B">
            <w:pPr>
              <w:spacing w:after="0"/>
              <w:jc w:val="center"/>
              <w:rPr>
                <w:rFonts w:ascii="Times New Roman" w:hAnsi="Times New Roman"/>
                <w:caps/>
                <w:smallCaps/>
                <w:sz w:val="28"/>
                <w:szCs w:val="28"/>
              </w:rPr>
            </w:pPr>
            <w:r w:rsidRPr="00514851">
              <w:rPr>
                <w:rFonts w:ascii="Times New Roman" w:hAnsi="Times New Roman"/>
                <w:caps/>
                <w:smallCaps/>
                <w:sz w:val="28"/>
                <w:szCs w:val="28"/>
              </w:rPr>
              <w:t>1</w:t>
            </w:r>
          </w:p>
        </w:tc>
        <w:tc>
          <w:tcPr>
            <w:tcW w:w="4415" w:type="dxa"/>
            <w:tcBorders>
              <w:top w:val="single" w:sz="4" w:space="0" w:color="000000"/>
              <w:left w:val="single" w:sz="4" w:space="0" w:color="000000"/>
              <w:bottom w:val="single" w:sz="4" w:space="0" w:color="000000"/>
              <w:right w:val="single" w:sz="4" w:space="0" w:color="000000"/>
            </w:tcBorders>
          </w:tcPr>
          <w:p w:rsidR="00452397" w:rsidRPr="00514851" w:rsidRDefault="00B065EA" w:rsidP="00C75F4B">
            <w:pPr>
              <w:spacing w:after="0"/>
              <w:jc w:val="center"/>
              <w:rPr>
                <w:rFonts w:ascii="Times New Roman" w:hAnsi="Times New Roman"/>
                <w:sz w:val="28"/>
                <w:szCs w:val="28"/>
              </w:rPr>
            </w:pPr>
            <w:r w:rsidRPr="00514851">
              <w:rPr>
                <w:rFonts w:ascii="Times New Roman" w:hAnsi="Times New Roman"/>
                <w:sz w:val="28"/>
                <w:szCs w:val="28"/>
              </w:rPr>
              <w:t>В</w:t>
            </w:r>
            <w:r w:rsidR="00485AAD" w:rsidRPr="00514851">
              <w:rPr>
                <w:rFonts w:ascii="Times New Roman" w:hAnsi="Times New Roman"/>
                <w:sz w:val="28"/>
                <w:szCs w:val="28"/>
              </w:rPr>
              <w:t>окал</w:t>
            </w:r>
          </w:p>
        </w:tc>
        <w:tc>
          <w:tcPr>
            <w:tcW w:w="2391" w:type="dxa"/>
            <w:tcBorders>
              <w:top w:val="single" w:sz="4" w:space="0" w:color="000000"/>
              <w:left w:val="single" w:sz="4" w:space="0" w:color="000000"/>
              <w:bottom w:val="single" w:sz="4" w:space="0" w:color="000000"/>
              <w:right w:val="single" w:sz="4" w:space="0" w:color="000000"/>
            </w:tcBorders>
          </w:tcPr>
          <w:p w:rsidR="00452397" w:rsidRPr="00514851" w:rsidRDefault="00B065EA" w:rsidP="00C75F4B">
            <w:pPr>
              <w:spacing w:after="0"/>
              <w:jc w:val="center"/>
              <w:rPr>
                <w:rFonts w:ascii="Times New Roman" w:hAnsi="Times New Roman"/>
                <w:sz w:val="28"/>
                <w:szCs w:val="28"/>
              </w:rPr>
            </w:pPr>
            <w:r w:rsidRPr="00514851">
              <w:rPr>
                <w:rFonts w:ascii="Times New Roman" w:hAnsi="Times New Roman"/>
                <w:sz w:val="28"/>
                <w:szCs w:val="28"/>
              </w:rPr>
              <w:t>Евдокимова О.А.</w:t>
            </w:r>
          </w:p>
        </w:tc>
        <w:tc>
          <w:tcPr>
            <w:tcW w:w="1784" w:type="dxa"/>
            <w:tcBorders>
              <w:top w:val="single" w:sz="4" w:space="0" w:color="000000"/>
              <w:left w:val="single" w:sz="4" w:space="0" w:color="000000"/>
              <w:bottom w:val="single" w:sz="4" w:space="0" w:color="000000"/>
              <w:right w:val="single" w:sz="4" w:space="0" w:color="000000"/>
            </w:tcBorders>
          </w:tcPr>
          <w:p w:rsidR="00452397" w:rsidRPr="00514851" w:rsidRDefault="002E7ED2" w:rsidP="00C75F4B">
            <w:pPr>
              <w:spacing w:after="0"/>
              <w:jc w:val="center"/>
              <w:rPr>
                <w:rFonts w:ascii="Times New Roman" w:hAnsi="Times New Roman"/>
                <w:caps/>
                <w:smallCaps/>
                <w:sz w:val="28"/>
                <w:szCs w:val="28"/>
              </w:rPr>
            </w:pPr>
            <w:r>
              <w:rPr>
                <w:rFonts w:ascii="Times New Roman" w:hAnsi="Times New Roman"/>
                <w:caps/>
                <w:smallCaps/>
                <w:sz w:val="28"/>
                <w:szCs w:val="28"/>
              </w:rPr>
              <w:t>9</w:t>
            </w:r>
          </w:p>
        </w:tc>
      </w:tr>
      <w:tr w:rsidR="007E4ED2" w:rsidRPr="00514851" w:rsidTr="00C75F4B">
        <w:tc>
          <w:tcPr>
            <w:tcW w:w="610" w:type="dxa"/>
            <w:tcBorders>
              <w:top w:val="single" w:sz="4" w:space="0" w:color="000000"/>
              <w:left w:val="single" w:sz="4" w:space="0" w:color="000000"/>
              <w:bottom w:val="single" w:sz="4" w:space="0" w:color="000000"/>
              <w:right w:val="single" w:sz="4" w:space="0" w:color="000000"/>
            </w:tcBorders>
          </w:tcPr>
          <w:p w:rsidR="007E4ED2" w:rsidRPr="00514851" w:rsidRDefault="007E4ED2" w:rsidP="00C75F4B">
            <w:pPr>
              <w:spacing w:after="0"/>
              <w:jc w:val="center"/>
              <w:rPr>
                <w:rFonts w:ascii="Times New Roman" w:hAnsi="Times New Roman"/>
                <w:caps/>
                <w:smallCaps/>
                <w:sz w:val="28"/>
                <w:szCs w:val="28"/>
              </w:rPr>
            </w:pPr>
            <w:r>
              <w:rPr>
                <w:rFonts w:ascii="Times New Roman" w:hAnsi="Times New Roman"/>
                <w:caps/>
                <w:smallCaps/>
                <w:sz w:val="28"/>
                <w:szCs w:val="28"/>
              </w:rPr>
              <w:t>2</w:t>
            </w:r>
          </w:p>
        </w:tc>
        <w:tc>
          <w:tcPr>
            <w:tcW w:w="4415" w:type="dxa"/>
            <w:tcBorders>
              <w:top w:val="single" w:sz="4" w:space="0" w:color="000000"/>
              <w:left w:val="single" w:sz="4" w:space="0" w:color="000000"/>
              <w:bottom w:val="single" w:sz="4" w:space="0" w:color="000000"/>
              <w:right w:val="single" w:sz="4" w:space="0" w:color="000000"/>
            </w:tcBorders>
          </w:tcPr>
          <w:p w:rsidR="007E4ED2" w:rsidRPr="00514851" w:rsidRDefault="007E4ED2" w:rsidP="00C75F4B">
            <w:pPr>
              <w:spacing w:after="0"/>
              <w:jc w:val="center"/>
              <w:rPr>
                <w:rFonts w:ascii="Times New Roman" w:hAnsi="Times New Roman"/>
                <w:sz w:val="28"/>
                <w:szCs w:val="28"/>
              </w:rPr>
            </w:pPr>
            <w:r>
              <w:rPr>
                <w:rFonts w:ascii="Times New Roman" w:hAnsi="Times New Roman"/>
                <w:sz w:val="28"/>
                <w:szCs w:val="28"/>
              </w:rPr>
              <w:t>Фортепиано</w:t>
            </w:r>
          </w:p>
        </w:tc>
        <w:tc>
          <w:tcPr>
            <w:tcW w:w="2391" w:type="dxa"/>
            <w:tcBorders>
              <w:top w:val="single" w:sz="4" w:space="0" w:color="000000"/>
              <w:left w:val="single" w:sz="4" w:space="0" w:color="000000"/>
              <w:bottom w:val="single" w:sz="4" w:space="0" w:color="000000"/>
              <w:right w:val="single" w:sz="4" w:space="0" w:color="000000"/>
            </w:tcBorders>
          </w:tcPr>
          <w:p w:rsidR="007E4ED2" w:rsidRPr="00514851" w:rsidRDefault="00A95F4C" w:rsidP="00A95F4C">
            <w:pPr>
              <w:spacing w:after="0"/>
              <w:rPr>
                <w:rFonts w:ascii="Times New Roman" w:hAnsi="Times New Roman"/>
                <w:sz w:val="28"/>
                <w:szCs w:val="28"/>
              </w:rPr>
            </w:pPr>
            <w:r>
              <w:rPr>
                <w:rFonts w:ascii="Times New Roman" w:hAnsi="Times New Roman"/>
                <w:sz w:val="28"/>
                <w:szCs w:val="28"/>
              </w:rPr>
              <w:t>Евдокимова О.А.</w:t>
            </w:r>
          </w:p>
        </w:tc>
        <w:tc>
          <w:tcPr>
            <w:tcW w:w="1784" w:type="dxa"/>
            <w:tcBorders>
              <w:top w:val="single" w:sz="4" w:space="0" w:color="000000"/>
              <w:left w:val="single" w:sz="4" w:space="0" w:color="000000"/>
              <w:bottom w:val="single" w:sz="4" w:space="0" w:color="000000"/>
              <w:right w:val="single" w:sz="4" w:space="0" w:color="000000"/>
            </w:tcBorders>
          </w:tcPr>
          <w:p w:rsidR="007E4ED2" w:rsidRPr="00514851" w:rsidRDefault="002E7ED2" w:rsidP="00C75F4B">
            <w:pPr>
              <w:spacing w:after="0"/>
              <w:jc w:val="center"/>
              <w:rPr>
                <w:rFonts w:ascii="Times New Roman" w:hAnsi="Times New Roman"/>
                <w:caps/>
                <w:smallCaps/>
                <w:sz w:val="28"/>
                <w:szCs w:val="28"/>
              </w:rPr>
            </w:pPr>
            <w:r>
              <w:rPr>
                <w:rFonts w:ascii="Times New Roman" w:hAnsi="Times New Roman"/>
                <w:caps/>
                <w:smallCaps/>
                <w:sz w:val="28"/>
                <w:szCs w:val="28"/>
              </w:rPr>
              <w:t>4</w:t>
            </w:r>
          </w:p>
        </w:tc>
      </w:tr>
      <w:tr w:rsidR="00452397" w:rsidRPr="00514851" w:rsidTr="00C75F4B">
        <w:tc>
          <w:tcPr>
            <w:tcW w:w="9200" w:type="dxa"/>
            <w:gridSpan w:val="4"/>
            <w:tcBorders>
              <w:top w:val="single" w:sz="4" w:space="0" w:color="000000"/>
              <w:left w:val="single" w:sz="4" w:space="0" w:color="000000"/>
              <w:bottom w:val="single" w:sz="4" w:space="0" w:color="000000"/>
              <w:right w:val="single" w:sz="4" w:space="0" w:color="000000"/>
            </w:tcBorders>
            <w:shd w:val="clear" w:color="auto" w:fill="CCC0D9"/>
          </w:tcPr>
          <w:p w:rsidR="00452397" w:rsidRPr="00514851" w:rsidRDefault="00452397" w:rsidP="00C75F4B">
            <w:pPr>
              <w:spacing w:after="0"/>
              <w:ind w:left="49"/>
              <w:jc w:val="center"/>
              <w:rPr>
                <w:rFonts w:ascii="Times New Roman" w:hAnsi="Times New Roman"/>
                <w:b/>
                <w:bCs/>
                <w:caps/>
                <w:sz w:val="28"/>
                <w:szCs w:val="28"/>
              </w:rPr>
            </w:pPr>
            <w:r w:rsidRPr="00514851">
              <w:rPr>
                <w:rFonts w:ascii="Times New Roman" w:hAnsi="Times New Roman"/>
                <w:b/>
                <w:bCs/>
                <w:sz w:val="28"/>
                <w:szCs w:val="28"/>
              </w:rPr>
              <w:t>Физкультурно-спортивная направленность</w:t>
            </w:r>
          </w:p>
        </w:tc>
      </w:tr>
      <w:tr w:rsidR="00452397" w:rsidRPr="00514851" w:rsidTr="00C75F4B">
        <w:tc>
          <w:tcPr>
            <w:tcW w:w="610" w:type="dxa"/>
            <w:tcBorders>
              <w:top w:val="single" w:sz="4" w:space="0" w:color="000000"/>
              <w:left w:val="single" w:sz="4" w:space="0" w:color="000000"/>
              <w:bottom w:val="single" w:sz="4" w:space="0" w:color="000000"/>
              <w:right w:val="single" w:sz="4" w:space="0" w:color="000000"/>
            </w:tcBorders>
          </w:tcPr>
          <w:p w:rsidR="00452397" w:rsidRPr="00514851" w:rsidRDefault="00234E78" w:rsidP="00C75F4B">
            <w:pPr>
              <w:spacing w:after="0"/>
              <w:jc w:val="center"/>
              <w:rPr>
                <w:rFonts w:ascii="Times New Roman" w:hAnsi="Times New Roman"/>
                <w:caps/>
                <w:smallCaps/>
                <w:sz w:val="28"/>
                <w:szCs w:val="28"/>
              </w:rPr>
            </w:pPr>
            <w:r>
              <w:rPr>
                <w:rFonts w:ascii="Times New Roman" w:hAnsi="Times New Roman"/>
                <w:caps/>
                <w:smallCaps/>
                <w:sz w:val="28"/>
                <w:szCs w:val="28"/>
              </w:rPr>
              <w:t>1</w:t>
            </w:r>
          </w:p>
        </w:tc>
        <w:tc>
          <w:tcPr>
            <w:tcW w:w="4415" w:type="dxa"/>
            <w:tcBorders>
              <w:top w:val="single" w:sz="4" w:space="0" w:color="000000"/>
              <w:left w:val="single" w:sz="4" w:space="0" w:color="000000"/>
              <w:bottom w:val="single" w:sz="4" w:space="0" w:color="000000"/>
              <w:right w:val="single" w:sz="4" w:space="0" w:color="000000"/>
            </w:tcBorders>
          </w:tcPr>
          <w:p w:rsidR="00452397" w:rsidRPr="00514851" w:rsidRDefault="00485AAD" w:rsidP="00C75F4B">
            <w:pPr>
              <w:spacing w:after="0"/>
              <w:jc w:val="center"/>
              <w:rPr>
                <w:rFonts w:ascii="Times New Roman" w:hAnsi="Times New Roman"/>
                <w:sz w:val="28"/>
                <w:szCs w:val="28"/>
              </w:rPr>
            </w:pPr>
            <w:r w:rsidRPr="00514851">
              <w:rPr>
                <w:rFonts w:ascii="Times New Roman" w:hAnsi="Times New Roman"/>
                <w:sz w:val="28"/>
                <w:szCs w:val="28"/>
              </w:rPr>
              <w:t>Общая физическая подготовка</w:t>
            </w:r>
          </w:p>
        </w:tc>
        <w:tc>
          <w:tcPr>
            <w:tcW w:w="2391" w:type="dxa"/>
            <w:tcBorders>
              <w:top w:val="single" w:sz="4" w:space="0" w:color="000000"/>
              <w:left w:val="single" w:sz="4" w:space="0" w:color="000000"/>
              <w:bottom w:val="single" w:sz="4" w:space="0" w:color="000000"/>
              <w:right w:val="single" w:sz="4" w:space="0" w:color="000000"/>
            </w:tcBorders>
          </w:tcPr>
          <w:p w:rsidR="00452397" w:rsidRPr="00514851" w:rsidRDefault="00485AAD" w:rsidP="00C75F4B">
            <w:pPr>
              <w:spacing w:after="0"/>
              <w:jc w:val="center"/>
              <w:rPr>
                <w:rFonts w:ascii="Times New Roman" w:hAnsi="Times New Roman"/>
                <w:sz w:val="28"/>
                <w:szCs w:val="28"/>
              </w:rPr>
            </w:pPr>
            <w:r w:rsidRPr="00514851">
              <w:rPr>
                <w:rFonts w:ascii="Times New Roman" w:hAnsi="Times New Roman"/>
                <w:sz w:val="28"/>
                <w:szCs w:val="28"/>
              </w:rPr>
              <w:t>Шаталов В.В.</w:t>
            </w:r>
          </w:p>
        </w:tc>
        <w:tc>
          <w:tcPr>
            <w:tcW w:w="1784" w:type="dxa"/>
            <w:tcBorders>
              <w:top w:val="single" w:sz="4" w:space="0" w:color="000000"/>
              <w:left w:val="single" w:sz="4" w:space="0" w:color="000000"/>
              <w:bottom w:val="single" w:sz="4" w:space="0" w:color="000000"/>
              <w:right w:val="single" w:sz="4" w:space="0" w:color="000000"/>
            </w:tcBorders>
          </w:tcPr>
          <w:p w:rsidR="00452397" w:rsidRPr="00514851" w:rsidRDefault="002E7ED2" w:rsidP="006A107C">
            <w:pPr>
              <w:spacing w:after="0"/>
              <w:jc w:val="center"/>
              <w:rPr>
                <w:rFonts w:ascii="Times New Roman" w:hAnsi="Times New Roman"/>
                <w:caps/>
                <w:smallCaps/>
                <w:sz w:val="28"/>
                <w:szCs w:val="28"/>
              </w:rPr>
            </w:pPr>
            <w:r>
              <w:rPr>
                <w:rFonts w:ascii="Times New Roman" w:hAnsi="Times New Roman"/>
                <w:caps/>
                <w:smallCaps/>
                <w:sz w:val="28"/>
                <w:szCs w:val="28"/>
              </w:rPr>
              <w:t>51</w:t>
            </w:r>
          </w:p>
        </w:tc>
      </w:tr>
      <w:tr w:rsidR="00452397" w:rsidRPr="00514851" w:rsidTr="00C75F4B">
        <w:tc>
          <w:tcPr>
            <w:tcW w:w="7416" w:type="dxa"/>
            <w:gridSpan w:val="3"/>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jc w:val="right"/>
              <w:rPr>
                <w:rFonts w:ascii="Times New Roman" w:hAnsi="Times New Roman"/>
                <w:b/>
                <w:bCs/>
                <w:smallCaps/>
                <w:sz w:val="28"/>
                <w:szCs w:val="28"/>
              </w:rPr>
            </w:pPr>
            <w:r w:rsidRPr="00514851">
              <w:rPr>
                <w:rFonts w:ascii="Times New Roman" w:hAnsi="Times New Roman"/>
                <w:b/>
                <w:bCs/>
                <w:smallCaps/>
                <w:sz w:val="28"/>
                <w:szCs w:val="28"/>
              </w:rPr>
              <w:t xml:space="preserve"> Итого:</w:t>
            </w:r>
          </w:p>
        </w:tc>
        <w:tc>
          <w:tcPr>
            <w:tcW w:w="1784" w:type="dxa"/>
            <w:tcBorders>
              <w:top w:val="single" w:sz="4" w:space="0" w:color="000000"/>
              <w:left w:val="single" w:sz="4" w:space="0" w:color="000000"/>
              <w:bottom w:val="single" w:sz="4" w:space="0" w:color="000000"/>
              <w:right w:val="single" w:sz="4" w:space="0" w:color="000000"/>
            </w:tcBorders>
          </w:tcPr>
          <w:p w:rsidR="00452397" w:rsidRPr="00514851" w:rsidRDefault="0057103A" w:rsidP="006A107C">
            <w:pPr>
              <w:spacing w:after="0"/>
              <w:jc w:val="center"/>
              <w:rPr>
                <w:rFonts w:ascii="Times New Roman" w:hAnsi="Times New Roman"/>
                <w:b/>
                <w:bCs/>
                <w:caps/>
                <w:smallCaps/>
                <w:sz w:val="28"/>
                <w:szCs w:val="28"/>
              </w:rPr>
            </w:pPr>
            <w:r>
              <w:rPr>
                <w:rFonts w:ascii="Times New Roman" w:hAnsi="Times New Roman"/>
                <w:b/>
                <w:bCs/>
                <w:caps/>
                <w:smallCaps/>
                <w:sz w:val="28"/>
                <w:szCs w:val="28"/>
              </w:rPr>
              <w:t>54</w:t>
            </w:r>
          </w:p>
        </w:tc>
      </w:tr>
    </w:tbl>
    <w:p w:rsidR="00452397" w:rsidRPr="0069131E" w:rsidRDefault="00452397" w:rsidP="00452397">
      <w:pPr>
        <w:spacing w:after="0" w:line="240" w:lineRule="auto"/>
        <w:ind w:firstLine="709"/>
        <w:jc w:val="both"/>
        <w:rPr>
          <w:rFonts w:ascii="Times New Roman" w:hAnsi="Times New Roman"/>
          <w:sz w:val="28"/>
          <w:szCs w:val="28"/>
        </w:rPr>
      </w:pPr>
      <w:r w:rsidRPr="0069131E">
        <w:rPr>
          <w:rFonts w:ascii="Times New Roman" w:hAnsi="Times New Roman"/>
          <w:sz w:val="28"/>
          <w:szCs w:val="28"/>
        </w:rPr>
        <w:t xml:space="preserve">Основная цель организации объединений дополнительного образования: предоставить возможность каждому ребенку через дополнительное образование в зависимости от его интересов, склонностей, способностей приобрести определённые </w:t>
      </w:r>
      <w:proofErr w:type="spellStart"/>
      <w:r w:rsidRPr="0069131E">
        <w:rPr>
          <w:rFonts w:ascii="Times New Roman" w:hAnsi="Times New Roman"/>
          <w:sz w:val="28"/>
          <w:szCs w:val="28"/>
        </w:rPr>
        <w:t>социокультурные</w:t>
      </w:r>
      <w:proofErr w:type="spellEnd"/>
      <w:r w:rsidRPr="0069131E">
        <w:rPr>
          <w:rFonts w:ascii="Times New Roman" w:hAnsi="Times New Roman"/>
          <w:sz w:val="28"/>
          <w:szCs w:val="28"/>
        </w:rPr>
        <w:t xml:space="preserve"> навыки для развития творческой личности.</w:t>
      </w:r>
    </w:p>
    <w:p w:rsidR="00452397" w:rsidRPr="0069131E" w:rsidRDefault="00452397" w:rsidP="00452397">
      <w:pPr>
        <w:spacing w:after="0" w:line="240" w:lineRule="auto"/>
        <w:ind w:firstLine="709"/>
        <w:jc w:val="both"/>
        <w:rPr>
          <w:rFonts w:ascii="Times New Roman" w:hAnsi="Times New Roman"/>
          <w:sz w:val="28"/>
          <w:szCs w:val="28"/>
        </w:rPr>
      </w:pPr>
      <w:r w:rsidRPr="0069131E">
        <w:rPr>
          <w:rFonts w:ascii="Times New Roman" w:hAnsi="Times New Roman"/>
          <w:sz w:val="28"/>
          <w:szCs w:val="28"/>
        </w:rPr>
        <w:t xml:space="preserve">Работа объединений дополнительного образования детей была организована на основе социального заказа, </w:t>
      </w:r>
      <w:r>
        <w:rPr>
          <w:rFonts w:ascii="Times New Roman" w:hAnsi="Times New Roman"/>
          <w:sz w:val="28"/>
          <w:szCs w:val="28"/>
        </w:rPr>
        <w:t>с учётом интересов уча</w:t>
      </w:r>
      <w:r w:rsidRPr="0069131E">
        <w:rPr>
          <w:rFonts w:ascii="Times New Roman" w:hAnsi="Times New Roman"/>
          <w:sz w:val="28"/>
          <w:szCs w:val="28"/>
        </w:rPr>
        <w:t xml:space="preserve">щихся, запросов родителей, возможностей педагогического коллектива и материально-технической базы учреждения. Комплектование учебных групп проводилось на основе добровольного выбора конкретных услуг дополнительного образования воспитанниками. </w:t>
      </w:r>
    </w:p>
    <w:p w:rsidR="00452397" w:rsidRPr="0069131E" w:rsidRDefault="00452397" w:rsidP="00452397">
      <w:pPr>
        <w:spacing w:after="0" w:line="240" w:lineRule="auto"/>
        <w:ind w:firstLine="709"/>
        <w:jc w:val="both"/>
        <w:rPr>
          <w:rFonts w:ascii="Times New Roman" w:hAnsi="Times New Roman"/>
          <w:sz w:val="28"/>
          <w:szCs w:val="28"/>
        </w:rPr>
      </w:pPr>
      <w:r w:rsidRPr="0069131E">
        <w:rPr>
          <w:rFonts w:ascii="Times New Roman" w:hAnsi="Times New Roman"/>
          <w:sz w:val="28"/>
          <w:szCs w:val="28"/>
        </w:rPr>
        <w:lastRenderedPageBreak/>
        <w:t>Дети занимались в объединениях с интересом, между педагогами и воспитанниками установились доброжелательные отношения. В объединениях, функционирующих с н</w:t>
      </w:r>
      <w:r>
        <w:rPr>
          <w:rFonts w:ascii="Times New Roman" w:hAnsi="Times New Roman"/>
          <w:sz w:val="28"/>
          <w:szCs w:val="28"/>
        </w:rPr>
        <w:t>ачала учебного года, наблюдалось</w:t>
      </w:r>
      <w:r w:rsidRPr="0069131E">
        <w:rPr>
          <w:rFonts w:ascii="Times New Roman" w:hAnsi="Times New Roman"/>
          <w:sz w:val="28"/>
          <w:szCs w:val="28"/>
        </w:rPr>
        <w:t xml:space="preserve"> сохранение контингента обучающихся, что свидетельствует об интересной для детей работе объединений. </w:t>
      </w:r>
    </w:p>
    <w:p w:rsidR="00452397" w:rsidRPr="0069131E" w:rsidRDefault="00452397" w:rsidP="007E4ED2">
      <w:pPr>
        <w:spacing w:after="0" w:line="240" w:lineRule="auto"/>
        <w:ind w:firstLine="709"/>
        <w:jc w:val="both"/>
        <w:rPr>
          <w:rFonts w:ascii="Times New Roman" w:hAnsi="Times New Roman"/>
          <w:sz w:val="28"/>
          <w:szCs w:val="28"/>
        </w:rPr>
      </w:pPr>
      <w:r>
        <w:rPr>
          <w:rFonts w:ascii="Times New Roman" w:hAnsi="Times New Roman"/>
          <w:sz w:val="28"/>
          <w:szCs w:val="28"/>
        </w:rPr>
        <w:t>Многие из уча</w:t>
      </w:r>
      <w:r w:rsidRPr="0069131E">
        <w:rPr>
          <w:rFonts w:ascii="Times New Roman" w:hAnsi="Times New Roman"/>
          <w:sz w:val="28"/>
          <w:szCs w:val="28"/>
        </w:rPr>
        <w:t>щихся, которых называют «трудными», с удовольствием посещали занятия в объединениях дополнительного образования, что помогало организации их свободного времени. Многие из них часто участвовали в соревнованиях за честь школы, что способствовало выработке позитивного отношения к школе, в которой они учатся, дало возможность реализовать, проявить себя как личность.</w:t>
      </w:r>
    </w:p>
    <w:p w:rsidR="00452397" w:rsidRDefault="00452397" w:rsidP="00DE15FD">
      <w:pPr>
        <w:spacing w:line="240" w:lineRule="auto"/>
        <w:ind w:firstLine="709"/>
        <w:jc w:val="both"/>
        <w:rPr>
          <w:rFonts w:ascii="Times New Roman" w:hAnsi="Times New Roman"/>
          <w:sz w:val="28"/>
          <w:szCs w:val="28"/>
        </w:rPr>
      </w:pPr>
      <w:r w:rsidRPr="0069131E">
        <w:rPr>
          <w:rFonts w:ascii="Times New Roman" w:hAnsi="Times New Roman"/>
          <w:sz w:val="28"/>
          <w:szCs w:val="28"/>
        </w:rPr>
        <w:t>Если сравнить работу объединений дополнител</w:t>
      </w:r>
      <w:r>
        <w:rPr>
          <w:rFonts w:ascii="Times New Roman" w:hAnsi="Times New Roman"/>
          <w:sz w:val="28"/>
          <w:szCs w:val="28"/>
        </w:rPr>
        <w:t>ьного образования за последние 3</w:t>
      </w:r>
      <w:r w:rsidRPr="0069131E">
        <w:rPr>
          <w:rFonts w:ascii="Times New Roman" w:hAnsi="Times New Roman"/>
          <w:sz w:val="28"/>
          <w:szCs w:val="28"/>
        </w:rPr>
        <w:t xml:space="preserve"> года</w:t>
      </w:r>
      <w:r>
        <w:rPr>
          <w:rFonts w:ascii="Times New Roman" w:hAnsi="Times New Roman"/>
          <w:sz w:val="28"/>
          <w:szCs w:val="28"/>
        </w:rPr>
        <w:t>,</w:t>
      </w:r>
      <w:r w:rsidR="00485AAD">
        <w:rPr>
          <w:rFonts w:ascii="Times New Roman" w:hAnsi="Times New Roman"/>
          <w:sz w:val="28"/>
          <w:szCs w:val="28"/>
        </w:rPr>
        <w:t xml:space="preserve"> то можно говорить о стабильном  количестве</w:t>
      </w:r>
      <w:r w:rsidRPr="0069131E">
        <w:rPr>
          <w:rFonts w:ascii="Times New Roman" w:hAnsi="Times New Roman"/>
          <w:sz w:val="28"/>
          <w:szCs w:val="28"/>
        </w:rPr>
        <w:t xml:space="preserve"> объединений, реализующих дополнительные образовательные программы.</w:t>
      </w:r>
    </w:p>
    <w:p w:rsidR="00452397" w:rsidRDefault="00D65210" w:rsidP="00452397">
      <w:pPr>
        <w:ind w:firstLine="708"/>
        <w:jc w:val="both"/>
        <w:rPr>
          <w:rFonts w:ascii="Times New Roman" w:hAnsi="Times New Roman"/>
          <w:sz w:val="28"/>
          <w:szCs w:val="28"/>
        </w:rPr>
      </w:pPr>
      <w:r>
        <w:rPr>
          <w:rFonts w:ascii="Times New Roman" w:hAnsi="Times New Roman"/>
          <w:sz w:val="28"/>
          <w:szCs w:val="28"/>
        </w:rPr>
        <w:t>Количество</w:t>
      </w:r>
      <w:r w:rsidR="00452397">
        <w:rPr>
          <w:rFonts w:ascii="Times New Roman" w:hAnsi="Times New Roman"/>
          <w:sz w:val="28"/>
          <w:szCs w:val="28"/>
        </w:rPr>
        <w:t xml:space="preserve"> </w:t>
      </w:r>
      <w:proofErr w:type="gramStart"/>
      <w:r w:rsidR="00452397">
        <w:rPr>
          <w:rFonts w:ascii="Times New Roman" w:hAnsi="Times New Roman"/>
          <w:sz w:val="28"/>
          <w:szCs w:val="28"/>
        </w:rPr>
        <w:t>уча</w:t>
      </w:r>
      <w:r w:rsidR="00452397" w:rsidRPr="0069131E">
        <w:rPr>
          <w:rFonts w:ascii="Times New Roman" w:hAnsi="Times New Roman"/>
          <w:sz w:val="28"/>
          <w:szCs w:val="28"/>
        </w:rPr>
        <w:t>щихся, осваивающих дополнительные образовательные программы</w:t>
      </w:r>
      <w:r>
        <w:rPr>
          <w:rFonts w:ascii="Times New Roman" w:hAnsi="Times New Roman"/>
          <w:sz w:val="28"/>
          <w:szCs w:val="28"/>
        </w:rPr>
        <w:t xml:space="preserve"> уменьшилось</w:t>
      </w:r>
      <w:proofErr w:type="gramEnd"/>
      <w:r>
        <w:rPr>
          <w:rFonts w:ascii="Times New Roman" w:hAnsi="Times New Roman"/>
          <w:sz w:val="28"/>
          <w:szCs w:val="28"/>
        </w:rPr>
        <w:t xml:space="preserve"> по сравнению с 2016-2017 учебным годом</w:t>
      </w:r>
      <w:r w:rsidR="00452397">
        <w:rPr>
          <w:rFonts w:ascii="Times New Roman" w:hAnsi="Times New Roman"/>
          <w:sz w:val="28"/>
          <w:szCs w:val="28"/>
        </w:rPr>
        <w:t>.</w:t>
      </w: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6"/>
        <w:gridCol w:w="2329"/>
        <w:gridCol w:w="2329"/>
        <w:gridCol w:w="2045"/>
      </w:tblGrid>
      <w:tr w:rsidR="00962825" w:rsidRPr="00514851" w:rsidTr="00962825">
        <w:trPr>
          <w:trHeight w:val="645"/>
        </w:trPr>
        <w:tc>
          <w:tcPr>
            <w:tcW w:w="2946" w:type="dxa"/>
          </w:tcPr>
          <w:p w:rsidR="00962825" w:rsidRPr="00514851" w:rsidRDefault="00962825" w:rsidP="00514851">
            <w:pPr>
              <w:spacing w:after="0" w:line="240" w:lineRule="auto"/>
              <w:jc w:val="both"/>
              <w:rPr>
                <w:rFonts w:ascii="Times New Roman" w:hAnsi="Times New Roman"/>
                <w:sz w:val="28"/>
                <w:szCs w:val="28"/>
              </w:rPr>
            </w:pPr>
            <w:r w:rsidRPr="00514851">
              <w:rPr>
                <w:rFonts w:ascii="Times New Roman" w:hAnsi="Times New Roman"/>
                <w:sz w:val="28"/>
                <w:szCs w:val="28"/>
              </w:rPr>
              <w:t xml:space="preserve">Учебный год </w:t>
            </w:r>
          </w:p>
          <w:p w:rsidR="00962825" w:rsidRPr="00514851" w:rsidRDefault="00962825" w:rsidP="00514851">
            <w:pPr>
              <w:spacing w:after="0" w:line="240" w:lineRule="auto"/>
              <w:jc w:val="both"/>
              <w:rPr>
                <w:rFonts w:ascii="Times New Roman" w:hAnsi="Times New Roman"/>
                <w:sz w:val="28"/>
                <w:szCs w:val="28"/>
              </w:rPr>
            </w:pPr>
          </w:p>
        </w:tc>
        <w:tc>
          <w:tcPr>
            <w:tcW w:w="2329" w:type="dxa"/>
          </w:tcPr>
          <w:p w:rsidR="00962825" w:rsidRPr="00514851" w:rsidRDefault="00962825" w:rsidP="00514851">
            <w:pPr>
              <w:spacing w:after="0" w:line="240" w:lineRule="auto"/>
              <w:jc w:val="both"/>
              <w:rPr>
                <w:rFonts w:ascii="Times New Roman" w:hAnsi="Times New Roman"/>
                <w:sz w:val="28"/>
                <w:szCs w:val="28"/>
              </w:rPr>
            </w:pPr>
            <w:r>
              <w:rPr>
                <w:rFonts w:ascii="Times New Roman" w:hAnsi="Times New Roman"/>
                <w:sz w:val="28"/>
                <w:szCs w:val="28"/>
              </w:rPr>
              <w:t>2015-2016</w:t>
            </w:r>
          </w:p>
        </w:tc>
        <w:tc>
          <w:tcPr>
            <w:tcW w:w="2329" w:type="dxa"/>
          </w:tcPr>
          <w:p w:rsidR="00962825" w:rsidRPr="00514851" w:rsidRDefault="00962825" w:rsidP="00514851">
            <w:pPr>
              <w:spacing w:after="0" w:line="240" w:lineRule="auto"/>
              <w:jc w:val="both"/>
              <w:rPr>
                <w:rFonts w:ascii="Times New Roman" w:hAnsi="Times New Roman"/>
                <w:sz w:val="28"/>
                <w:szCs w:val="28"/>
              </w:rPr>
            </w:pPr>
            <w:r>
              <w:rPr>
                <w:rFonts w:ascii="Times New Roman" w:hAnsi="Times New Roman"/>
                <w:sz w:val="28"/>
                <w:szCs w:val="28"/>
              </w:rPr>
              <w:t>2016-2017</w:t>
            </w:r>
          </w:p>
        </w:tc>
        <w:tc>
          <w:tcPr>
            <w:tcW w:w="2045" w:type="dxa"/>
          </w:tcPr>
          <w:p w:rsidR="00962825" w:rsidRDefault="00962825" w:rsidP="00514851">
            <w:pPr>
              <w:spacing w:after="0" w:line="240" w:lineRule="auto"/>
              <w:jc w:val="both"/>
              <w:rPr>
                <w:rFonts w:ascii="Times New Roman" w:hAnsi="Times New Roman"/>
                <w:sz w:val="28"/>
                <w:szCs w:val="28"/>
              </w:rPr>
            </w:pPr>
            <w:r>
              <w:rPr>
                <w:rFonts w:ascii="Times New Roman" w:hAnsi="Times New Roman"/>
                <w:sz w:val="28"/>
                <w:szCs w:val="28"/>
              </w:rPr>
              <w:t>2017-2018</w:t>
            </w:r>
          </w:p>
        </w:tc>
      </w:tr>
      <w:tr w:rsidR="00962825" w:rsidRPr="00514851" w:rsidTr="00962825">
        <w:trPr>
          <w:trHeight w:val="1935"/>
        </w:trPr>
        <w:tc>
          <w:tcPr>
            <w:tcW w:w="2946" w:type="dxa"/>
          </w:tcPr>
          <w:p w:rsidR="00962825" w:rsidRPr="00962825" w:rsidRDefault="00962825" w:rsidP="00514851">
            <w:pPr>
              <w:spacing w:after="0" w:line="240" w:lineRule="auto"/>
              <w:jc w:val="both"/>
              <w:rPr>
                <w:rFonts w:ascii="Times New Roman" w:hAnsi="Times New Roman"/>
                <w:sz w:val="28"/>
                <w:szCs w:val="28"/>
              </w:rPr>
            </w:pPr>
            <w:r w:rsidRPr="00962825">
              <w:rPr>
                <w:rFonts w:ascii="Times New Roman" w:hAnsi="Times New Roman"/>
                <w:sz w:val="28"/>
                <w:szCs w:val="28"/>
              </w:rPr>
              <w:t>Общее количество учащихся в объединениях дополнительного образования</w:t>
            </w:r>
          </w:p>
        </w:tc>
        <w:tc>
          <w:tcPr>
            <w:tcW w:w="2329" w:type="dxa"/>
          </w:tcPr>
          <w:p w:rsidR="00962825" w:rsidRPr="00962825" w:rsidRDefault="00962825" w:rsidP="00514851">
            <w:pPr>
              <w:spacing w:after="0" w:line="240" w:lineRule="auto"/>
              <w:jc w:val="both"/>
              <w:rPr>
                <w:rFonts w:ascii="Times New Roman" w:hAnsi="Times New Roman"/>
                <w:sz w:val="28"/>
                <w:szCs w:val="28"/>
              </w:rPr>
            </w:pPr>
            <w:r w:rsidRPr="00962825">
              <w:rPr>
                <w:rFonts w:ascii="Times New Roman" w:hAnsi="Times New Roman"/>
                <w:sz w:val="28"/>
                <w:szCs w:val="28"/>
              </w:rPr>
              <w:t>54</w:t>
            </w:r>
          </w:p>
        </w:tc>
        <w:tc>
          <w:tcPr>
            <w:tcW w:w="2329" w:type="dxa"/>
          </w:tcPr>
          <w:p w:rsidR="00962825" w:rsidRPr="00962825" w:rsidRDefault="00962825" w:rsidP="00514851">
            <w:pPr>
              <w:spacing w:after="0" w:line="240" w:lineRule="auto"/>
              <w:jc w:val="both"/>
              <w:rPr>
                <w:rFonts w:ascii="Times New Roman" w:hAnsi="Times New Roman"/>
                <w:sz w:val="28"/>
                <w:szCs w:val="28"/>
              </w:rPr>
            </w:pPr>
            <w:r w:rsidRPr="00962825">
              <w:rPr>
                <w:rFonts w:ascii="Times New Roman" w:hAnsi="Times New Roman"/>
                <w:sz w:val="28"/>
                <w:szCs w:val="28"/>
              </w:rPr>
              <w:t>56</w:t>
            </w:r>
          </w:p>
        </w:tc>
        <w:tc>
          <w:tcPr>
            <w:tcW w:w="2045" w:type="dxa"/>
          </w:tcPr>
          <w:p w:rsidR="00962825" w:rsidRPr="00962825" w:rsidRDefault="00962825" w:rsidP="00514851">
            <w:pPr>
              <w:spacing w:after="0" w:line="240" w:lineRule="auto"/>
              <w:jc w:val="both"/>
              <w:rPr>
                <w:rFonts w:ascii="Times New Roman" w:hAnsi="Times New Roman"/>
                <w:sz w:val="28"/>
                <w:szCs w:val="28"/>
              </w:rPr>
            </w:pPr>
            <w:r w:rsidRPr="00962825">
              <w:rPr>
                <w:rFonts w:ascii="Times New Roman" w:hAnsi="Times New Roman"/>
                <w:sz w:val="28"/>
                <w:szCs w:val="28"/>
              </w:rPr>
              <w:t>51</w:t>
            </w:r>
          </w:p>
        </w:tc>
      </w:tr>
    </w:tbl>
    <w:p w:rsidR="00485AAD" w:rsidRDefault="00485AAD" w:rsidP="00DE15FD">
      <w:pPr>
        <w:jc w:val="both"/>
        <w:rPr>
          <w:rFonts w:ascii="Times New Roman" w:hAnsi="Times New Roman"/>
          <w:sz w:val="28"/>
          <w:szCs w:val="28"/>
        </w:rPr>
      </w:pPr>
    </w:p>
    <w:p w:rsidR="00452397" w:rsidRPr="009D3AE9" w:rsidRDefault="00452397" w:rsidP="00452397">
      <w:pPr>
        <w:pStyle w:val="13"/>
        <w:spacing w:after="120"/>
        <w:ind w:firstLine="709"/>
        <w:jc w:val="both"/>
        <w:rPr>
          <w:rFonts w:ascii="Times New Roman" w:hAnsi="Times New Roman" w:cs="Times New Roman"/>
          <w:b/>
          <w:bCs/>
          <w:sz w:val="28"/>
          <w:szCs w:val="28"/>
        </w:rPr>
      </w:pPr>
      <w:r w:rsidRPr="009D3AE9">
        <w:rPr>
          <w:rFonts w:ascii="Times New Roman" w:hAnsi="Times New Roman" w:cs="Times New Roman"/>
          <w:b/>
          <w:bCs/>
          <w:sz w:val="28"/>
          <w:szCs w:val="28"/>
        </w:rPr>
        <w:t xml:space="preserve"> Динамика </w:t>
      </w:r>
      <w:r>
        <w:rPr>
          <w:rFonts w:ascii="Times New Roman" w:hAnsi="Times New Roman" w:cs="Times New Roman"/>
          <w:b/>
          <w:bCs/>
          <w:sz w:val="28"/>
          <w:szCs w:val="28"/>
        </w:rPr>
        <w:t>количества</w:t>
      </w:r>
      <w:r w:rsidRPr="009D3AE9">
        <w:rPr>
          <w:rFonts w:ascii="Times New Roman" w:hAnsi="Times New Roman" w:cs="Times New Roman"/>
          <w:b/>
          <w:bCs/>
          <w:sz w:val="28"/>
          <w:szCs w:val="28"/>
        </w:rPr>
        <w:t xml:space="preserve"> учащихся</w:t>
      </w:r>
      <w:r>
        <w:rPr>
          <w:rFonts w:ascii="Times New Roman" w:hAnsi="Times New Roman" w:cs="Times New Roman"/>
          <w:b/>
          <w:bCs/>
          <w:sz w:val="28"/>
          <w:szCs w:val="28"/>
        </w:rPr>
        <w:t>, осваивающих дополнительные образовательные программы</w:t>
      </w:r>
    </w:p>
    <w:p w:rsidR="00485AAD" w:rsidRPr="00962825" w:rsidRDefault="00452397" w:rsidP="00452397">
      <w:pPr>
        <w:ind w:firstLine="708"/>
        <w:jc w:val="both"/>
        <w:rPr>
          <w:rFonts w:ascii="Times New Roman" w:hAnsi="Times New Roman"/>
          <w:sz w:val="28"/>
          <w:szCs w:val="28"/>
        </w:rPr>
      </w:pPr>
      <w:r>
        <w:rPr>
          <w:rFonts w:ascii="Times New Roman" w:hAnsi="Times New Roman"/>
          <w:sz w:val="28"/>
          <w:szCs w:val="28"/>
        </w:rPr>
        <w:t>Увеличилось также и количество уча</w:t>
      </w:r>
      <w:r w:rsidRPr="0069131E">
        <w:rPr>
          <w:rFonts w:ascii="Times New Roman" w:hAnsi="Times New Roman"/>
          <w:sz w:val="28"/>
          <w:szCs w:val="28"/>
        </w:rPr>
        <w:t>щихся, занимающихся в 2-х и бо</w:t>
      </w:r>
      <w:r>
        <w:rPr>
          <w:rFonts w:ascii="Times New Roman" w:hAnsi="Times New Roman"/>
          <w:sz w:val="28"/>
          <w:szCs w:val="28"/>
        </w:rPr>
        <w:t>лее объединениях</w:t>
      </w:r>
      <w:r w:rsidRPr="00962825">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6"/>
        <w:gridCol w:w="1881"/>
        <w:gridCol w:w="1881"/>
        <w:gridCol w:w="1663"/>
      </w:tblGrid>
      <w:tr w:rsidR="00031330" w:rsidRPr="00962825" w:rsidTr="00234E78">
        <w:tc>
          <w:tcPr>
            <w:tcW w:w="2266" w:type="dxa"/>
          </w:tcPr>
          <w:p w:rsidR="00031330" w:rsidRPr="00962825" w:rsidRDefault="00031330" w:rsidP="00514851">
            <w:pPr>
              <w:spacing w:after="0" w:line="240" w:lineRule="auto"/>
              <w:jc w:val="both"/>
              <w:rPr>
                <w:rFonts w:ascii="Times New Roman" w:hAnsi="Times New Roman"/>
                <w:sz w:val="28"/>
                <w:szCs w:val="28"/>
              </w:rPr>
            </w:pPr>
            <w:r w:rsidRPr="00962825">
              <w:rPr>
                <w:rFonts w:ascii="Times New Roman" w:hAnsi="Times New Roman"/>
                <w:sz w:val="28"/>
                <w:szCs w:val="28"/>
              </w:rPr>
              <w:t xml:space="preserve">Учебный год </w:t>
            </w:r>
          </w:p>
          <w:p w:rsidR="00031330" w:rsidRPr="00962825" w:rsidRDefault="00031330" w:rsidP="00514851">
            <w:pPr>
              <w:spacing w:after="0" w:line="240" w:lineRule="auto"/>
              <w:jc w:val="both"/>
              <w:rPr>
                <w:rFonts w:ascii="Times New Roman" w:hAnsi="Times New Roman"/>
                <w:sz w:val="28"/>
                <w:szCs w:val="28"/>
              </w:rPr>
            </w:pPr>
          </w:p>
        </w:tc>
        <w:tc>
          <w:tcPr>
            <w:tcW w:w="1881" w:type="dxa"/>
          </w:tcPr>
          <w:p w:rsidR="00031330" w:rsidRPr="00962825" w:rsidRDefault="00031330" w:rsidP="00A57201">
            <w:pPr>
              <w:spacing w:after="0" w:line="240" w:lineRule="auto"/>
              <w:jc w:val="both"/>
              <w:rPr>
                <w:rFonts w:ascii="Times New Roman" w:hAnsi="Times New Roman"/>
                <w:sz w:val="28"/>
                <w:szCs w:val="28"/>
              </w:rPr>
            </w:pPr>
            <w:r w:rsidRPr="00962825">
              <w:rPr>
                <w:rFonts w:ascii="Times New Roman" w:hAnsi="Times New Roman"/>
                <w:sz w:val="28"/>
                <w:szCs w:val="28"/>
              </w:rPr>
              <w:t>2015-2016</w:t>
            </w:r>
          </w:p>
        </w:tc>
        <w:tc>
          <w:tcPr>
            <w:tcW w:w="1881" w:type="dxa"/>
          </w:tcPr>
          <w:p w:rsidR="00031330" w:rsidRPr="00962825" w:rsidRDefault="00031330" w:rsidP="00A57201">
            <w:pPr>
              <w:spacing w:after="0" w:line="240" w:lineRule="auto"/>
              <w:jc w:val="both"/>
              <w:rPr>
                <w:rFonts w:ascii="Times New Roman" w:hAnsi="Times New Roman"/>
                <w:sz w:val="28"/>
                <w:szCs w:val="28"/>
              </w:rPr>
            </w:pPr>
            <w:r w:rsidRPr="00962825">
              <w:rPr>
                <w:rFonts w:ascii="Times New Roman" w:hAnsi="Times New Roman"/>
                <w:sz w:val="28"/>
                <w:szCs w:val="28"/>
              </w:rPr>
              <w:t>2016-2017</w:t>
            </w:r>
          </w:p>
        </w:tc>
        <w:tc>
          <w:tcPr>
            <w:tcW w:w="1663" w:type="dxa"/>
          </w:tcPr>
          <w:p w:rsidR="00031330" w:rsidRPr="00962825" w:rsidRDefault="00031330" w:rsidP="00A57201">
            <w:pPr>
              <w:spacing w:after="0" w:line="240" w:lineRule="auto"/>
              <w:jc w:val="both"/>
              <w:rPr>
                <w:rFonts w:ascii="Times New Roman" w:hAnsi="Times New Roman"/>
                <w:sz w:val="28"/>
                <w:szCs w:val="28"/>
              </w:rPr>
            </w:pPr>
            <w:r w:rsidRPr="00962825">
              <w:rPr>
                <w:rFonts w:ascii="Times New Roman" w:hAnsi="Times New Roman"/>
                <w:sz w:val="28"/>
                <w:szCs w:val="28"/>
              </w:rPr>
              <w:t>2017-2018</w:t>
            </w:r>
          </w:p>
        </w:tc>
      </w:tr>
      <w:tr w:rsidR="00031330" w:rsidRPr="00514851" w:rsidTr="00234E78">
        <w:tc>
          <w:tcPr>
            <w:tcW w:w="2266" w:type="dxa"/>
          </w:tcPr>
          <w:p w:rsidR="00031330" w:rsidRPr="00962825" w:rsidRDefault="00031330" w:rsidP="00514851">
            <w:pPr>
              <w:spacing w:after="0" w:line="240" w:lineRule="auto"/>
              <w:jc w:val="both"/>
              <w:rPr>
                <w:rFonts w:ascii="Times New Roman" w:hAnsi="Times New Roman"/>
                <w:sz w:val="28"/>
                <w:szCs w:val="28"/>
              </w:rPr>
            </w:pPr>
            <w:r w:rsidRPr="00962825">
              <w:rPr>
                <w:rFonts w:ascii="Times New Roman" w:hAnsi="Times New Roman"/>
                <w:sz w:val="28"/>
                <w:szCs w:val="28"/>
              </w:rPr>
              <w:t>Количество учащихся, занимающихся в 2-х объединениях</w:t>
            </w:r>
          </w:p>
        </w:tc>
        <w:tc>
          <w:tcPr>
            <w:tcW w:w="1881" w:type="dxa"/>
          </w:tcPr>
          <w:p w:rsidR="00031330" w:rsidRPr="00962825" w:rsidRDefault="00031330" w:rsidP="00514851">
            <w:pPr>
              <w:spacing w:after="0" w:line="240" w:lineRule="auto"/>
              <w:jc w:val="both"/>
              <w:rPr>
                <w:rFonts w:ascii="Times New Roman" w:hAnsi="Times New Roman"/>
                <w:sz w:val="28"/>
                <w:szCs w:val="28"/>
              </w:rPr>
            </w:pPr>
            <w:r w:rsidRPr="00962825">
              <w:rPr>
                <w:rFonts w:ascii="Times New Roman" w:hAnsi="Times New Roman"/>
                <w:sz w:val="28"/>
                <w:szCs w:val="28"/>
              </w:rPr>
              <w:t>9</w:t>
            </w:r>
          </w:p>
        </w:tc>
        <w:tc>
          <w:tcPr>
            <w:tcW w:w="1881" w:type="dxa"/>
          </w:tcPr>
          <w:p w:rsidR="00031330" w:rsidRPr="00962825" w:rsidRDefault="00031330" w:rsidP="00514851">
            <w:pPr>
              <w:spacing w:after="0" w:line="240" w:lineRule="auto"/>
              <w:jc w:val="both"/>
              <w:rPr>
                <w:rFonts w:ascii="Times New Roman" w:hAnsi="Times New Roman"/>
                <w:sz w:val="28"/>
                <w:szCs w:val="28"/>
              </w:rPr>
            </w:pPr>
            <w:r w:rsidRPr="00962825">
              <w:rPr>
                <w:rFonts w:ascii="Times New Roman" w:hAnsi="Times New Roman"/>
                <w:sz w:val="28"/>
                <w:szCs w:val="28"/>
              </w:rPr>
              <w:t>12</w:t>
            </w:r>
          </w:p>
        </w:tc>
        <w:tc>
          <w:tcPr>
            <w:tcW w:w="1663" w:type="dxa"/>
          </w:tcPr>
          <w:p w:rsidR="00031330" w:rsidRPr="00962825" w:rsidRDefault="00031330" w:rsidP="00514851">
            <w:pPr>
              <w:spacing w:after="0" w:line="240" w:lineRule="auto"/>
              <w:jc w:val="both"/>
              <w:rPr>
                <w:rFonts w:ascii="Times New Roman" w:hAnsi="Times New Roman"/>
                <w:sz w:val="28"/>
                <w:szCs w:val="28"/>
              </w:rPr>
            </w:pPr>
            <w:r w:rsidRPr="00962825">
              <w:rPr>
                <w:rFonts w:ascii="Times New Roman" w:hAnsi="Times New Roman"/>
                <w:sz w:val="28"/>
                <w:szCs w:val="28"/>
              </w:rPr>
              <w:t>15</w:t>
            </w:r>
          </w:p>
        </w:tc>
      </w:tr>
    </w:tbl>
    <w:p w:rsidR="00452397" w:rsidRDefault="00452397" w:rsidP="00452397">
      <w:pPr>
        <w:spacing w:before="120" w:after="0" w:line="240" w:lineRule="auto"/>
        <w:ind w:firstLine="709"/>
        <w:jc w:val="both"/>
        <w:rPr>
          <w:rFonts w:ascii="Times New Roman" w:hAnsi="Times New Roman"/>
          <w:sz w:val="28"/>
          <w:szCs w:val="28"/>
        </w:rPr>
      </w:pPr>
      <w:r w:rsidRPr="0069131E">
        <w:rPr>
          <w:rFonts w:ascii="Times New Roman" w:hAnsi="Times New Roman"/>
          <w:sz w:val="28"/>
          <w:szCs w:val="28"/>
        </w:rPr>
        <w:t>Подводя итог работы объединений дополнительного обр</w:t>
      </w:r>
      <w:r w:rsidR="00F641C7">
        <w:rPr>
          <w:rFonts w:ascii="Times New Roman" w:hAnsi="Times New Roman"/>
          <w:sz w:val="28"/>
          <w:szCs w:val="28"/>
        </w:rPr>
        <w:t>азован</w:t>
      </w:r>
      <w:r w:rsidR="003707B3">
        <w:rPr>
          <w:rFonts w:ascii="Times New Roman" w:hAnsi="Times New Roman"/>
          <w:sz w:val="28"/>
          <w:szCs w:val="28"/>
        </w:rPr>
        <w:t>ия в МКОУ «Ильинская ООШ» в 201</w:t>
      </w:r>
      <w:r w:rsidR="00234E78">
        <w:rPr>
          <w:rFonts w:ascii="Times New Roman" w:hAnsi="Times New Roman"/>
          <w:sz w:val="28"/>
          <w:szCs w:val="28"/>
        </w:rPr>
        <w:t>7</w:t>
      </w:r>
      <w:r w:rsidR="003707B3">
        <w:rPr>
          <w:rFonts w:ascii="Times New Roman" w:hAnsi="Times New Roman"/>
          <w:sz w:val="28"/>
          <w:szCs w:val="28"/>
        </w:rPr>
        <w:t xml:space="preserve"> – 201</w:t>
      </w:r>
      <w:r w:rsidR="00234E78">
        <w:rPr>
          <w:rFonts w:ascii="Times New Roman" w:hAnsi="Times New Roman"/>
          <w:sz w:val="28"/>
          <w:szCs w:val="28"/>
        </w:rPr>
        <w:t>8</w:t>
      </w:r>
      <w:r w:rsidRPr="0069131E">
        <w:rPr>
          <w:rFonts w:ascii="Times New Roman" w:hAnsi="Times New Roman"/>
          <w:sz w:val="28"/>
          <w:szCs w:val="28"/>
        </w:rPr>
        <w:t xml:space="preserve"> учебном году, можно сказать, что педагоги дополнительного образования решают не только обучающие задачи, но и создают условия для формирования таких личностных качеств, как уверенность в себе, доброжелательное отношение к сверстникам, умение </w:t>
      </w:r>
      <w:r w:rsidRPr="0069131E">
        <w:rPr>
          <w:rFonts w:ascii="Times New Roman" w:hAnsi="Times New Roman"/>
          <w:sz w:val="28"/>
          <w:szCs w:val="28"/>
        </w:rPr>
        <w:lastRenderedPageBreak/>
        <w:t>радоваться успехам товарищей, способность работать в группе и проявлять лидерские качества. Также через занятия в объединениях дополнительного образования появляются реальные возможности решать психологические проблемы детей, возникающие у многих в семье и школе.</w:t>
      </w:r>
      <w:r w:rsidR="00F641C7">
        <w:rPr>
          <w:rFonts w:ascii="Times New Roman" w:hAnsi="Times New Roman"/>
          <w:sz w:val="28"/>
          <w:szCs w:val="28"/>
        </w:rPr>
        <w:t xml:space="preserve"> </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начального общего</w:t>
      </w:r>
      <w:r w:rsidR="00F641C7">
        <w:rPr>
          <w:rFonts w:ascii="Times New Roman" w:hAnsi="Times New Roman"/>
          <w:sz w:val="28"/>
          <w:szCs w:val="28"/>
        </w:rPr>
        <w:t xml:space="preserve"> образования, реализуемый с 2012</w:t>
      </w:r>
      <w:r>
        <w:rPr>
          <w:rFonts w:ascii="Times New Roman" w:hAnsi="Times New Roman"/>
          <w:sz w:val="28"/>
          <w:szCs w:val="28"/>
        </w:rPr>
        <w:t xml:space="preserve"> года в нашем образовательном учреждении,</w:t>
      </w:r>
      <w:r w:rsidRPr="006219E4">
        <w:rPr>
          <w:rFonts w:ascii="Times New Roman" w:hAnsi="Times New Roman"/>
          <w:sz w:val="28"/>
          <w:szCs w:val="28"/>
        </w:rPr>
        <w:t xml:space="preserve"> большую роль отводят организации дополнительного образования через </w:t>
      </w:r>
      <w:r w:rsidRPr="00F641C7">
        <w:rPr>
          <w:rFonts w:ascii="Times New Roman" w:hAnsi="Times New Roman"/>
          <w:bCs/>
          <w:sz w:val="28"/>
          <w:szCs w:val="28"/>
          <w:u w:val="single"/>
        </w:rPr>
        <w:t>внеурочную деятельность учащихся</w:t>
      </w:r>
      <w:r w:rsidRPr="006219E4">
        <w:rPr>
          <w:rFonts w:ascii="Times New Roman" w:hAnsi="Times New Roman"/>
          <w:sz w:val="28"/>
          <w:szCs w:val="28"/>
        </w:rPr>
        <w:t>.</w:t>
      </w:r>
      <w:r>
        <w:rPr>
          <w:rFonts w:ascii="Times New Roman" w:hAnsi="Times New Roman"/>
          <w:sz w:val="28"/>
          <w:szCs w:val="28"/>
        </w:rPr>
        <w:t xml:space="preserve"> </w:t>
      </w:r>
    </w:p>
    <w:p w:rsidR="00452397" w:rsidRDefault="00452397" w:rsidP="00452397">
      <w:pPr>
        <w:pStyle w:val="ConsPlusNormal"/>
        <w:ind w:firstLine="709"/>
        <w:jc w:val="both"/>
        <w:rPr>
          <w:rFonts w:ascii="Times New Roman" w:hAnsi="Times New Roman" w:cs="Times New Roman"/>
          <w:sz w:val="28"/>
          <w:szCs w:val="28"/>
        </w:rPr>
      </w:pPr>
      <w:proofErr w:type="gramStart"/>
      <w:r w:rsidRPr="006219E4">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219E4">
        <w:rPr>
          <w:rFonts w:ascii="Times New Roman" w:hAnsi="Times New Roman" w:cs="Times New Roman"/>
          <w:sz w:val="28"/>
          <w:szCs w:val="28"/>
        </w:rPr>
        <w:t>общеинтеллектуальное</w:t>
      </w:r>
      <w:proofErr w:type="spellEnd"/>
      <w:r w:rsidRPr="006219E4">
        <w:rPr>
          <w:rFonts w:ascii="Times New Roman" w:hAnsi="Times New Roman" w:cs="Times New Roman"/>
          <w:sz w:val="28"/>
          <w:szCs w:val="28"/>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452397" w:rsidRPr="00BD5123" w:rsidRDefault="00452397" w:rsidP="00452397">
      <w:pPr>
        <w:shd w:val="clear" w:color="auto" w:fill="FFFFFF"/>
        <w:spacing w:after="0" w:line="240" w:lineRule="auto"/>
        <w:ind w:firstLine="709"/>
        <w:jc w:val="both"/>
        <w:rPr>
          <w:rFonts w:ascii="Times New Roman" w:hAnsi="Times New Roman"/>
          <w:sz w:val="28"/>
          <w:szCs w:val="28"/>
        </w:rPr>
      </w:pPr>
      <w:r w:rsidRPr="00EA2EFF">
        <w:rPr>
          <w:rFonts w:ascii="Times New Roman" w:hAnsi="Times New Roman"/>
          <w:sz w:val="28"/>
          <w:szCs w:val="28"/>
        </w:rPr>
        <w:t xml:space="preserve">Внеурочная деятельность, как и деятельность учащихся в рамках уроков, направлена на </w:t>
      </w:r>
      <w:r>
        <w:rPr>
          <w:rFonts w:ascii="Times New Roman" w:hAnsi="Times New Roman"/>
          <w:sz w:val="28"/>
          <w:szCs w:val="28"/>
        </w:rPr>
        <w:t>освоение результатов основной общеобразовательной программы, и в первую очередь – на</w:t>
      </w:r>
      <w:r w:rsidR="00A95F4C">
        <w:rPr>
          <w:rFonts w:ascii="Times New Roman" w:hAnsi="Times New Roman"/>
          <w:sz w:val="28"/>
          <w:szCs w:val="28"/>
        </w:rPr>
        <w:t xml:space="preserve"> достижение личностных и </w:t>
      </w:r>
      <w:proofErr w:type="spellStart"/>
      <w:r w:rsidR="00A95F4C">
        <w:rPr>
          <w:rFonts w:ascii="Times New Roman" w:hAnsi="Times New Roman"/>
          <w:sz w:val="28"/>
          <w:szCs w:val="28"/>
        </w:rPr>
        <w:t>метапре</w:t>
      </w:r>
      <w:r>
        <w:rPr>
          <w:rFonts w:ascii="Times New Roman" w:hAnsi="Times New Roman"/>
          <w:sz w:val="28"/>
          <w:szCs w:val="28"/>
        </w:rPr>
        <w:t>дметных</w:t>
      </w:r>
      <w:proofErr w:type="spellEnd"/>
      <w:r>
        <w:rPr>
          <w:rFonts w:ascii="Times New Roman" w:hAnsi="Times New Roman"/>
          <w:sz w:val="28"/>
          <w:szCs w:val="28"/>
        </w:rPr>
        <w:t xml:space="preserve"> результатов. Причём, очевидны</w:t>
      </w:r>
      <w:r w:rsidRPr="006219E4">
        <w:rPr>
          <w:rFonts w:ascii="Times New Roman" w:hAnsi="Times New Roman"/>
          <w:sz w:val="28"/>
          <w:szCs w:val="28"/>
        </w:rPr>
        <w:t xml:space="preserve">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452397" w:rsidRPr="00DE15FD" w:rsidRDefault="00452397" w:rsidP="00DE15FD">
      <w:pPr>
        <w:pStyle w:val="ConsPlusNormal"/>
        <w:spacing w:after="240"/>
        <w:ind w:firstLine="709"/>
        <w:jc w:val="both"/>
        <w:rPr>
          <w:rFonts w:ascii="Times New Roman" w:hAnsi="Times New Roman" w:cs="Times New Roman"/>
          <w:sz w:val="28"/>
          <w:szCs w:val="28"/>
        </w:rPr>
      </w:pPr>
      <w:r w:rsidRPr="00EB1A72">
        <w:rPr>
          <w:rFonts w:ascii="Times New Roman" w:hAnsi="Times New Roman" w:cs="Times New Roman"/>
          <w:sz w:val="28"/>
          <w:szCs w:val="28"/>
        </w:rPr>
        <w:t xml:space="preserve">На внеурочную деятельность по ФГОС НОО отводится </w:t>
      </w:r>
      <w:r w:rsidR="00EB1A72">
        <w:rPr>
          <w:rFonts w:ascii="Times New Roman" w:hAnsi="Times New Roman" w:cs="Times New Roman"/>
          <w:sz w:val="28"/>
          <w:szCs w:val="28"/>
        </w:rPr>
        <w:t>4 часа</w:t>
      </w:r>
      <w:r w:rsidR="00F641C7" w:rsidRPr="00EB1A72">
        <w:rPr>
          <w:rFonts w:ascii="Times New Roman" w:hAnsi="Times New Roman" w:cs="Times New Roman"/>
          <w:sz w:val="28"/>
          <w:szCs w:val="28"/>
        </w:rPr>
        <w:t xml:space="preserve"> в неделю</w:t>
      </w:r>
      <w:r w:rsidR="00C6364B" w:rsidRPr="00EB1A72">
        <w:rPr>
          <w:rFonts w:ascii="Times New Roman" w:hAnsi="Times New Roman" w:cs="Times New Roman"/>
          <w:sz w:val="28"/>
          <w:szCs w:val="28"/>
        </w:rPr>
        <w:t>.</w:t>
      </w:r>
      <w:r w:rsidR="00234E78">
        <w:rPr>
          <w:rFonts w:ascii="Times New Roman" w:hAnsi="Times New Roman" w:cs="Times New Roman"/>
          <w:sz w:val="28"/>
          <w:szCs w:val="28"/>
        </w:rPr>
        <w:t xml:space="preserve"> В 2017-2018</w:t>
      </w:r>
      <w:r>
        <w:rPr>
          <w:rFonts w:ascii="Times New Roman" w:hAnsi="Times New Roman" w:cs="Times New Roman"/>
          <w:sz w:val="28"/>
          <w:szCs w:val="28"/>
        </w:rPr>
        <w:t xml:space="preserve"> учебном году в нашем учре</w:t>
      </w:r>
      <w:r w:rsidR="00F641C7">
        <w:rPr>
          <w:rFonts w:ascii="Times New Roman" w:hAnsi="Times New Roman" w:cs="Times New Roman"/>
          <w:sz w:val="28"/>
          <w:szCs w:val="28"/>
        </w:rPr>
        <w:t xml:space="preserve">ждении реализуется по </w:t>
      </w:r>
      <w:r w:rsidR="00F641C7" w:rsidRPr="00EB1A72">
        <w:rPr>
          <w:rFonts w:ascii="Times New Roman" w:hAnsi="Times New Roman" w:cs="Times New Roman"/>
          <w:sz w:val="28"/>
          <w:szCs w:val="28"/>
        </w:rPr>
        <w:t>4</w:t>
      </w:r>
      <w:r w:rsidR="00F641C7">
        <w:rPr>
          <w:rFonts w:ascii="Times New Roman" w:hAnsi="Times New Roman" w:cs="Times New Roman"/>
          <w:sz w:val="28"/>
          <w:szCs w:val="28"/>
        </w:rPr>
        <w:t xml:space="preserve"> часа</w:t>
      </w:r>
      <w:r w:rsidR="00A95F4C">
        <w:rPr>
          <w:rFonts w:ascii="Times New Roman" w:hAnsi="Times New Roman" w:cs="Times New Roman"/>
          <w:sz w:val="28"/>
          <w:szCs w:val="28"/>
        </w:rPr>
        <w:t xml:space="preserve"> в</w:t>
      </w:r>
      <w:r w:rsidR="00DE15FD">
        <w:rPr>
          <w:rFonts w:ascii="Times New Roman" w:hAnsi="Times New Roman" w:cs="Times New Roman"/>
          <w:sz w:val="28"/>
          <w:szCs w:val="28"/>
        </w:rPr>
        <w:t>н</w:t>
      </w:r>
      <w:r>
        <w:rPr>
          <w:rFonts w:ascii="Times New Roman" w:hAnsi="Times New Roman" w:cs="Times New Roman"/>
          <w:sz w:val="28"/>
          <w:szCs w:val="28"/>
        </w:rPr>
        <w:t>еурочно</w:t>
      </w:r>
      <w:r w:rsidR="00F641C7">
        <w:rPr>
          <w:rFonts w:ascii="Times New Roman" w:hAnsi="Times New Roman" w:cs="Times New Roman"/>
          <w:sz w:val="28"/>
          <w:szCs w:val="28"/>
        </w:rPr>
        <w:t xml:space="preserve">й деятельности в каждом из 1 – </w:t>
      </w:r>
      <w:r w:rsidR="00234E78">
        <w:rPr>
          <w:rFonts w:ascii="Times New Roman" w:hAnsi="Times New Roman" w:cs="Times New Roman"/>
          <w:sz w:val="28"/>
          <w:szCs w:val="28"/>
        </w:rPr>
        <w:t>7</w:t>
      </w:r>
      <w:r>
        <w:rPr>
          <w:rFonts w:ascii="Times New Roman" w:hAnsi="Times New Roman" w:cs="Times New Roman"/>
          <w:sz w:val="28"/>
          <w:szCs w:val="28"/>
        </w:rPr>
        <w:t>-х классов, обучающихся по ФГОС</w:t>
      </w:r>
      <w:r w:rsidR="00031330">
        <w:rPr>
          <w:rFonts w:ascii="Times New Roman" w:hAnsi="Times New Roman" w:cs="Times New Roman"/>
          <w:sz w:val="28"/>
          <w:szCs w:val="28"/>
        </w:rPr>
        <w:t xml:space="preserve"> НОО </w:t>
      </w:r>
      <w:proofErr w:type="gramStart"/>
      <w:r w:rsidR="00031330">
        <w:rPr>
          <w:rFonts w:ascii="Times New Roman" w:hAnsi="Times New Roman" w:cs="Times New Roman"/>
          <w:sz w:val="28"/>
          <w:szCs w:val="28"/>
        </w:rPr>
        <w:t>и ООО</w:t>
      </w:r>
      <w:proofErr w:type="gramEnd"/>
      <w:r>
        <w:rPr>
          <w:rFonts w:ascii="Times New Roman" w:hAnsi="Times New Roman" w:cs="Times New Roman"/>
          <w:sz w:val="28"/>
          <w:szCs w:val="28"/>
        </w:rPr>
        <w:t>.</w:t>
      </w:r>
    </w:p>
    <w:p w:rsidR="00452397" w:rsidRDefault="00452397" w:rsidP="00452397">
      <w:pPr>
        <w:pStyle w:val="ConsPlusNormal"/>
        <w:ind w:firstLine="709"/>
        <w:jc w:val="both"/>
        <w:rPr>
          <w:rFonts w:ascii="Times New Roman" w:hAnsi="Times New Roman" w:cs="Times New Roman"/>
          <w:sz w:val="28"/>
          <w:szCs w:val="28"/>
        </w:rPr>
      </w:pPr>
      <w:proofErr w:type="gramStart"/>
      <w:r w:rsidRPr="006219E4">
        <w:rPr>
          <w:rFonts w:ascii="Times New Roman" w:hAnsi="Times New Roman" w:cs="Times New Roman"/>
          <w:sz w:val="28"/>
          <w:szCs w:val="28"/>
        </w:rPr>
        <w:t xml:space="preserve">Согласно организационной модели, принятой в нашем образовательном учреждении, внеурочная деятельность осуществляется </w:t>
      </w:r>
      <w:r>
        <w:rPr>
          <w:rFonts w:ascii="Times New Roman" w:hAnsi="Times New Roman" w:cs="Times New Roman"/>
          <w:sz w:val="28"/>
          <w:szCs w:val="28"/>
        </w:rPr>
        <w:t xml:space="preserve">через </w:t>
      </w:r>
      <w:r w:rsidRPr="006219E4">
        <w:rPr>
          <w:rFonts w:ascii="Times New Roman" w:hAnsi="Times New Roman" w:cs="Times New Roman"/>
          <w:sz w:val="28"/>
          <w:szCs w:val="28"/>
        </w:rPr>
        <w:t>учебный план образовательного учреждения, а именно, через часть, формируемую участниками образовательного процесса, проводимые в формах, отличных от урочной</w:t>
      </w:r>
      <w:r>
        <w:rPr>
          <w:rFonts w:ascii="Times New Roman" w:hAnsi="Times New Roman" w:cs="Times New Roman"/>
          <w:sz w:val="28"/>
          <w:szCs w:val="28"/>
        </w:rPr>
        <w:t xml:space="preserve"> (конкурсы, викторины, проекты, театральные постановки, игры и т.д.)</w:t>
      </w:r>
      <w:r w:rsidRPr="006219E4">
        <w:rPr>
          <w:rFonts w:ascii="Times New Roman" w:hAnsi="Times New Roman" w:cs="Times New Roman"/>
          <w:sz w:val="28"/>
          <w:szCs w:val="28"/>
        </w:rPr>
        <w:t>; классное руководство (</w:t>
      </w:r>
      <w:r>
        <w:rPr>
          <w:rFonts w:ascii="Times New Roman" w:hAnsi="Times New Roman" w:cs="Times New Roman"/>
          <w:sz w:val="28"/>
          <w:szCs w:val="28"/>
        </w:rPr>
        <w:t xml:space="preserve">воспитательные часы, </w:t>
      </w:r>
      <w:r w:rsidRPr="006219E4">
        <w:rPr>
          <w:rFonts w:ascii="Times New Roman" w:hAnsi="Times New Roman" w:cs="Times New Roman"/>
          <w:sz w:val="28"/>
          <w:szCs w:val="28"/>
        </w:rPr>
        <w:t>экскурсии,  соревнования, общественно полезные практики и т.д.);</w:t>
      </w:r>
      <w:proofErr w:type="gramEnd"/>
      <w:r w:rsidRPr="006219E4">
        <w:rPr>
          <w:rFonts w:ascii="Times New Roman" w:hAnsi="Times New Roman" w:cs="Times New Roman"/>
          <w:sz w:val="28"/>
          <w:szCs w:val="28"/>
        </w:rPr>
        <w:t xml:space="preserve"> деятельность иных педагогических работников (</w:t>
      </w:r>
      <w:r>
        <w:rPr>
          <w:rFonts w:ascii="Times New Roman" w:hAnsi="Times New Roman" w:cs="Times New Roman"/>
          <w:sz w:val="28"/>
          <w:szCs w:val="28"/>
        </w:rPr>
        <w:t>библиотекарь)</w:t>
      </w:r>
      <w:r w:rsidRPr="006219E4">
        <w:rPr>
          <w:rFonts w:ascii="Times New Roman" w:hAnsi="Times New Roman" w:cs="Times New Roman"/>
          <w:sz w:val="28"/>
          <w:szCs w:val="28"/>
        </w:rPr>
        <w:t>;</w:t>
      </w:r>
      <w:r>
        <w:rPr>
          <w:rFonts w:ascii="Times New Roman" w:hAnsi="Times New Roman" w:cs="Times New Roman"/>
          <w:sz w:val="28"/>
          <w:szCs w:val="28"/>
        </w:rPr>
        <w:t xml:space="preserve"> дополнительное образование образовательного учреждения; о</w:t>
      </w:r>
      <w:r w:rsidRPr="006219E4">
        <w:rPr>
          <w:rFonts w:ascii="Times New Roman" w:hAnsi="Times New Roman" w:cs="Times New Roman"/>
          <w:sz w:val="28"/>
          <w:szCs w:val="28"/>
        </w:rPr>
        <w:t>бразовательные программы учреждений дополнительного образования детей, а также учреждений культуры и спор</w:t>
      </w:r>
      <w:r>
        <w:rPr>
          <w:rFonts w:ascii="Times New Roman" w:hAnsi="Times New Roman" w:cs="Times New Roman"/>
          <w:sz w:val="28"/>
          <w:szCs w:val="28"/>
        </w:rPr>
        <w:t>та.</w:t>
      </w:r>
    </w:p>
    <w:p w:rsidR="00DE15FD" w:rsidRDefault="00DE15FD" w:rsidP="00DE15FD">
      <w:pPr>
        <w:pStyle w:val="ConsPlusNormal"/>
        <w:spacing w:after="120"/>
        <w:ind w:firstLine="709"/>
        <w:jc w:val="both"/>
        <w:rPr>
          <w:rFonts w:ascii="Times New Roman" w:hAnsi="Times New Roman" w:cs="Times New Roman"/>
          <w:b/>
          <w:bCs/>
          <w:sz w:val="28"/>
          <w:szCs w:val="28"/>
        </w:rPr>
      </w:pPr>
      <w:r w:rsidRPr="009D3AE9">
        <w:rPr>
          <w:rFonts w:ascii="Times New Roman" w:hAnsi="Times New Roman" w:cs="Times New Roman"/>
          <w:b/>
          <w:bCs/>
          <w:sz w:val="28"/>
          <w:szCs w:val="28"/>
        </w:rPr>
        <w:t xml:space="preserve">Характеристика </w:t>
      </w:r>
      <w:r>
        <w:rPr>
          <w:rFonts w:ascii="Times New Roman" w:hAnsi="Times New Roman" w:cs="Times New Roman"/>
          <w:b/>
          <w:bCs/>
          <w:sz w:val="28"/>
          <w:szCs w:val="28"/>
        </w:rPr>
        <w:t>дополнительного образования МКОУ «Ильинская ООШ»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3969"/>
      </w:tblGrid>
      <w:tr w:rsidR="00DE15FD" w:rsidRPr="0057103A" w:rsidTr="0057103A">
        <w:trPr>
          <w:jc w:val="center"/>
        </w:trPr>
        <w:tc>
          <w:tcPr>
            <w:tcW w:w="4261" w:type="dxa"/>
            <w:tcBorders>
              <w:bottom w:val="single" w:sz="4" w:space="0" w:color="auto"/>
            </w:tcBorders>
          </w:tcPr>
          <w:p w:rsidR="00DE15FD" w:rsidRPr="0057103A" w:rsidRDefault="00DE15FD" w:rsidP="003867BF">
            <w:pPr>
              <w:pStyle w:val="ConsPlusNormal"/>
              <w:spacing w:after="120"/>
              <w:jc w:val="both"/>
              <w:rPr>
                <w:rFonts w:ascii="Times New Roman" w:hAnsi="Times New Roman" w:cs="Times New Roman"/>
                <w:b/>
                <w:bCs/>
                <w:sz w:val="28"/>
                <w:szCs w:val="28"/>
              </w:rPr>
            </w:pPr>
            <w:r w:rsidRPr="0057103A">
              <w:rPr>
                <w:rFonts w:ascii="Times New Roman" w:hAnsi="Times New Roman" w:cs="Times New Roman"/>
                <w:sz w:val="26"/>
                <w:szCs w:val="26"/>
              </w:rPr>
              <w:t>Наименование программы</w:t>
            </w:r>
          </w:p>
        </w:tc>
        <w:tc>
          <w:tcPr>
            <w:tcW w:w="3969" w:type="dxa"/>
            <w:tcBorders>
              <w:bottom w:val="single" w:sz="4" w:space="0" w:color="auto"/>
            </w:tcBorders>
          </w:tcPr>
          <w:p w:rsidR="00DE15FD" w:rsidRPr="0057103A" w:rsidRDefault="00DE15FD" w:rsidP="003867BF">
            <w:pPr>
              <w:pStyle w:val="ConsPlusNormal"/>
              <w:spacing w:after="120"/>
              <w:jc w:val="both"/>
              <w:rPr>
                <w:rFonts w:ascii="Times New Roman" w:hAnsi="Times New Roman" w:cs="Times New Roman"/>
                <w:b/>
                <w:bCs/>
                <w:sz w:val="28"/>
                <w:szCs w:val="28"/>
              </w:rPr>
            </w:pPr>
            <w:r w:rsidRPr="0057103A">
              <w:rPr>
                <w:rFonts w:ascii="Times New Roman" w:hAnsi="Times New Roman" w:cs="Times New Roman"/>
                <w:sz w:val="26"/>
                <w:szCs w:val="26"/>
              </w:rPr>
              <w:t>Количество часов в неделю</w:t>
            </w:r>
          </w:p>
        </w:tc>
      </w:tr>
      <w:tr w:rsidR="0057103A" w:rsidRPr="0057103A" w:rsidTr="0057103A">
        <w:trPr>
          <w:jc w:val="center"/>
        </w:trPr>
        <w:tc>
          <w:tcPr>
            <w:tcW w:w="4261" w:type="dxa"/>
          </w:tcPr>
          <w:p w:rsidR="0057103A" w:rsidRPr="0057103A" w:rsidRDefault="0057103A" w:rsidP="003867BF">
            <w:pPr>
              <w:pStyle w:val="ConsPlusNormal"/>
              <w:spacing w:after="120"/>
              <w:jc w:val="both"/>
              <w:rPr>
                <w:rFonts w:ascii="Times New Roman" w:hAnsi="Times New Roman" w:cs="Times New Roman"/>
                <w:bCs/>
                <w:sz w:val="24"/>
                <w:szCs w:val="24"/>
              </w:rPr>
            </w:pPr>
            <w:r w:rsidRPr="0057103A">
              <w:rPr>
                <w:rFonts w:ascii="Times New Roman" w:hAnsi="Times New Roman" w:cs="Times New Roman"/>
                <w:bCs/>
                <w:sz w:val="24"/>
                <w:szCs w:val="24"/>
              </w:rPr>
              <w:t>Общая физическая подготовка</w:t>
            </w:r>
          </w:p>
        </w:tc>
        <w:tc>
          <w:tcPr>
            <w:tcW w:w="3966" w:type="dxa"/>
            <w:tcBorders>
              <w:bottom w:val="single" w:sz="4" w:space="0" w:color="auto"/>
            </w:tcBorders>
          </w:tcPr>
          <w:p w:rsidR="0057103A" w:rsidRPr="0057103A" w:rsidRDefault="0057103A" w:rsidP="003867BF">
            <w:pPr>
              <w:pStyle w:val="ConsPlusNormal"/>
              <w:spacing w:after="120"/>
              <w:jc w:val="both"/>
              <w:rPr>
                <w:rFonts w:ascii="Times New Roman" w:hAnsi="Times New Roman" w:cs="Times New Roman"/>
                <w:bCs/>
                <w:sz w:val="28"/>
                <w:szCs w:val="28"/>
              </w:rPr>
            </w:pPr>
            <w:r>
              <w:rPr>
                <w:rFonts w:ascii="Times New Roman" w:hAnsi="Times New Roman" w:cs="Times New Roman"/>
                <w:bCs/>
                <w:sz w:val="28"/>
                <w:szCs w:val="28"/>
              </w:rPr>
              <w:t>5</w:t>
            </w:r>
          </w:p>
        </w:tc>
      </w:tr>
      <w:tr w:rsidR="0057103A" w:rsidRPr="0057103A" w:rsidTr="0057103A">
        <w:trPr>
          <w:trHeight w:val="408"/>
          <w:jc w:val="center"/>
        </w:trPr>
        <w:tc>
          <w:tcPr>
            <w:tcW w:w="4261" w:type="dxa"/>
            <w:tcBorders>
              <w:bottom w:val="single" w:sz="4" w:space="0" w:color="auto"/>
            </w:tcBorders>
          </w:tcPr>
          <w:p w:rsidR="0057103A" w:rsidRPr="0057103A" w:rsidRDefault="0057103A" w:rsidP="003867BF">
            <w:pPr>
              <w:pStyle w:val="ConsPlusNormal"/>
              <w:spacing w:after="120"/>
              <w:jc w:val="both"/>
              <w:rPr>
                <w:rFonts w:ascii="Times New Roman" w:hAnsi="Times New Roman" w:cs="Times New Roman"/>
                <w:bCs/>
                <w:sz w:val="24"/>
                <w:szCs w:val="24"/>
              </w:rPr>
            </w:pPr>
            <w:r w:rsidRPr="0057103A">
              <w:rPr>
                <w:rFonts w:ascii="Times New Roman" w:hAnsi="Times New Roman" w:cs="Times New Roman"/>
                <w:bCs/>
                <w:sz w:val="24"/>
                <w:szCs w:val="24"/>
              </w:rPr>
              <w:t>Вокал</w:t>
            </w:r>
          </w:p>
        </w:tc>
        <w:tc>
          <w:tcPr>
            <w:tcW w:w="3966" w:type="dxa"/>
            <w:tcBorders>
              <w:top w:val="single" w:sz="4" w:space="0" w:color="auto"/>
              <w:bottom w:val="single" w:sz="4" w:space="0" w:color="auto"/>
            </w:tcBorders>
          </w:tcPr>
          <w:p w:rsidR="0057103A" w:rsidRPr="0057103A" w:rsidRDefault="0057103A" w:rsidP="003867BF">
            <w:pPr>
              <w:pStyle w:val="ConsPlusNormal"/>
              <w:spacing w:after="120"/>
              <w:jc w:val="both"/>
              <w:rPr>
                <w:rFonts w:ascii="Times New Roman" w:hAnsi="Times New Roman" w:cs="Times New Roman"/>
                <w:bCs/>
                <w:sz w:val="28"/>
                <w:szCs w:val="28"/>
              </w:rPr>
            </w:pPr>
            <w:r>
              <w:rPr>
                <w:rFonts w:ascii="Times New Roman" w:hAnsi="Times New Roman" w:cs="Times New Roman"/>
                <w:bCs/>
                <w:sz w:val="28"/>
                <w:szCs w:val="28"/>
              </w:rPr>
              <w:t>2</w:t>
            </w:r>
          </w:p>
        </w:tc>
      </w:tr>
      <w:tr w:rsidR="0057103A" w:rsidRPr="0057103A" w:rsidTr="0057103A">
        <w:trPr>
          <w:trHeight w:val="394"/>
          <w:jc w:val="center"/>
        </w:trPr>
        <w:tc>
          <w:tcPr>
            <w:tcW w:w="4261" w:type="dxa"/>
            <w:tcBorders>
              <w:top w:val="single" w:sz="4" w:space="0" w:color="auto"/>
            </w:tcBorders>
          </w:tcPr>
          <w:p w:rsidR="0057103A" w:rsidRPr="0057103A" w:rsidRDefault="0057103A" w:rsidP="003867BF">
            <w:pPr>
              <w:pStyle w:val="ConsPlusNormal"/>
              <w:spacing w:after="120"/>
              <w:jc w:val="both"/>
              <w:rPr>
                <w:rFonts w:ascii="Times New Roman" w:hAnsi="Times New Roman" w:cs="Times New Roman"/>
                <w:bCs/>
                <w:sz w:val="24"/>
                <w:szCs w:val="24"/>
              </w:rPr>
            </w:pPr>
            <w:r w:rsidRPr="0057103A">
              <w:rPr>
                <w:rFonts w:ascii="Times New Roman" w:hAnsi="Times New Roman" w:cs="Times New Roman"/>
                <w:bCs/>
                <w:sz w:val="24"/>
                <w:szCs w:val="24"/>
              </w:rPr>
              <w:t>Фортепиано</w:t>
            </w:r>
          </w:p>
        </w:tc>
        <w:tc>
          <w:tcPr>
            <w:tcW w:w="3966" w:type="dxa"/>
            <w:vMerge w:val="restart"/>
            <w:tcBorders>
              <w:top w:val="single" w:sz="4" w:space="0" w:color="auto"/>
            </w:tcBorders>
          </w:tcPr>
          <w:p w:rsidR="0057103A" w:rsidRDefault="0057103A" w:rsidP="003867BF">
            <w:pPr>
              <w:pStyle w:val="ConsPlusNormal"/>
              <w:spacing w:after="120"/>
              <w:jc w:val="both"/>
              <w:rPr>
                <w:rFonts w:ascii="Times New Roman" w:hAnsi="Times New Roman" w:cs="Times New Roman"/>
                <w:bCs/>
                <w:sz w:val="28"/>
                <w:szCs w:val="28"/>
              </w:rPr>
            </w:pPr>
            <w:r>
              <w:rPr>
                <w:rFonts w:ascii="Times New Roman" w:hAnsi="Times New Roman" w:cs="Times New Roman"/>
                <w:bCs/>
                <w:sz w:val="28"/>
                <w:szCs w:val="28"/>
              </w:rPr>
              <w:t>2</w:t>
            </w:r>
          </w:p>
          <w:p w:rsidR="0057103A" w:rsidRPr="0057103A" w:rsidRDefault="0057103A" w:rsidP="003867BF">
            <w:pPr>
              <w:pStyle w:val="ConsPlusNormal"/>
              <w:spacing w:after="120"/>
              <w:jc w:val="both"/>
              <w:rPr>
                <w:rFonts w:ascii="Times New Roman" w:hAnsi="Times New Roman" w:cs="Times New Roman"/>
                <w:bCs/>
                <w:sz w:val="28"/>
                <w:szCs w:val="28"/>
              </w:rPr>
            </w:pPr>
            <w:r>
              <w:rPr>
                <w:rFonts w:ascii="Times New Roman" w:hAnsi="Times New Roman" w:cs="Times New Roman"/>
                <w:bCs/>
                <w:sz w:val="28"/>
                <w:szCs w:val="28"/>
              </w:rPr>
              <w:lastRenderedPageBreak/>
              <w:t>9</w:t>
            </w:r>
          </w:p>
        </w:tc>
      </w:tr>
      <w:tr w:rsidR="0057103A" w:rsidRPr="00514851" w:rsidTr="0057103A">
        <w:trPr>
          <w:jc w:val="center"/>
        </w:trPr>
        <w:tc>
          <w:tcPr>
            <w:tcW w:w="4261" w:type="dxa"/>
          </w:tcPr>
          <w:p w:rsidR="0057103A" w:rsidRPr="0057103A" w:rsidRDefault="0057103A" w:rsidP="003867BF">
            <w:pPr>
              <w:pStyle w:val="ConsPlusNormal"/>
              <w:spacing w:after="12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Всего </w:t>
            </w:r>
          </w:p>
        </w:tc>
        <w:tc>
          <w:tcPr>
            <w:tcW w:w="3966" w:type="dxa"/>
            <w:vMerge/>
          </w:tcPr>
          <w:p w:rsidR="0057103A" w:rsidRPr="00514851" w:rsidRDefault="0057103A" w:rsidP="003867BF">
            <w:pPr>
              <w:pStyle w:val="ConsPlusNormal"/>
              <w:spacing w:after="120"/>
              <w:jc w:val="both"/>
              <w:rPr>
                <w:rFonts w:ascii="Times New Roman" w:hAnsi="Times New Roman" w:cs="Times New Roman"/>
                <w:b/>
                <w:bCs/>
                <w:sz w:val="28"/>
                <w:szCs w:val="28"/>
              </w:rPr>
            </w:pPr>
          </w:p>
        </w:tc>
      </w:tr>
    </w:tbl>
    <w:p w:rsidR="00DE15FD" w:rsidRPr="00092013" w:rsidRDefault="00DE15FD" w:rsidP="00452397">
      <w:pPr>
        <w:pStyle w:val="ConsPlusNormal"/>
        <w:ind w:firstLine="709"/>
        <w:jc w:val="both"/>
        <w:rPr>
          <w:rFonts w:cs="Times New Roman"/>
        </w:rPr>
      </w:pPr>
    </w:p>
    <w:p w:rsidR="00DE15FD" w:rsidRPr="00092013" w:rsidRDefault="00452397" w:rsidP="001E7E1C">
      <w:pPr>
        <w:tabs>
          <w:tab w:val="left" w:pos="1057"/>
        </w:tabs>
        <w:spacing w:after="0" w:line="240" w:lineRule="auto"/>
        <w:ind w:firstLine="709"/>
        <w:jc w:val="both"/>
        <w:rPr>
          <w:rFonts w:ascii="Times New Roman" w:hAnsi="Times New Roman"/>
          <w:sz w:val="28"/>
          <w:szCs w:val="28"/>
        </w:rPr>
      </w:pPr>
      <w:r>
        <w:rPr>
          <w:rFonts w:ascii="Times New Roman" w:hAnsi="Times New Roman"/>
          <w:sz w:val="28"/>
          <w:szCs w:val="28"/>
        </w:rPr>
        <w:t>Одним из звеньев восп</w:t>
      </w:r>
      <w:r w:rsidR="00AB720C">
        <w:rPr>
          <w:rFonts w:ascii="Times New Roman" w:hAnsi="Times New Roman"/>
          <w:sz w:val="28"/>
          <w:szCs w:val="28"/>
        </w:rPr>
        <w:t>и</w:t>
      </w:r>
      <w:r w:rsidR="00B16EB7">
        <w:rPr>
          <w:rFonts w:ascii="Times New Roman" w:hAnsi="Times New Roman"/>
          <w:sz w:val="28"/>
          <w:szCs w:val="28"/>
        </w:rPr>
        <w:t>тательной работы МКОУ «Ильинская</w:t>
      </w:r>
      <w:r w:rsidR="00AB720C">
        <w:rPr>
          <w:rFonts w:ascii="Times New Roman" w:hAnsi="Times New Roman"/>
          <w:sz w:val="28"/>
          <w:szCs w:val="28"/>
        </w:rPr>
        <w:t xml:space="preserve"> ООШ» </w:t>
      </w:r>
      <w:r>
        <w:rPr>
          <w:rFonts w:ascii="Times New Roman" w:hAnsi="Times New Roman"/>
          <w:sz w:val="28"/>
          <w:szCs w:val="28"/>
        </w:rPr>
        <w:t>являетс</w:t>
      </w:r>
      <w:r w:rsidR="00AB720C">
        <w:rPr>
          <w:rFonts w:ascii="Times New Roman" w:hAnsi="Times New Roman"/>
          <w:sz w:val="28"/>
          <w:szCs w:val="28"/>
        </w:rPr>
        <w:t>я детское самоуправление</w:t>
      </w:r>
      <w:r>
        <w:rPr>
          <w:rFonts w:ascii="Times New Roman" w:hAnsi="Times New Roman"/>
          <w:sz w:val="28"/>
          <w:szCs w:val="28"/>
        </w:rPr>
        <w:t xml:space="preserve">, </w:t>
      </w:r>
      <w:r w:rsidRPr="00CD0A80">
        <w:rPr>
          <w:rFonts w:ascii="Times New Roman" w:hAnsi="Times New Roman"/>
          <w:sz w:val="28"/>
          <w:szCs w:val="28"/>
        </w:rPr>
        <w:t>основной целью работы которого является развитие</w:t>
      </w:r>
      <w:r w:rsidR="00AB720C">
        <w:rPr>
          <w:rFonts w:ascii="Times New Roman" w:hAnsi="Times New Roman"/>
          <w:sz w:val="28"/>
          <w:szCs w:val="28"/>
        </w:rPr>
        <w:t xml:space="preserve"> детского самоуправления</w:t>
      </w:r>
      <w:r w:rsidRPr="00CD0A80">
        <w:rPr>
          <w:rFonts w:ascii="Times New Roman" w:hAnsi="Times New Roman"/>
          <w:sz w:val="28"/>
          <w:szCs w:val="28"/>
        </w:rPr>
        <w:t xml:space="preserve"> как площадки для накопления социально-практического опыта самореализации школьников, создание условий для формирования и развития инициативной творческой личности школьника, готовой к активным социальным действиям и стремящейся к постоянному совершенствованию.</w:t>
      </w:r>
    </w:p>
    <w:p w:rsidR="00452397" w:rsidRPr="00092013" w:rsidRDefault="00AB720C" w:rsidP="00452397">
      <w:pPr>
        <w:tabs>
          <w:tab w:val="left" w:pos="1057"/>
        </w:tabs>
        <w:spacing w:after="0" w:line="240" w:lineRule="auto"/>
        <w:ind w:firstLine="709"/>
        <w:jc w:val="both"/>
        <w:rPr>
          <w:rFonts w:ascii="Times New Roman" w:hAnsi="Times New Roman"/>
          <w:sz w:val="28"/>
          <w:szCs w:val="28"/>
        </w:rPr>
      </w:pPr>
      <w:r>
        <w:rPr>
          <w:rFonts w:ascii="Times New Roman" w:hAnsi="Times New Roman"/>
          <w:sz w:val="28"/>
          <w:szCs w:val="28"/>
        </w:rPr>
        <w:t>Ученики 5-9-х классов</w:t>
      </w:r>
      <w:r w:rsidR="00452397" w:rsidRPr="00D61175">
        <w:rPr>
          <w:rFonts w:ascii="Times New Roman" w:hAnsi="Times New Roman"/>
          <w:sz w:val="28"/>
          <w:szCs w:val="28"/>
        </w:rPr>
        <w:t xml:space="preserve"> стали активными участни</w:t>
      </w:r>
      <w:r>
        <w:rPr>
          <w:rFonts w:ascii="Times New Roman" w:hAnsi="Times New Roman"/>
          <w:sz w:val="28"/>
          <w:szCs w:val="28"/>
        </w:rPr>
        <w:t xml:space="preserve">ками и организаторами  </w:t>
      </w:r>
      <w:r w:rsidR="00452397" w:rsidRPr="00D61175">
        <w:rPr>
          <w:rFonts w:ascii="Times New Roman" w:hAnsi="Times New Roman"/>
          <w:sz w:val="28"/>
          <w:szCs w:val="28"/>
        </w:rPr>
        <w:t xml:space="preserve"> общешкольных мероприятий, но и достойно проявили себя на общегородских мероприятиях. </w:t>
      </w:r>
    </w:p>
    <w:p w:rsidR="00452397" w:rsidRPr="00092013" w:rsidRDefault="00AB720C" w:rsidP="00452397">
      <w:pPr>
        <w:tabs>
          <w:tab w:val="left" w:pos="1057"/>
        </w:tabs>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детского самоуправления</w:t>
      </w:r>
      <w:r w:rsidR="00452397" w:rsidRPr="00D61175">
        <w:rPr>
          <w:rFonts w:ascii="Times New Roman" w:hAnsi="Times New Roman"/>
          <w:sz w:val="28"/>
          <w:szCs w:val="28"/>
        </w:rPr>
        <w:t xml:space="preserve"> затрагивает следующие направления:</w:t>
      </w:r>
      <w:r w:rsidR="00452397">
        <w:rPr>
          <w:rFonts w:ascii="Times New Roman" w:hAnsi="Times New Roman"/>
          <w:sz w:val="28"/>
          <w:szCs w:val="28"/>
        </w:rPr>
        <w:t xml:space="preserve"> нравственное, патриотическое, гражданско-социальное, интеллектуальное, </w:t>
      </w:r>
      <w:r w:rsidR="00452397" w:rsidRPr="00D61175">
        <w:rPr>
          <w:rFonts w:ascii="Times New Roman" w:hAnsi="Times New Roman"/>
          <w:sz w:val="28"/>
          <w:szCs w:val="28"/>
        </w:rPr>
        <w:t>эстетическое.</w:t>
      </w:r>
    </w:p>
    <w:p w:rsidR="00452397" w:rsidRPr="009D3AE9" w:rsidRDefault="00452397" w:rsidP="00452397">
      <w:pPr>
        <w:tabs>
          <w:tab w:val="left" w:pos="1057"/>
        </w:tabs>
        <w:spacing w:after="120" w:line="240" w:lineRule="auto"/>
        <w:ind w:firstLine="709"/>
        <w:jc w:val="center"/>
        <w:rPr>
          <w:rFonts w:ascii="Times New Roman" w:hAnsi="Times New Roman"/>
          <w:b/>
          <w:bCs/>
          <w:sz w:val="28"/>
          <w:szCs w:val="28"/>
        </w:rPr>
      </w:pPr>
      <w:r w:rsidRPr="009D3AE9">
        <w:rPr>
          <w:rFonts w:ascii="Times New Roman" w:hAnsi="Times New Roman"/>
          <w:b/>
          <w:bCs/>
          <w:sz w:val="28"/>
          <w:szCs w:val="28"/>
        </w:rPr>
        <w:t>Характеристик</w:t>
      </w:r>
      <w:r w:rsidR="00AB720C">
        <w:rPr>
          <w:rFonts w:ascii="Times New Roman" w:hAnsi="Times New Roman"/>
          <w:b/>
          <w:bCs/>
          <w:sz w:val="28"/>
          <w:szCs w:val="28"/>
        </w:rPr>
        <w:t>а деятельности детского самоуправления МКОУ «Ильинская ООШ»</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2423"/>
        <w:gridCol w:w="6274"/>
      </w:tblGrid>
      <w:tr w:rsidR="00452397" w:rsidRPr="00514851" w:rsidTr="00C75F4B">
        <w:trPr>
          <w:trHeight w:val="143"/>
        </w:trPr>
        <w:tc>
          <w:tcPr>
            <w:tcW w:w="784"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t>№</w:t>
            </w:r>
          </w:p>
          <w:p w:rsidR="00452397" w:rsidRPr="00514851" w:rsidRDefault="00452397" w:rsidP="00C75F4B">
            <w:pPr>
              <w:spacing w:after="0" w:line="240" w:lineRule="auto"/>
              <w:jc w:val="center"/>
              <w:rPr>
                <w:rFonts w:ascii="Times New Roman" w:hAnsi="Times New Roman"/>
                <w:sz w:val="28"/>
                <w:szCs w:val="28"/>
              </w:rPr>
            </w:pPr>
            <w:proofErr w:type="spellStart"/>
            <w:proofErr w:type="gramStart"/>
            <w:r w:rsidRPr="00514851">
              <w:rPr>
                <w:rFonts w:ascii="Times New Roman" w:hAnsi="Times New Roman"/>
                <w:sz w:val="28"/>
                <w:szCs w:val="28"/>
              </w:rPr>
              <w:t>п</w:t>
            </w:r>
            <w:proofErr w:type="spellEnd"/>
            <w:proofErr w:type="gramEnd"/>
            <w:r w:rsidRPr="00514851">
              <w:rPr>
                <w:rFonts w:ascii="Times New Roman" w:hAnsi="Times New Roman"/>
                <w:sz w:val="28"/>
                <w:szCs w:val="28"/>
              </w:rPr>
              <w:t>/</w:t>
            </w:r>
            <w:proofErr w:type="spellStart"/>
            <w:r w:rsidRPr="00514851">
              <w:rPr>
                <w:rFonts w:ascii="Times New Roman" w:hAnsi="Times New Roman"/>
                <w:sz w:val="28"/>
                <w:szCs w:val="28"/>
              </w:rPr>
              <w:t>п</w:t>
            </w:r>
            <w:proofErr w:type="spellEnd"/>
          </w:p>
        </w:tc>
        <w:tc>
          <w:tcPr>
            <w:tcW w:w="2423"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t xml:space="preserve">Направление </w:t>
            </w:r>
          </w:p>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t>деятельности</w:t>
            </w:r>
          </w:p>
        </w:tc>
        <w:tc>
          <w:tcPr>
            <w:tcW w:w="6274"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t>Мероприятия</w:t>
            </w:r>
          </w:p>
        </w:tc>
      </w:tr>
      <w:tr w:rsidR="00452397" w:rsidRPr="00514851" w:rsidTr="00C75F4B">
        <w:trPr>
          <w:trHeight w:val="143"/>
        </w:trPr>
        <w:tc>
          <w:tcPr>
            <w:tcW w:w="784"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t>1</w:t>
            </w:r>
          </w:p>
        </w:tc>
        <w:tc>
          <w:tcPr>
            <w:tcW w:w="2423" w:type="dxa"/>
            <w:tcBorders>
              <w:top w:val="single" w:sz="4" w:space="0" w:color="auto"/>
              <w:left w:val="single" w:sz="4" w:space="0" w:color="auto"/>
              <w:bottom w:val="single" w:sz="4" w:space="0" w:color="auto"/>
              <w:right w:val="single" w:sz="4" w:space="0" w:color="auto"/>
            </w:tcBorders>
          </w:tcPr>
          <w:p w:rsidR="00452397" w:rsidRPr="004D5D4D" w:rsidRDefault="00452397" w:rsidP="00C75F4B">
            <w:pPr>
              <w:spacing w:after="0" w:line="240" w:lineRule="auto"/>
              <w:jc w:val="both"/>
              <w:rPr>
                <w:rFonts w:ascii="Times New Roman" w:hAnsi="Times New Roman"/>
                <w:sz w:val="28"/>
                <w:szCs w:val="28"/>
              </w:rPr>
            </w:pPr>
            <w:r w:rsidRPr="004D5D4D">
              <w:rPr>
                <w:rFonts w:ascii="Times New Roman" w:hAnsi="Times New Roman"/>
                <w:sz w:val="28"/>
                <w:szCs w:val="28"/>
              </w:rPr>
              <w:t>Нравственное</w:t>
            </w:r>
          </w:p>
        </w:tc>
        <w:tc>
          <w:tcPr>
            <w:tcW w:w="6274" w:type="dxa"/>
            <w:tcBorders>
              <w:top w:val="single" w:sz="4" w:space="0" w:color="auto"/>
              <w:left w:val="single" w:sz="4" w:space="0" w:color="auto"/>
              <w:bottom w:val="single" w:sz="4" w:space="0" w:color="auto"/>
              <w:right w:val="single" w:sz="4" w:space="0" w:color="auto"/>
            </w:tcBorders>
          </w:tcPr>
          <w:p w:rsidR="00452397" w:rsidRPr="004D5D4D" w:rsidRDefault="00452397" w:rsidP="00C75F4B">
            <w:pPr>
              <w:numPr>
                <w:ilvl w:val="0"/>
                <w:numId w:val="8"/>
              </w:numPr>
              <w:spacing w:after="0" w:line="240" w:lineRule="auto"/>
              <w:jc w:val="both"/>
              <w:rPr>
                <w:rFonts w:ascii="Times New Roman" w:hAnsi="Times New Roman"/>
                <w:sz w:val="28"/>
                <w:szCs w:val="28"/>
              </w:rPr>
            </w:pPr>
            <w:r w:rsidRPr="004D5D4D">
              <w:rPr>
                <w:rFonts w:ascii="Times New Roman" w:hAnsi="Times New Roman"/>
                <w:sz w:val="28"/>
                <w:szCs w:val="28"/>
              </w:rPr>
              <w:t>Выставка рисунков «</w:t>
            </w:r>
            <w:r w:rsidR="004D5D4D" w:rsidRPr="004D5D4D">
              <w:rPr>
                <w:rFonts w:ascii="Times New Roman" w:hAnsi="Times New Roman"/>
                <w:sz w:val="28"/>
                <w:szCs w:val="28"/>
              </w:rPr>
              <w:t>Россия вперед!</w:t>
            </w:r>
            <w:r w:rsidRPr="004D5D4D">
              <w:rPr>
                <w:rFonts w:ascii="Times New Roman" w:hAnsi="Times New Roman"/>
                <w:sz w:val="28"/>
                <w:szCs w:val="28"/>
              </w:rPr>
              <w:t>»;</w:t>
            </w:r>
          </w:p>
          <w:p w:rsidR="00452397" w:rsidRDefault="00452397" w:rsidP="00C75F4B">
            <w:pPr>
              <w:numPr>
                <w:ilvl w:val="0"/>
                <w:numId w:val="8"/>
              </w:numPr>
              <w:spacing w:after="0" w:line="240" w:lineRule="auto"/>
              <w:jc w:val="both"/>
              <w:rPr>
                <w:rFonts w:ascii="Times New Roman" w:hAnsi="Times New Roman"/>
                <w:sz w:val="28"/>
                <w:szCs w:val="28"/>
              </w:rPr>
            </w:pPr>
            <w:r w:rsidRPr="004D5D4D">
              <w:rPr>
                <w:rFonts w:ascii="Times New Roman" w:hAnsi="Times New Roman"/>
                <w:sz w:val="28"/>
                <w:szCs w:val="28"/>
              </w:rPr>
              <w:t>Акция «</w:t>
            </w:r>
            <w:r w:rsidR="004D5D4D" w:rsidRPr="004D5D4D">
              <w:rPr>
                <w:rFonts w:ascii="Times New Roman" w:hAnsi="Times New Roman"/>
                <w:sz w:val="28"/>
                <w:szCs w:val="28"/>
              </w:rPr>
              <w:t>Без насилия в семье</w:t>
            </w:r>
            <w:r w:rsidRPr="004D5D4D">
              <w:rPr>
                <w:rFonts w:ascii="Times New Roman" w:hAnsi="Times New Roman"/>
                <w:sz w:val="28"/>
                <w:szCs w:val="28"/>
              </w:rPr>
              <w:t>»;</w:t>
            </w:r>
          </w:p>
          <w:p w:rsidR="00CF25D1" w:rsidRPr="004D5D4D" w:rsidRDefault="00CF25D1" w:rsidP="00C75F4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Конкурс работ «Праздник Святой пасхи»</w:t>
            </w:r>
          </w:p>
          <w:p w:rsidR="00452397" w:rsidRPr="004D5D4D" w:rsidRDefault="00452397" w:rsidP="00C75F4B">
            <w:pPr>
              <w:numPr>
                <w:ilvl w:val="0"/>
                <w:numId w:val="8"/>
              </w:numPr>
              <w:spacing w:after="0" w:line="240" w:lineRule="auto"/>
              <w:jc w:val="both"/>
              <w:rPr>
                <w:rFonts w:ascii="Times New Roman" w:hAnsi="Times New Roman"/>
                <w:sz w:val="28"/>
                <w:szCs w:val="28"/>
              </w:rPr>
            </w:pPr>
            <w:r w:rsidRPr="004D5D4D">
              <w:rPr>
                <w:rFonts w:ascii="Times New Roman" w:hAnsi="Times New Roman"/>
                <w:sz w:val="28"/>
                <w:szCs w:val="28"/>
              </w:rPr>
              <w:t>Акция «Поздравь ветерана»;</w:t>
            </w:r>
          </w:p>
          <w:p w:rsidR="00452397" w:rsidRDefault="00452397" w:rsidP="00CF25D1">
            <w:pPr>
              <w:numPr>
                <w:ilvl w:val="0"/>
                <w:numId w:val="8"/>
              </w:numPr>
              <w:spacing w:after="0" w:line="240" w:lineRule="auto"/>
              <w:jc w:val="both"/>
              <w:rPr>
                <w:rFonts w:ascii="Times New Roman" w:hAnsi="Times New Roman"/>
                <w:sz w:val="28"/>
                <w:szCs w:val="28"/>
              </w:rPr>
            </w:pPr>
            <w:r w:rsidRPr="004D5D4D">
              <w:rPr>
                <w:rFonts w:ascii="Times New Roman" w:hAnsi="Times New Roman"/>
                <w:sz w:val="28"/>
                <w:szCs w:val="28"/>
              </w:rPr>
              <w:t>Праздничная программа «</w:t>
            </w:r>
            <w:r w:rsidR="004D5D4D" w:rsidRPr="004D5D4D">
              <w:rPr>
                <w:rFonts w:ascii="Times New Roman" w:hAnsi="Times New Roman"/>
                <w:sz w:val="28"/>
                <w:szCs w:val="28"/>
              </w:rPr>
              <w:t>Праздник победы</w:t>
            </w:r>
            <w:r w:rsidRPr="004D5D4D">
              <w:rPr>
                <w:rFonts w:ascii="Times New Roman" w:hAnsi="Times New Roman"/>
                <w:sz w:val="28"/>
                <w:szCs w:val="28"/>
              </w:rPr>
              <w:t>»</w:t>
            </w:r>
          </w:p>
          <w:p w:rsidR="00CF25D1" w:rsidRPr="004D5D4D" w:rsidRDefault="00CF25D1" w:rsidP="00CF25D1">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Презентация «Дети России»</w:t>
            </w:r>
          </w:p>
        </w:tc>
      </w:tr>
      <w:tr w:rsidR="00452397" w:rsidRPr="00514851" w:rsidTr="00C75F4B">
        <w:trPr>
          <w:trHeight w:val="143"/>
        </w:trPr>
        <w:tc>
          <w:tcPr>
            <w:tcW w:w="784"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t>2</w:t>
            </w:r>
          </w:p>
        </w:tc>
        <w:tc>
          <w:tcPr>
            <w:tcW w:w="2423" w:type="dxa"/>
            <w:tcBorders>
              <w:top w:val="single" w:sz="4" w:space="0" w:color="auto"/>
              <w:left w:val="single" w:sz="4" w:space="0" w:color="auto"/>
              <w:bottom w:val="single" w:sz="4" w:space="0" w:color="auto"/>
              <w:right w:val="single" w:sz="4" w:space="0" w:color="auto"/>
            </w:tcBorders>
          </w:tcPr>
          <w:p w:rsidR="00452397" w:rsidRPr="00CF25D1" w:rsidRDefault="00452397" w:rsidP="00C75F4B">
            <w:pPr>
              <w:spacing w:after="0" w:line="240" w:lineRule="auto"/>
              <w:jc w:val="both"/>
              <w:rPr>
                <w:rFonts w:ascii="Times New Roman" w:hAnsi="Times New Roman"/>
                <w:sz w:val="28"/>
                <w:szCs w:val="28"/>
              </w:rPr>
            </w:pPr>
            <w:r w:rsidRPr="00CF25D1">
              <w:rPr>
                <w:rFonts w:ascii="Times New Roman" w:hAnsi="Times New Roman"/>
                <w:sz w:val="28"/>
                <w:szCs w:val="28"/>
              </w:rPr>
              <w:t>Патриотическое</w:t>
            </w:r>
          </w:p>
        </w:tc>
        <w:tc>
          <w:tcPr>
            <w:tcW w:w="6274" w:type="dxa"/>
            <w:tcBorders>
              <w:top w:val="single" w:sz="4" w:space="0" w:color="auto"/>
              <w:left w:val="single" w:sz="4" w:space="0" w:color="auto"/>
              <w:bottom w:val="single" w:sz="4" w:space="0" w:color="auto"/>
              <w:right w:val="single" w:sz="4" w:space="0" w:color="auto"/>
            </w:tcBorders>
          </w:tcPr>
          <w:p w:rsidR="00452397" w:rsidRPr="00CF25D1" w:rsidRDefault="00452397" w:rsidP="00C75F4B">
            <w:pPr>
              <w:numPr>
                <w:ilvl w:val="0"/>
                <w:numId w:val="9"/>
              </w:numPr>
              <w:spacing w:after="0" w:line="240" w:lineRule="auto"/>
              <w:jc w:val="both"/>
              <w:rPr>
                <w:rFonts w:ascii="Times New Roman" w:hAnsi="Times New Roman"/>
                <w:sz w:val="28"/>
                <w:szCs w:val="28"/>
              </w:rPr>
            </w:pPr>
            <w:r w:rsidRPr="00CF25D1">
              <w:rPr>
                <w:rFonts w:ascii="Times New Roman" w:hAnsi="Times New Roman"/>
                <w:sz w:val="28"/>
                <w:szCs w:val="28"/>
              </w:rPr>
              <w:t>Праздничная программа  «Тульская земля – Родина моя»;</w:t>
            </w:r>
          </w:p>
          <w:p w:rsidR="00452397" w:rsidRPr="00CF25D1" w:rsidRDefault="00452397" w:rsidP="00C75F4B">
            <w:pPr>
              <w:numPr>
                <w:ilvl w:val="0"/>
                <w:numId w:val="9"/>
              </w:numPr>
              <w:spacing w:after="0" w:line="240" w:lineRule="auto"/>
              <w:jc w:val="both"/>
              <w:rPr>
                <w:rFonts w:ascii="Times New Roman" w:hAnsi="Times New Roman"/>
                <w:sz w:val="28"/>
                <w:szCs w:val="28"/>
              </w:rPr>
            </w:pPr>
            <w:r w:rsidRPr="00CF25D1">
              <w:rPr>
                <w:rFonts w:ascii="Times New Roman" w:hAnsi="Times New Roman"/>
                <w:sz w:val="28"/>
                <w:szCs w:val="28"/>
              </w:rPr>
              <w:t>Выставка фоторабот учащихся  «</w:t>
            </w:r>
            <w:r w:rsidR="00CF25D1" w:rsidRPr="00CF25D1">
              <w:rPr>
                <w:rFonts w:ascii="Times New Roman" w:hAnsi="Times New Roman"/>
                <w:sz w:val="28"/>
                <w:szCs w:val="28"/>
              </w:rPr>
              <w:t>Тульский край</w:t>
            </w:r>
            <w:r w:rsidRPr="00CF25D1">
              <w:rPr>
                <w:rFonts w:ascii="Times New Roman" w:hAnsi="Times New Roman"/>
                <w:sz w:val="28"/>
                <w:szCs w:val="28"/>
              </w:rPr>
              <w:t>»;</w:t>
            </w:r>
          </w:p>
          <w:p w:rsidR="00452397" w:rsidRPr="00CF25D1" w:rsidRDefault="00452397" w:rsidP="00C75F4B">
            <w:pPr>
              <w:numPr>
                <w:ilvl w:val="0"/>
                <w:numId w:val="9"/>
              </w:numPr>
              <w:spacing w:after="0" w:line="240" w:lineRule="auto"/>
              <w:jc w:val="both"/>
              <w:rPr>
                <w:rFonts w:ascii="Times New Roman" w:hAnsi="Times New Roman"/>
                <w:sz w:val="28"/>
                <w:szCs w:val="28"/>
              </w:rPr>
            </w:pPr>
            <w:r w:rsidRPr="00CF25D1">
              <w:rPr>
                <w:rFonts w:ascii="Times New Roman" w:hAnsi="Times New Roman"/>
                <w:sz w:val="28"/>
                <w:szCs w:val="28"/>
              </w:rPr>
              <w:t>Вып</w:t>
            </w:r>
            <w:r w:rsidR="00CF25D1" w:rsidRPr="00CF25D1">
              <w:rPr>
                <w:rFonts w:ascii="Times New Roman" w:hAnsi="Times New Roman"/>
                <w:sz w:val="28"/>
                <w:szCs w:val="28"/>
              </w:rPr>
              <w:t>уск тематических буклетов «Герой моей семьи</w:t>
            </w:r>
            <w:r w:rsidRPr="00CF25D1">
              <w:rPr>
                <w:rFonts w:ascii="Times New Roman" w:hAnsi="Times New Roman"/>
                <w:sz w:val="28"/>
                <w:szCs w:val="28"/>
              </w:rPr>
              <w:t>»;</w:t>
            </w:r>
          </w:p>
          <w:p w:rsidR="00452397" w:rsidRPr="00CF25D1" w:rsidRDefault="00452397" w:rsidP="00C75F4B">
            <w:pPr>
              <w:numPr>
                <w:ilvl w:val="0"/>
                <w:numId w:val="9"/>
              </w:numPr>
              <w:spacing w:after="0" w:line="240" w:lineRule="auto"/>
              <w:jc w:val="both"/>
              <w:rPr>
                <w:rFonts w:ascii="Times New Roman" w:hAnsi="Times New Roman"/>
                <w:sz w:val="28"/>
                <w:szCs w:val="28"/>
              </w:rPr>
            </w:pPr>
            <w:r w:rsidRPr="00CF25D1">
              <w:rPr>
                <w:rFonts w:ascii="Times New Roman" w:hAnsi="Times New Roman"/>
                <w:sz w:val="28"/>
                <w:szCs w:val="28"/>
              </w:rPr>
              <w:t>Конкурс рисунков «</w:t>
            </w:r>
            <w:r w:rsidR="00CF25D1" w:rsidRPr="00CF25D1">
              <w:rPr>
                <w:rFonts w:ascii="Times New Roman" w:hAnsi="Times New Roman"/>
                <w:sz w:val="28"/>
                <w:szCs w:val="28"/>
              </w:rPr>
              <w:t>Мы не знали той войны…</w:t>
            </w:r>
            <w:r w:rsidRPr="00CF25D1">
              <w:rPr>
                <w:rFonts w:ascii="Times New Roman" w:hAnsi="Times New Roman"/>
                <w:sz w:val="28"/>
                <w:szCs w:val="28"/>
              </w:rPr>
              <w:t>», посвященных 9 мая;</w:t>
            </w:r>
          </w:p>
          <w:p w:rsidR="00452397" w:rsidRPr="00CF25D1" w:rsidRDefault="00452397" w:rsidP="00C75F4B">
            <w:pPr>
              <w:numPr>
                <w:ilvl w:val="0"/>
                <w:numId w:val="9"/>
              </w:numPr>
              <w:spacing w:after="0" w:line="240" w:lineRule="auto"/>
              <w:jc w:val="both"/>
              <w:rPr>
                <w:rFonts w:ascii="Times New Roman" w:hAnsi="Times New Roman"/>
                <w:sz w:val="28"/>
                <w:szCs w:val="28"/>
              </w:rPr>
            </w:pPr>
            <w:r w:rsidRPr="00CF25D1">
              <w:rPr>
                <w:rFonts w:ascii="Times New Roman" w:hAnsi="Times New Roman"/>
                <w:sz w:val="28"/>
                <w:szCs w:val="28"/>
              </w:rPr>
              <w:t xml:space="preserve"> конкурс исполнителей патриотической песни «Я пом</w:t>
            </w:r>
            <w:r w:rsidR="00AB720C" w:rsidRPr="00CF25D1">
              <w:rPr>
                <w:rFonts w:ascii="Times New Roman" w:hAnsi="Times New Roman"/>
                <w:sz w:val="28"/>
                <w:szCs w:val="28"/>
              </w:rPr>
              <w:t xml:space="preserve">ню! Я горжусь!», </w:t>
            </w:r>
            <w:proofErr w:type="gramStart"/>
            <w:r w:rsidR="00AB720C" w:rsidRPr="00CF25D1">
              <w:rPr>
                <w:rFonts w:ascii="Times New Roman" w:hAnsi="Times New Roman"/>
                <w:sz w:val="28"/>
                <w:szCs w:val="28"/>
              </w:rPr>
              <w:t>посвящённого</w:t>
            </w:r>
            <w:proofErr w:type="gramEnd"/>
            <w:r w:rsidR="00AB720C" w:rsidRPr="00CF25D1">
              <w:rPr>
                <w:rFonts w:ascii="Times New Roman" w:hAnsi="Times New Roman"/>
                <w:sz w:val="28"/>
                <w:szCs w:val="28"/>
              </w:rPr>
              <w:t xml:space="preserve"> 7</w:t>
            </w:r>
            <w:r w:rsidR="004D5D4D" w:rsidRPr="00CF25D1">
              <w:rPr>
                <w:rFonts w:ascii="Times New Roman" w:hAnsi="Times New Roman"/>
                <w:sz w:val="28"/>
                <w:szCs w:val="28"/>
              </w:rPr>
              <w:t>3</w:t>
            </w:r>
            <w:r w:rsidRPr="00CF25D1">
              <w:rPr>
                <w:rFonts w:ascii="Times New Roman" w:hAnsi="Times New Roman"/>
                <w:sz w:val="28"/>
                <w:szCs w:val="28"/>
              </w:rPr>
              <w:t>-й годовщине Великой Победы;</w:t>
            </w:r>
          </w:p>
          <w:p w:rsidR="00452397" w:rsidRPr="00CF25D1" w:rsidRDefault="004D5D4D" w:rsidP="00C75F4B">
            <w:pPr>
              <w:numPr>
                <w:ilvl w:val="0"/>
                <w:numId w:val="9"/>
              </w:numPr>
              <w:spacing w:after="0" w:line="240" w:lineRule="auto"/>
              <w:jc w:val="both"/>
              <w:rPr>
                <w:rFonts w:ascii="Times New Roman" w:hAnsi="Times New Roman"/>
                <w:sz w:val="28"/>
                <w:szCs w:val="28"/>
              </w:rPr>
            </w:pPr>
            <w:r w:rsidRPr="00CF25D1">
              <w:rPr>
                <w:rFonts w:ascii="Times New Roman" w:hAnsi="Times New Roman"/>
                <w:sz w:val="28"/>
                <w:szCs w:val="28"/>
              </w:rPr>
              <w:t>Праздничная программа «Праздник победы».</w:t>
            </w:r>
          </w:p>
        </w:tc>
      </w:tr>
      <w:tr w:rsidR="00452397" w:rsidRPr="00514851" w:rsidTr="00C75F4B">
        <w:trPr>
          <w:trHeight w:val="2021"/>
        </w:trPr>
        <w:tc>
          <w:tcPr>
            <w:tcW w:w="784"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t>3</w:t>
            </w:r>
          </w:p>
        </w:tc>
        <w:tc>
          <w:tcPr>
            <w:tcW w:w="2423" w:type="dxa"/>
            <w:tcBorders>
              <w:top w:val="single" w:sz="4" w:space="0" w:color="auto"/>
              <w:left w:val="single" w:sz="4" w:space="0" w:color="auto"/>
              <w:bottom w:val="single" w:sz="4" w:space="0" w:color="auto"/>
              <w:right w:val="single" w:sz="4" w:space="0" w:color="auto"/>
            </w:tcBorders>
          </w:tcPr>
          <w:p w:rsidR="00452397" w:rsidRPr="00CF25D1" w:rsidRDefault="00452397" w:rsidP="00C75F4B">
            <w:pPr>
              <w:spacing w:after="0" w:line="240" w:lineRule="auto"/>
              <w:jc w:val="both"/>
              <w:rPr>
                <w:rFonts w:ascii="Times New Roman" w:hAnsi="Times New Roman"/>
                <w:sz w:val="28"/>
                <w:szCs w:val="28"/>
              </w:rPr>
            </w:pPr>
            <w:r w:rsidRPr="00CF25D1">
              <w:rPr>
                <w:rFonts w:ascii="Times New Roman" w:hAnsi="Times New Roman"/>
                <w:sz w:val="28"/>
                <w:szCs w:val="28"/>
              </w:rPr>
              <w:t>Гражданско-социальное</w:t>
            </w:r>
          </w:p>
        </w:tc>
        <w:tc>
          <w:tcPr>
            <w:tcW w:w="6274" w:type="dxa"/>
            <w:tcBorders>
              <w:top w:val="single" w:sz="4" w:space="0" w:color="auto"/>
              <w:left w:val="single" w:sz="4" w:space="0" w:color="auto"/>
              <w:bottom w:val="single" w:sz="4" w:space="0" w:color="auto"/>
              <w:right w:val="single" w:sz="4" w:space="0" w:color="auto"/>
            </w:tcBorders>
          </w:tcPr>
          <w:p w:rsidR="00452397" w:rsidRPr="00CF25D1" w:rsidRDefault="00452397" w:rsidP="00C75F4B">
            <w:pPr>
              <w:numPr>
                <w:ilvl w:val="0"/>
                <w:numId w:val="11"/>
              </w:numPr>
              <w:spacing w:after="0" w:line="240" w:lineRule="auto"/>
              <w:jc w:val="both"/>
              <w:rPr>
                <w:rFonts w:ascii="Times New Roman" w:hAnsi="Times New Roman"/>
                <w:sz w:val="28"/>
                <w:szCs w:val="28"/>
              </w:rPr>
            </w:pPr>
            <w:r w:rsidRPr="00CF25D1">
              <w:rPr>
                <w:rFonts w:ascii="Times New Roman" w:hAnsi="Times New Roman"/>
                <w:sz w:val="28"/>
                <w:szCs w:val="28"/>
              </w:rPr>
              <w:t>Выставка рисунков «Безопасный мир глазами детей»;</w:t>
            </w:r>
          </w:p>
          <w:p w:rsidR="00452397" w:rsidRPr="00CF25D1" w:rsidRDefault="00452397" w:rsidP="00C75F4B">
            <w:pPr>
              <w:numPr>
                <w:ilvl w:val="0"/>
                <w:numId w:val="11"/>
              </w:numPr>
              <w:spacing w:after="0" w:line="240" w:lineRule="auto"/>
              <w:jc w:val="both"/>
              <w:rPr>
                <w:rFonts w:ascii="Times New Roman" w:hAnsi="Times New Roman"/>
                <w:sz w:val="28"/>
                <w:szCs w:val="28"/>
              </w:rPr>
            </w:pPr>
            <w:r w:rsidRPr="00CF25D1">
              <w:rPr>
                <w:rFonts w:ascii="Times New Roman" w:hAnsi="Times New Roman"/>
                <w:sz w:val="28"/>
                <w:szCs w:val="28"/>
              </w:rPr>
              <w:t>Праздничная программа  «</w:t>
            </w:r>
            <w:r w:rsidR="00CF25D1" w:rsidRPr="00CF25D1">
              <w:rPr>
                <w:rFonts w:ascii="Times New Roman" w:hAnsi="Times New Roman"/>
                <w:sz w:val="28"/>
                <w:szCs w:val="28"/>
              </w:rPr>
              <w:t>День мужества</w:t>
            </w:r>
            <w:r w:rsidRPr="00CF25D1">
              <w:rPr>
                <w:rFonts w:ascii="Times New Roman" w:hAnsi="Times New Roman"/>
                <w:sz w:val="28"/>
                <w:szCs w:val="28"/>
              </w:rPr>
              <w:t>»;</w:t>
            </w:r>
          </w:p>
          <w:p w:rsidR="00452397" w:rsidRPr="00CF25D1" w:rsidRDefault="00452397" w:rsidP="00C75F4B">
            <w:pPr>
              <w:numPr>
                <w:ilvl w:val="0"/>
                <w:numId w:val="11"/>
              </w:numPr>
              <w:spacing w:after="0" w:line="240" w:lineRule="auto"/>
              <w:jc w:val="both"/>
              <w:rPr>
                <w:rFonts w:ascii="Times New Roman" w:hAnsi="Times New Roman"/>
                <w:sz w:val="28"/>
                <w:szCs w:val="28"/>
              </w:rPr>
            </w:pPr>
            <w:r w:rsidRPr="00CF25D1">
              <w:rPr>
                <w:rFonts w:ascii="Times New Roman" w:hAnsi="Times New Roman"/>
                <w:sz w:val="28"/>
                <w:szCs w:val="28"/>
              </w:rPr>
              <w:t>Конкурс рисунков-баннеров «</w:t>
            </w:r>
            <w:r w:rsidR="00CF25D1" w:rsidRPr="00CF25D1">
              <w:rPr>
                <w:rFonts w:ascii="Times New Roman" w:hAnsi="Times New Roman"/>
                <w:sz w:val="28"/>
                <w:szCs w:val="28"/>
              </w:rPr>
              <w:t>Сохрани свою жизнь</w:t>
            </w:r>
            <w:r w:rsidRPr="00CF25D1">
              <w:rPr>
                <w:rFonts w:ascii="Times New Roman" w:hAnsi="Times New Roman"/>
                <w:sz w:val="28"/>
                <w:szCs w:val="28"/>
              </w:rPr>
              <w:t>»;</w:t>
            </w:r>
          </w:p>
          <w:p w:rsidR="00452397" w:rsidRPr="00CF25D1" w:rsidRDefault="00452397" w:rsidP="00C75F4B">
            <w:pPr>
              <w:numPr>
                <w:ilvl w:val="0"/>
                <w:numId w:val="11"/>
              </w:numPr>
              <w:spacing w:after="0" w:line="240" w:lineRule="auto"/>
              <w:jc w:val="both"/>
              <w:rPr>
                <w:rFonts w:ascii="Times New Roman" w:hAnsi="Times New Roman"/>
                <w:sz w:val="28"/>
                <w:szCs w:val="28"/>
              </w:rPr>
            </w:pPr>
            <w:r w:rsidRPr="00CF25D1">
              <w:rPr>
                <w:rFonts w:ascii="Times New Roman" w:hAnsi="Times New Roman"/>
                <w:sz w:val="28"/>
                <w:szCs w:val="28"/>
              </w:rPr>
              <w:t>Конкурс рисунков «Они защищали Родину»;</w:t>
            </w:r>
          </w:p>
          <w:p w:rsidR="00452397" w:rsidRPr="00CF25D1" w:rsidRDefault="00452397" w:rsidP="00C75F4B">
            <w:pPr>
              <w:numPr>
                <w:ilvl w:val="0"/>
                <w:numId w:val="11"/>
              </w:numPr>
              <w:spacing w:after="0" w:line="240" w:lineRule="auto"/>
              <w:jc w:val="both"/>
              <w:rPr>
                <w:rFonts w:ascii="Times New Roman" w:hAnsi="Times New Roman"/>
                <w:sz w:val="28"/>
                <w:szCs w:val="28"/>
              </w:rPr>
            </w:pPr>
            <w:r w:rsidRPr="00CF25D1">
              <w:rPr>
                <w:rFonts w:ascii="Times New Roman" w:hAnsi="Times New Roman"/>
                <w:sz w:val="28"/>
                <w:szCs w:val="28"/>
              </w:rPr>
              <w:lastRenderedPageBreak/>
              <w:t>Викторина «Символика Российской Федерации»;</w:t>
            </w:r>
          </w:p>
          <w:p w:rsidR="00452397" w:rsidRPr="00CF25D1" w:rsidRDefault="00452397" w:rsidP="00C75F4B">
            <w:pPr>
              <w:numPr>
                <w:ilvl w:val="0"/>
                <w:numId w:val="11"/>
              </w:numPr>
              <w:spacing w:after="0" w:line="240" w:lineRule="auto"/>
              <w:jc w:val="both"/>
              <w:rPr>
                <w:rFonts w:ascii="Times New Roman" w:hAnsi="Times New Roman"/>
                <w:sz w:val="28"/>
                <w:szCs w:val="28"/>
              </w:rPr>
            </w:pPr>
            <w:r w:rsidRPr="00CF25D1">
              <w:rPr>
                <w:rFonts w:ascii="Times New Roman" w:hAnsi="Times New Roman"/>
                <w:sz w:val="28"/>
                <w:szCs w:val="28"/>
              </w:rPr>
              <w:t>День молодого избирателя;</w:t>
            </w:r>
          </w:p>
          <w:p w:rsidR="00452397" w:rsidRPr="00CF25D1" w:rsidRDefault="00452397" w:rsidP="00C75F4B">
            <w:pPr>
              <w:numPr>
                <w:ilvl w:val="0"/>
                <w:numId w:val="11"/>
              </w:numPr>
              <w:spacing w:after="0" w:line="240" w:lineRule="auto"/>
              <w:jc w:val="both"/>
              <w:rPr>
                <w:rFonts w:ascii="Times New Roman" w:hAnsi="Times New Roman"/>
                <w:sz w:val="28"/>
                <w:szCs w:val="28"/>
              </w:rPr>
            </w:pPr>
            <w:r w:rsidRPr="00CF25D1">
              <w:rPr>
                <w:rFonts w:ascii="Times New Roman" w:hAnsi="Times New Roman"/>
                <w:sz w:val="28"/>
                <w:szCs w:val="28"/>
              </w:rPr>
              <w:t>Акция «</w:t>
            </w:r>
            <w:r w:rsidR="00CF25D1" w:rsidRPr="00CF25D1">
              <w:rPr>
                <w:rFonts w:ascii="Times New Roman" w:hAnsi="Times New Roman"/>
                <w:sz w:val="28"/>
                <w:szCs w:val="28"/>
              </w:rPr>
              <w:t>Знай и люби родной край и великую Россию</w:t>
            </w:r>
            <w:r w:rsidRPr="00CF25D1">
              <w:rPr>
                <w:rFonts w:ascii="Times New Roman" w:hAnsi="Times New Roman"/>
                <w:sz w:val="28"/>
                <w:szCs w:val="28"/>
              </w:rPr>
              <w:t>»;</w:t>
            </w:r>
          </w:p>
          <w:p w:rsidR="00452397" w:rsidRPr="00CF25D1" w:rsidRDefault="00452397" w:rsidP="00C75F4B">
            <w:pPr>
              <w:numPr>
                <w:ilvl w:val="0"/>
                <w:numId w:val="11"/>
              </w:numPr>
              <w:spacing w:after="0" w:line="240" w:lineRule="auto"/>
              <w:jc w:val="both"/>
              <w:rPr>
                <w:rFonts w:ascii="Times New Roman" w:hAnsi="Times New Roman"/>
                <w:sz w:val="28"/>
                <w:szCs w:val="28"/>
              </w:rPr>
            </w:pPr>
            <w:r w:rsidRPr="00CF25D1">
              <w:rPr>
                <w:rFonts w:ascii="Times New Roman" w:hAnsi="Times New Roman"/>
                <w:sz w:val="28"/>
                <w:szCs w:val="28"/>
              </w:rPr>
              <w:t>Акция «Вахта памяти»;</w:t>
            </w:r>
          </w:p>
          <w:p w:rsidR="00452397" w:rsidRPr="00CF25D1" w:rsidRDefault="009A18F0" w:rsidP="00C75F4B">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Возложение цветов к Обелиску Славы воинов-земляков</w:t>
            </w:r>
            <w:r w:rsidR="00452397" w:rsidRPr="00CF25D1">
              <w:rPr>
                <w:rFonts w:ascii="Times New Roman" w:hAnsi="Times New Roman"/>
                <w:sz w:val="28"/>
                <w:szCs w:val="28"/>
              </w:rPr>
              <w:t>.</w:t>
            </w:r>
          </w:p>
        </w:tc>
      </w:tr>
      <w:tr w:rsidR="00452397" w:rsidRPr="00514851" w:rsidTr="00C75F4B">
        <w:trPr>
          <w:trHeight w:val="2684"/>
        </w:trPr>
        <w:tc>
          <w:tcPr>
            <w:tcW w:w="784"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lastRenderedPageBreak/>
              <w:t>4</w:t>
            </w:r>
          </w:p>
        </w:tc>
        <w:tc>
          <w:tcPr>
            <w:tcW w:w="2423" w:type="dxa"/>
            <w:tcBorders>
              <w:top w:val="single" w:sz="4" w:space="0" w:color="auto"/>
              <w:left w:val="single" w:sz="4" w:space="0" w:color="auto"/>
              <w:bottom w:val="single" w:sz="4" w:space="0" w:color="auto"/>
              <w:right w:val="single" w:sz="4" w:space="0" w:color="auto"/>
            </w:tcBorders>
          </w:tcPr>
          <w:p w:rsidR="00452397" w:rsidRPr="00CF25D1" w:rsidRDefault="00452397" w:rsidP="00C75F4B">
            <w:pPr>
              <w:spacing w:after="0" w:line="240" w:lineRule="auto"/>
              <w:jc w:val="both"/>
              <w:rPr>
                <w:rFonts w:ascii="Times New Roman" w:hAnsi="Times New Roman"/>
                <w:sz w:val="28"/>
                <w:szCs w:val="28"/>
              </w:rPr>
            </w:pPr>
            <w:r w:rsidRPr="00CF25D1">
              <w:rPr>
                <w:rFonts w:ascii="Times New Roman" w:hAnsi="Times New Roman"/>
                <w:sz w:val="28"/>
                <w:szCs w:val="28"/>
              </w:rPr>
              <w:t>Интеллектуальное</w:t>
            </w:r>
          </w:p>
        </w:tc>
        <w:tc>
          <w:tcPr>
            <w:tcW w:w="6274" w:type="dxa"/>
            <w:tcBorders>
              <w:top w:val="single" w:sz="4" w:space="0" w:color="auto"/>
              <w:left w:val="single" w:sz="4" w:space="0" w:color="auto"/>
              <w:bottom w:val="single" w:sz="4" w:space="0" w:color="auto"/>
              <w:right w:val="single" w:sz="4" w:space="0" w:color="auto"/>
            </w:tcBorders>
          </w:tcPr>
          <w:p w:rsidR="00452397" w:rsidRPr="00CF25D1" w:rsidRDefault="00452397" w:rsidP="00C75F4B">
            <w:pPr>
              <w:numPr>
                <w:ilvl w:val="0"/>
                <w:numId w:val="12"/>
              </w:numPr>
              <w:spacing w:after="0" w:line="240" w:lineRule="auto"/>
              <w:jc w:val="both"/>
              <w:rPr>
                <w:rFonts w:ascii="Times New Roman" w:hAnsi="Times New Roman"/>
                <w:sz w:val="28"/>
                <w:szCs w:val="28"/>
              </w:rPr>
            </w:pPr>
            <w:r w:rsidRPr="00CF25D1">
              <w:rPr>
                <w:rFonts w:ascii="Times New Roman" w:hAnsi="Times New Roman"/>
                <w:sz w:val="28"/>
                <w:szCs w:val="28"/>
              </w:rPr>
              <w:t>Выставка рисунков «Дети рисуют космос»;</w:t>
            </w:r>
          </w:p>
          <w:p w:rsidR="00452397" w:rsidRPr="00CF25D1" w:rsidRDefault="00452397" w:rsidP="00C75F4B">
            <w:pPr>
              <w:numPr>
                <w:ilvl w:val="0"/>
                <w:numId w:val="12"/>
              </w:numPr>
              <w:spacing w:after="0" w:line="240" w:lineRule="auto"/>
              <w:jc w:val="both"/>
              <w:rPr>
                <w:rFonts w:ascii="Times New Roman" w:hAnsi="Times New Roman"/>
                <w:sz w:val="28"/>
                <w:szCs w:val="28"/>
              </w:rPr>
            </w:pPr>
            <w:r w:rsidRPr="00CF25D1">
              <w:rPr>
                <w:rFonts w:ascii="Times New Roman" w:hAnsi="Times New Roman"/>
                <w:sz w:val="28"/>
                <w:szCs w:val="28"/>
              </w:rPr>
              <w:t>Праздничная программа «Дорога к звёздам», посвящённая всемирному дню авиации и космонавтики;</w:t>
            </w:r>
          </w:p>
          <w:p w:rsidR="00452397" w:rsidRPr="00CF25D1" w:rsidRDefault="00452397" w:rsidP="00C75F4B">
            <w:pPr>
              <w:numPr>
                <w:ilvl w:val="0"/>
                <w:numId w:val="12"/>
              </w:numPr>
              <w:spacing w:after="0" w:line="240" w:lineRule="auto"/>
              <w:jc w:val="both"/>
              <w:rPr>
                <w:rFonts w:ascii="Times New Roman" w:hAnsi="Times New Roman"/>
                <w:sz w:val="28"/>
                <w:szCs w:val="28"/>
              </w:rPr>
            </w:pPr>
            <w:r w:rsidRPr="00CF25D1">
              <w:rPr>
                <w:rFonts w:ascii="Times New Roman" w:hAnsi="Times New Roman"/>
                <w:sz w:val="28"/>
                <w:szCs w:val="28"/>
              </w:rPr>
              <w:t>Интеллектуальный конкурс «Самый умный»;</w:t>
            </w:r>
          </w:p>
          <w:p w:rsidR="00452397" w:rsidRPr="009A18F0" w:rsidRDefault="00452397" w:rsidP="009A18F0">
            <w:pPr>
              <w:numPr>
                <w:ilvl w:val="0"/>
                <w:numId w:val="9"/>
              </w:numPr>
              <w:spacing w:after="0" w:line="240" w:lineRule="auto"/>
              <w:jc w:val="both"/>
              <w:rPr>
                <w:rFonts w:ascii="Times New Roman" w:hAnsi="Times New Roman"/>
                <w:sz w:val="28"/>
                <w:szCs w:val="28"/>
              </w:rPr>
            </w:pPr>
            <w:r w:rsidRPr="00CF25D1">
              <w:rPr>
                <w:rFonts w:ascii="Times New Roman" w:hAnsi="Times New Roman"/>
                <w:sz w:val="28"/>
                <w:szCs w:val="28"/>
              </w:rPr>
              <w:t>Праздничная программа  «Тульская земля – Родина моя»</w:t>
            </w:r>
            <w:r w:rsidR="009A18F0">
              <w:rPr>
                <w:rFonts w:ascii="Times New Roman" w:hAnsi="Times New Roman"/>
                <w:sz w:val="28"/>
                <w:szCs w:val="28"/>
              </w:rPr>
              <w:t>.</w:t>
            </w:r>
          </w:p>
        </w:tc>
      </w:tr>
      <w:tr w:rsidR="00452397" w:rsidRPr="00514851" w:rsidTr="00C75F4B">
        <w:trPr>
          <w:trHeight w:val="3471"/>
        </w:trPr>
        <w:tc>
          <w:tcPr>
            <w:tcW w:w="784"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line="240" w:lineRule="auto"/>
              <w:jc w:val="center"/>
              <w:rPr>
                <w:rFonts w:ascii="Times New Roman" w:hAnsi="Times New Roman"/>
                <w:sz w:val="28"/>
                <w:szCs w:val="28"/>
              </w:rPr>
            </w:pPr>
            <w:r w:rsidRPr="00514851">
              <w:rPr>
                <w:rFonts w:ascii="Times New Roman" w:hAnsi="Times New Roman"/>
                <w:sz w:val="28"/>
                <w:szCs w:val="28"/>
              </w:rPr>
              <w:t>5</w:t>
            </w:r>
          </w:p>
        </w:tc>
        <w:tc>
          <w:tcPr>
            <w:tcW w:w="2423" w:type="dxa"/>
            <w:tcBorders>
              <w:top w:val="single" w:sz="4" w:space="0" w:color="auto"/>
              <w:left w:val="single" w:sz="4" w:space="0" w:color="auto"/>
              <w:bottom w:val="single" w:sz="4" w:space="0" w:color="auto"/>
              <w:right w:val="single" w:sz="4" w:space="0" w:color="auto"/>
            </w:tcBorders>
          </w:tcPr>
          <w:p w:rsidR="00452397" w:rsidRPr="00CF25D1" w:rsidRDefault="00452397" w:rsidP="00C75F4B">
            <w:pPr>
              <w:spacing w:after="0" w:line="240" w:lineRule="auto"/>
              <w:jc w:val="both"/>
              <w:rPr>
                <w:rFonts w:ascii="Times New Roman" w:hAnsi="Times New Roman"/>
                <w:sz w:val="28"/>
                <w:szCs w:val="28"/>
              </w:rPr>
            </w:pPr>
            <w:r w:rsidRPr="00CF25D1">
              <w:rPr>
                <w:rFonts w:ascii="Times New Roman" w:hAnsi="Times New Roman"/>
                <w:sz w:val="28"/>
                <w:szCs w:val="28"/>
              </w:rPr>
              <w:t>Эстетическое</w:t>
            </w:r>
          </w:p>
        </w:tc>
        <w:tc>
          <w:tcPr>
            <w:tcW w:w="6274" w:type="dxa"/>
            <w:tcBorders>
              <w:top w:val="single" w:sz="4" w:space="0" w:color="auto"/>
              <w:left w:val="single" w:sz="4" w:space="0" w:color="auto"/>
              <w:bottom w:val="single" w:sz="4" w:space="0" w:color="auto"/>
              <w:right w:val="single" w:sz="4" w:space="0" w:color="auto"/>
            </w:tcBorders>
          </w:tcPr>
          <w:p w:rsidR="00452397" w:rsidRPr="00CF25D1" w:rsidRDefault="00452397" w:rsidP="00C75F4B">
            <w:pPr>
              <w:numPr>
                <w:ilvl w:val="0"/>
                <w:numId w:val="10"/>
              </w:numPr>
              <w:spacing w:after="0" w:line="240" w:lineRule="auto"/>
              <w:jc w:val="both"/>
              <w:rPr>
                <w:rFonts w:ascii="Times New Roman" w:hAnsi="Times New Roman"/>
                <w:sz w:val="28"/>
                <w:szCs w:val="28"/>
              </w:rPr>
            </w:pPr>
            <w:r w:rsidRPr="00CF25D1">
              <w:rPr>
                <w:rFonts w:ascii="Times New Roman" w:hAnsi="Times New Roman"/>
                <w:sz w:val="28"/>
                <w:szCs w:val="28"/>
              </w:rPr>
              <w:t>Фотовыставка «Моя любимая школа»;</w:t>
            </w:r>
          </w:p>
          <w:p w:rsidR="00452397" w:rsidRPr="00CF25D1" w:rsidRDefault="00452397" w:rsidP="00C75F4B">
            <w:pPr>
              <w:numPr>
                <w:ilvl w:val="0"/>
                <w:numId w:val="10"/>
              </w:numPr>
              <w:spacing w:after="0" w:line="240" w:lineRule="auto"/>
              <w:jc w:val="both"/>
              <w:rPr>
                <w:rFonts w:ascii="Times New Roman" w:hAnsi="Times New Roman"/>
                <w:sz w:val="28"/>
                <w:szCs w:val="28"/>
              </w:rPr>
            </w:pPr>
            <w:r w:rsidRPr="00CF25D1">
              <w:rPr>
                <w:rFonts w:ascii="Times New Roman" w:hAnsi="Times New Roman"/>
                <w:sz w:val="28"/>
                <w:szCs w:val="28"/>
              </w:rPr>
              <w:t>Концертная программа, посвященная Дню учителя;</w:t>
            </w:r>
          </w:p>
          <w:p w:rsidR="00452397" w:rsidRPr="00CF25D1" w:rsidRDefault="00452397" w:rsidP="00C75F4B">
            <w:pPr>
              <w:numPr>
                <w:ilvl w:val="0"/>
                <w:numId w:val="10"/>
              </w:numPr>
              <w:tabs>
                <w:tab w:val="left" w:pos="3818"/>
              </w:tabs>
              <w:spacing w:after="0" w:line="240" w:lineRule="auto"/>
              <w:jc w:val="both"/>
              <w:rPr>
                <w:rFonts w:ascii="Times New Roman" w:hAnsi="Times New Roman"/>
                <w:sz w:val="28"/>
                <w:szCs w:val="28"/>
              </w:rPr>
            </w:pPr>
            <w:r w:rsidRPr="00CF25D1">
              <w:rPr>
                <w:rFonts w:ascii="Times New Roman" w:hAnsi="Times New Roman"/>
                <w:sz w:val="28"/>
                <w:szCs w:val="28"/>
              </w:rPr>
              <w:t>Конкурс новогодних газет;</w:t>
            </w:r>
          </w:p>
          <w:p w:rsidR="00452397" w:rsidRPr="00CF25D1" w:rsidRDefault="00452397" w:rsidP="00C75F4B">
            <w:pPr>
              <w:numPr>
                <w:ilvl w:val="0"/>
                <w:numId w:val="10"/>
              </w:numPr>
              <w:tabs>
                <w:tab w:val="left" w:pos="3818"/>
              </w:tabs>
              <w:spacing w:after="0" w:line="240" w:lineRule="auto"/>
              <w:jc w:val="both"/>
              <w:rPr>
                <w:rFonts w:ascii="Times New Roman" w:hAnsi="Times New Roman"/>
                <w:sz w:val="28"/>
                <w:szCs w:val="28"/>
              </w:rPr>
            </w:pPr>
            <w:r w:rsidRPr="00CF25D1">
              <w:rPr>
                <w:rFonts w:ascii="Times New Roman" w:hAnsi="Times New Roman"/>
                <w:sz w:val="28"/>
                <w:szCs w:val="28"/>
              </w:rPr>
              <w:t>Праздничная программа «</w:t>
            </w:r>
            <w:r w:rsidR="009A18F0">
              <w:rPr>
                <w:rFonts w:ascii="Times New Roman" w:hAnsi="Times New Roman"/>
                <w:sz w:val="28"/>
                <w:szCs w:val="28"/>
              </w:rPr>
              <w:t>Весеннее настроение</w:t>
            </w:r>
            <w:r w:rsidRPr="00CF25D1">
              <w:rPr>
                <w:rFonts w:ascii="Times New Roman" w:hAnsi="Times New Roman"/>
                <w:sz w:val="28"/>
                <w:szCs w:val="28"/>
              </w:rPr>
              <w:t>»;</w:t>
            </w:r>
          </w:p>
          <w:p w:rsidR="00452397" w:rsidRPr="00CF25D1" w:rsidRDefault="00452397" w:rsidP="00C75F4B">
            <w:pPr>
              <w:numPr>
                <w:ilvl w:val="0"/>
                <w:numId w:val="10"/>
              </w:numPr>
              <w:tabs>
                <w:tab w:val="left" w:pos="1057"/>
              </w:tabs>
              <w:spacing w:after="0" w:line="240" w:lineRule="auto"/>
              <w:jc w:val="both"/>
              <w:rPr>
                <w:rFonts w:ascii="Times New Roman" w:hAnsi="Times New Roman"/>
                <w:sz w:val="28"/>
                <w:szCs w:val="28"/>
              </w:rPr>
            </w:pPr>
            <w:r w:rsidRPr="00CF25D1">
              <w:rPr>
                <w:rFonts w:ascii="Times New Roman" w:hAnsi="Times New Roman"/>
                <w:sz w:val="28"/>
                <w:szCs w:val="28"/>
              </w:rPr>
              <w:t>Выставка творческих работ учащихся «Пасха глазами детей»;</w:t>
            </w:r>
          </w:p>
          <w:p w:rsidR="00452397" w:rsidRPr="00CF25D1" w:rsidRDefault="00452397" w:rsidP="00C75F4B">
            <w:pPr>
              <w:numPr>
                <w:ilvl w:val="0"/>
                <w:numId w:val="10"/>
              </w:numPr>
              <w:spacing w:after="0" w:line="240" w:lineRule="auto"/>
              <w:jc w:val="both"/>
              <w:rPr>
                <w:rFonts w:ascii="Times New Roman" w:hAnsi="Times New Roman"/>
                <w:sz w:val="28"/>
                <w:szCs w:val="28"/>
              </w:rPr>
            </w:pPr>
            <w:r w:rsidRPr="00CF25D1">
              <w:rPr>
                <w:rFonts w:ascii="Times New Roman" w:hAnsi="Times New Roman"/>
                <w:sz w:val="28"/>
                <w:szCs w:val="28"/>
              </w:rPr>
              <w:t>выставки рисунков, посвященные Дню Победы.</w:t>
            </w:r>
          </w:p>
        </w:tc>
      </w:tr>
    </w:tbl>
    <w:p w:rsidR="00452397" w:rsidRPr="00EC35BF" w:rsidRDefault="00452397" w:rsidP="00452397">
      <w:pPr>
        <w:spacing w:after="0"/>
        <w:jc w:val="both"/>
        <w:rPr>
          <w:rFonts w:ascii="Times New Roman" w:hAnsi="Times New Roman"/>
          <w:sz w:val="16"/>
          <w:szCs w:val="16"/>
        </w:rPr>
      </w:pP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61175">
        <w:rPr>
          <w:rFonts w:ascii="Times New Roman" w:hAnsi="Times New Roman"/>
          <w:sz w:val="28"/>
          <w:szCs w:val="28"/>
        </w:rPr>
        <w:t>В целом можно отметить качес</w:t>
      </w:r>
      <w:r w:rsidR="00897C19">
        <w:rPr>
          <w:rFonts w:ascii="Times New Roman" w:hAnsi="Times New Roman"/>
          <w:sz w:val="28"/>
          <w:szCs w:val="28"/>
        </w:rPr>
        <w:t xml:space="preserve">твенную работу детского самоуправления </w:t>
      </w:r>
      <w:r w:rsidRPr="00D61175">
        <w:rPr>
          <w:rFonts w:ascii="Times New Roman" w:hAnsi="Times New Roman"/>
          <w:sz w:val="28"/>
          <w:szCs w:val="28"/>
        </w:rPr>
        <w:t>в текущем учебном году, его большую воспита</w:t>
      </w:r>
      <w:r>
        <w:rPr>
          <w:rFonts w:ascii="Times New Roman" w:hAnsi="Times New Roman"/>
          <w:sz w:val="28"/>
          <w:szCs w:val="28"/>
        </w:rPr>
        <w:t>тельную роль в формирован</w:t>
      </w:r>
      <w:proofErr w:type="gramStart"/>
      <w:r>
        <w:rPr>
          <w:rFonts w:ascii="Times New Roman" w:hAnsi="Times New Roman"/>
          <w:sz w:val="28"/>
          <w:szCs w:val="28"/>
        </w:rPr>
        <w:t>ии у у</w:t>
      </w:r>
      <w:proofErr w:type="gramEnd"/>
      <w:r>
        <w:rPr>
          <w:rFonts w:ascii="Times New Roman" w:hAnsi="Times New Roman"/>
          <w:sz w:val="28"/>
          <w:szCs w:val="28"/>
        </w:rPr>
        <w:t>ча</w:t>
      </w:r>
      <w:r w:rsidRPr="00D61175">
        <w:rPr>
          <w:rFonts w:ascii="Times New Roman" w:hAnsi="Times New Roman"/>
          <w:sz w:val="28"/>
          <w:szCs w:val="28"/>
        </w:rPr>
        <w:t>щихся активной жизненной позиции, их духовно-нравственном развитии и гражданско-патриотическом воспитании.</w:t>
      </w:r>
    </w:p>
    <w:p w:rsidR="00452397" w:rsidRPr="00022360" w:rsidRDefault="00897C19" w:rsidP="0003133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452397">
        <w:rPr>
          <w:rFonts w:ascii="Times New Roman" w:hAnsi="Times New Roman"/>
          <w:sz w:val="28"/>
          <w:szCs w:val="28"/>
        </w:rPr>
        <w:t xml:space="preserve">се учащиеся школы, </w:t>
      </w:r>
      <w:r w:rsidR="00452397" w:rsidRPr="00022360">
        <w:rPr>
          <w:rFonts w:ascii="Times New Roman" w:hAnsi="Times New Roman"/>
          <w:sz w:val="28"/>
          <w:szCs w:val="28"/>
        </w:rPr>
        <w:t xml:space="preserve">накануне </w:t>
      </w:r>
      <w:r>
        <w:rPr>
          <w:rFonts w:ascii="Times New Roman" w:hAnsi="Times New Roman"/>
          <w:sz w:val="28"/>
          <w:szCs w:val="28"/>
        </w:rPr>
        <w:t>великого Дня Победы</w:t>
      </w:r>
      <w:r w:rsidR="00452397" w:rsidRPr="00022360">
        <w:rPr>
          <w:rFonts w:ascii="Times New Roman" w:hAnsi="Times New Roman"/>
          <w:sz w:val="28"/>
          <w:szCs w:val="28"/>
        </w:rPr>
        <w:t xml:space="preserve"> чествовали ветеранов Великой Отечес</w:t>
      </w:r>
      <w:r>
        <w:rPr>
          <w:rFonts w:ascii="Times New Roman" w:hAnsi="Times New Roman"/>
          <w:sz w:val="28"/>
          <w:szCs w:val="28"/>
        </w:rPr>
        <w:t>твенной</w:t>
      </w:r>
      <w:r w:rsidR="00C6364B">
        <w:rPr>
          <w:rFonts w:ascii="Times New Roman" w:hAnsi="Times New Roman"/>
          <w:sz w:val="28"/>
          <w:szCs w:val="28"/>
        </w:rPr>
        <w:t xml:space="preserve"> Войны</w:t>
      </w:r>
      <w:r w:rsidR="00031330">
        <w:rPr>
          <w:rFonts w:ascii="Times New Roman" w:hAnsi="Times New Roman"/>
          <w:sz w:val="28"/>
          <w:szCs w:val="28"/>
        </w:rPr>
        <w:t xml:space="preserve">. Провели </w:t>
      </w:r>
      <w:r w:rsidR="00031330" w:rsidRPr="00022360">
        <w:rPr>
          <w:rFonts w:ascii="Times New Roman" w:hAnsi="Times New Roman"/>
          <w:sz w:val="28"/>
          <w:szCs w:val="28"/>
        </w:rPr>
        <w:t>митинг</w:t>
      </w:r>
      <w:r w:rsidR="00031330">
        <w:rPr>
          <w:rFonts w:ascii="Times New Roman" w:hAnsi="Times New Roman"/>
          <w:sz w:val="28"/>
          <w:szCs w:val="28"/>
        </w:rPr>
        <w:t xml:space="preserve"> памяти и возложили цветы </w:t>
      </w:r>
      <w:r w:rsidR="00031330" w:rsidRPr="00022360">
        <w:rPr>
          <w:rFonts w:ascii="Times New Roman" w:hAnsi="Times New Roman"/>
          <w:sz w:val="28"/>
          <w:szCs w:val="28"/>
        </w:rPr>
        <w:t>павши</w:t>
      </w:r>
      <w:r w:rsidR="00031330">
        <w:rPr>
          <w:rFonts w:ascii="Times New Roman" w:hAnsi="Times New Roman"/>
          <w:sz w:val="28"/>
          <w:szCs w:val="28"/>
        </w:rPr>
        <w:t xml:space="preserve">м воинам у </w:t>
      </w:r>
      <w:r w:rsidR="00452397" w:rsidRPr="00022360">
        <w:rPr>
          <w:rFonts w:ascii="Times New Roman" w:hAnsi="Times New Roman"/>
          <w:sz w:val="28"/>
          <w:szCs w:val="28"/>
        </w:rPr>
        <w:t xml:space="preserve"> </w:t>
      </w:r>
      <w:r>
        <w:rPr>
          <w:rFonts w:ascii="Times New Roman" w:hAnsi="Times New Roman"/>
          <w:sz w:val="28"/>
          <w:szCs w:val="28"/>
        </w:rPr>
        <w:t>мемориального комплекса в деревне Рига - Васильевка</w:t>
      </w:r>
      <w:r w:rsidR="00452397" w:rsidRPr="00022360">
        <w:rPr>
          <w:rFonts w:ascii="Times New Roman" w:hAnsi="Times New Roman"/>
          <w:sz w:val="28"/>
          <w:szCs w:val="28"/>
        </w:rPr>
        <w:t xml:space="preserve"> </w:t>
      </w:r>
    </w:p>
    <w:p w:rsidR="00452397" w:rsidRPr="00DB5CDA" w:rsidRDefault="00452397" w:rsidP="00452397">
      <w:pPr>
        <w:autoSpaceDE w:val="0"/>
        <w:autoSpaceDN w:val="0"/>
        <w:adjustRightInd w:val="0"/>
        <w:spacing w:after="0" w:line="240" w:lineRule="auto"/>
        <w:ind w:firstLine="709"/>
        <w:jc w:val="both"/>
        <w:rPr>
          <w:rFonts w:ascii="Times New Roman" w:hAnsi="Times New Roman"/>
          <w:sz w:val="28"/>
          <w:szCs w:val="28"/>
        </w:rPr>
      </w:pPr>
      <w:r w:rsidRPr="00DB5CDA">
        <w:rPr>
          <w:rFonts w:ascii="Times New Roman" w:hAnsi="Times New Roman"/>
          <w:sz w:val="28"/>
          <w:szCs w:val="28"/>
        </w:rPr>
        <w:t>Органом ученическо</w:t>
      </w:r>
      <w:r w:rsidR="00897C19">
        <w:rPr>
          <w:rFonts w:ascii="Times New Roman" w:hAnsi="Times New Roman"/>
          <w:sz w:val="28"/>
          <w:szCs w:val="28"/>
        </w:rPr>
        <w:t>го самоуправления МКОУ «Ильинская ООШ»</w:t>
      </w:r>
      <w:r w:rsidRPr="00DB5CDA">
        <w:rPr>
          <w:rFonts w:ascii="Times New Roman" w:hAnsi="Times New Roman"/>
          <w:sz w:val="28"/>
          <w:szCs w:val="28"/>
        </w:rPr>
        <w:t xml:space="preserve"> является Совет старшеклассников. Совет старшеклассников создан по инициативе учащихся Учреждения в целях учета мнения учащихся по вопросам управления Учреждением и при принятии Учреждением локальных нормативных актов, затрагивающих их права и законные интересы.</w:t>
      </w:r>
    </w:p>
    <w:p w:rsidR="00452397" w:rsidRPr="00DB5CDA" w:rsidRDefault="00452397" w:rsidP="00452397">
      <w:pPr>
        <w:spacing w:after="0" w:line="240" w:lineRule="auto"/>
        <w:ind w:firstLine="709"/>
        <w:jc w:val="both"/>
        <w:rPr>
          <w:rFonts w:ascii="Times New Roman" w:hAnsi="Times New Roman"/>
          <w:sz w:val="28"/>
          <w:szCs w:val="28"/>
        </w:rPr>
      </w:pPr>
      <w:r w:rsidRPr="00DB5CDA">
        <w:rPr>
          <w:rFonts w:ascii="Times New Roman" w:hAnsi="Times New Roman"/>
          <w:sz w:val="28"/>
          <w:szCs w:val="28"/>
        </w:rPr>
        <w:t>Совет старшеклассников действует на добровольной основе, в соответствии с Уставом Учреждения и Положением о Совете старшеклассников.</w:t>
      </w:r>
    </w:p>
    <w:p w:rsidR="00452397" w:rsidRPr="00DB5CDA" w:rsidRDefault="00452397" w:rsidP="00452397">
      <w:pPr>
        <w:spacing w:after="0" w:line="240" w:lineRule="auto"/>
        <w:ind w:firstLine="709"/>
        <w:jc w:val="both"/>
        <w:rPr>
          <w:rFonts w:ascii="Times New Roman" w:hAnsi="Times New Roman"/>
          <w:sz w:val="28"/>
          <w:szCs w:val="28"/>
        </w:rPr>
      </w:pPr>
      <w:r w:rsidRPr="00DB5CDA">
        <w:rPr>
          <w:rFonts w:ascii="Times New Roman" w:hAnsi="Times New Roman"/>
          <w:sz w:val="28"/>
          <w:szCs w:val="28"/>
        </w:rPr>
        <w:lastRenderedPageBreak/>
        <w:t>Членами Совета старшекла</w:t>
      </w:r>
      <w:r w:rsidR="00897C19">
        <w:rPr>
          <w:rFonts w:ascii="Times New Roman" w:hAnsi="Times New Roman"/>
          <w:sz w:val="28"/>
          <w:szCs w:val="28"/>
        </w:rPr>
        <w:t>ссников являются учащиеся 8 – 9</w:t>
      </w:r>
      <w:r w:rsidRPr="00DB5CDA">
        <w:rPr>
          <w:rFonts w:ascii="Times New Roman" w:hAnsi="Times New Roman"/>
          <w:sz w:val="28"/>
          <w:szCs w:val="28"/>
        </w:rPr>
        <w:t xml:space="preserve"> классов, которые избираются на классном собрании. В данный момент Совет</w:t>
      </w:r>
      <w:r w:rsidR="00897C19">
        <w:rPr>
          <w:rFonts w:ascii="Times New Roman" w:hAnsi="Times New Roman"/>
          <w:sz w:val="28"/>
          <w:szCs w:val="28"/>
        </w:rPr>
        <w:t xml:space="preserve"> старшеклассников насчитывает 4 члена</w:t>
      </w:r>
      <w:r w:rsidRPr="00DB5CDA">
        <w:rPr>
          <w:rFonts w:ascii="Times New Roman" w:hAnsi="Times New Roman"/>
          <w:sz w:val="28"/>
          <w:szCs w:val="28"/>
        </w:rPr>
        <w:t xml:space="preserve"> (по 2 </w:t>
      </w:r>
      <w:r w:rsidR="00897C19">
        <w:rPr>
          <w:rFonts w:ascii="Times New Roman" w:hAnsi="Times New Roman"/>
          <w:sz w:val="28"/>
          <w:szCs w:val="28"/>
        </w:rPr>
        <w:t xml:space="preserve">представителя от каждого </w:t>
      </w:r>
      <w:r w:rsidRPr="00DB5CDA">
        <w:rPr>
          <w:rFonts w:ascii="Times New Roman" w:hAnsi="Times New Roman"/>
          <w:sz w:val="28"/>
          <w:szCs w:val="28"/>
        </w:rPr>
        <w:t>класса). Это наиболее активные, успевающие, дисциплинированные учащиеся, пользующиеся среди своих сверстников авторитетом, доверием и уважением.</w:t>
      </w:r>
    </w:p>
    <w:p w:rsidR="00452397" w:rsidRPr="00306C45" w:rsidRDefault="00452397" w:rsidP="00452397">
      <w:pPr>
        <w:autoSpaceDE w:val="0"/>
        <w:autoSpaceDN w:val="0"/>
        <w:adjustRightInd w:val="0"/>
        <w:spacing w:after="0" w:line="240" w:lineRule="auto"/>
        <w:ind w:firstLine="709"/>
        <w:jc w:val="both"/>
        <w:rPr>
          <w:rFonts w:ascii="Times New Roman" w:hAnsi="Times New Roman"/>
          <w:sz w:val="28"/>
          <w:szCs w:val="28"/>
        </w:rPr>
      </w:pPr>
      <w:r w:rsidRPr="00306C45">
        <w:rPr>
          <w:rFonts w:ascii="Times New Roman" w:hAnsi="Times New Roman"/>
          <w:sz w:val="28"/>
          <w:szCs w:val="28"/>
        </w:rPr>
        <w:t xml:space="preserve">Совет старшеклассников осуществляет свою деятельность по следующим направлениям: </w:t>
      </w:r>
      <w:proofErr w:type="gramStart"/>
      <w:r w:rsidRPr="00306C45">
        <w:rPr>
          <w:rFonts w:ascii="Times New Roman" w:hAnsi="Times New Roman"/>
          <w:sz w:val="28"/>
          <w:szCs w:val="28"/>
        </w:rPr>
        <w:t>творческое</w:t>
      </w:r>
      <w:proofErr w:type="gramEnd"/>
      <w:r w:rsidRPr="00306C45">
        <w:rPr>
          <w:rFonts w:ascii="Times New Roman" w:hAnsi="Times New Roman"/>
          <w:sz w:val="28"/>
          <w:szCs w:val="28"/>
        </w:rPr>
        <w:t>; информационное; спортивное; трудовое; воспитательное; познавательное.</w:t>
      </w:r>
    </w:p>
    <w:p w:rsidR="00452397" w:rsidRPr="00DB5CDA" w:rsidRDefault="00452397" w:rsidP="00452397">
      <w:pPr>
        <w:autoSpaceDE w:val="0"/>
        <w:autoSpaceDN w:val="0"/>
        <w:adjustRightInd w:val="0"/>
        <w:spacing w:after="0" w:line="240" w:lineRule="auto"/>
        <w:ind w:firstLine="709"/>
        <w:jc w:val="both"/>
        <w:rPr>
          <w:rFonts w:ascii="Times New Roman" w:hAnsi="Times New Roman"/>
          <w:sz w:val="28"/>
          <w:szCs w:val="28"/>
        </w:rPr>
      </w:pPr>
      <w:r w:rsidRPr="00DB5CDA">
        <w:rPr>
          <w:rFonts w:ascii="Times New Roman" w:hAnsi="Times New Roman"/>
          <w:sz w:val="28"/>
          <w:szCs w:val="28"/>
        </w:rPr>
        <w:t xml:space="preserve">Члены Совета старшеклассников ведут активную работу по организации общешкольных праздников, концертов, спортивных мероприятий, социально значимых акций, интеллектуальных викторин, развивающих, творческих игр и конкурсов, художественно-эстетической деятельности,  освещению всех сторон жизни учреждения на страницах школьного сайта, по подготовке в оформлении общешкольных мероприятий.  </w:t>
      </w:r>
    </w:p>
    <w:p w:rsidR="00452397" w:rsidRPr="00DB5CDA" w:rsidRDefault="00452397" w:rsidP="00452397">
      <w:pPr>
        <w:autoSpaceDE w:val="0"/>
        <w:autoSpaceDN w:val="0"/>
        <w:adjustRightInd w:val="0"/>
        <w:spacing w:after="0" w:line="240" w:lineRule="auto"/>
        <w:ind w:firstLine="709"/>
        <w:jc w:val="both"/>
        <w:rPr>
          <w:rFonts w:ascii="Times New Roman" w:hAnsi="Times New Roman"/>
          <w:sz w:val="28"/>
          <w:szCs w:val="28"/>
        </w:rPr>
      </w:pPr>
      <w:r w:rsidRPr="00DB5CDA">
        <w:rPr>
          <w:rFonts w:ascii="Times New Roman" w:hAnsi="Times New Roman"/>
          <w:sz w:val="28"/>
          <w:szCs w:val="28"/>
        </w:rPr>
        <w:t>Совет старшеклассников оказывает помощь администрации в обеспечении порядка и чистоты в учреждении, организации дежурства, проведении общешкольных субботников, работы по благоустройству школьной территории.</w:t>
      </w:r>
    </w:p>
    <w:p w:rsidR="00452397" w:rsidRPr="00DB5CDA" w:rsidRDefault="00236EC2" w:rsidP="00452397">
      <w:pPr>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rPr>
        <w:t>В 2017-2018</w:t>
      </w:r>
      <w:r w:rsidR="00452397" w:rsidRPr="00DB5CDA">
        <w:rPr>
          <w:rFonts w:ascii="Times New Roman" w:hAnsi="Times New Roman"/>
          <w:sz w:val="28"/>
          <w:szCs w:val="28"/>
        </w:rPr>
        <w:t xml:space="preserve"> году члены Совета старшеклассников стали активными помощниками и организаторами таких общешкольных и городских мероприятий, как </w:t>
      </w:r>
      <w:r w:rsidR="00452397" w:rsidRPr="00DB5CDA">
        <w:rPr>
          <w:rFonts w:ascii="Times New Roman" w:hAnsi="Times New Roman"/>
          <w:color w:val="000000"/>
          <w:sz w:val="28"/>
          <w:szCs w:val="28"/>
        </w:rPr>
        <w:t xml:space="preserve">День знаний «Здравствуй, школа!», </w:t>
      </w:r>
      <w:r w:rsidR="00452397" w:rsidRPr="00DB5CDA">
        <w:rPr>
          <w:rFonts w:ascii="Times New Roman" w:hAnsi="Times New Roman"/>
          <w:sz w:val="28"/>
          <w:szCs w:val="28"/>
        </w:rPr>
        <w:t>конференция «Финансовая грамотность – средство против бедности», семинар «Азбука финансовой грамотности», конкурс рисунка на асфальте «Миру – мир!», Всероссийская акция «Кросс нации», праздничная программа ко Дню учителя, акция «Мы – граждане России!»</w:t>
      </w:r>
      <w:r w:rsidR="00031330">
        <w:rPr>
          <w:rFonts w:ascii="Times New Roman" w:hAnsi="Times New Roman"/>
          <w:sz w:val="28"/>
          <w:szCs w:val="28"/>
        </w:rPr>
        <w:t>.</w:t>
      </w:r>
      <w:r w:rsidR="00452397" w:rsidRPr="00DB5CDA">
        <w:rPr>
          <w:rFonts w:ascii="Times New Roman" w:hAnsi="Times New Roman"/>
          <w:color w:val="000000"/>
          <w:sz w:val="28"/>
          <w:szCs w:val="28"/>
        </w:rPr>
        <w:t xml:space="preserve"> </w:t>
      </w:r>
      <w:proofErr w:type="gramEnd"/>
    </w:p>
    <w:p w:rsidR="00452397" w:rsidRPr="00DB5CDA" w:rsidRDefault="00452397" w:rsidP="00452397">
      <w:pPr>
        <w:spacing w:after="0" w:line="240" w:lineRule="auto"/>
        <w:ind w:firstLine="709"/>
        <w:jc w:val="both"/>
        <w:rPr>
          <w:rFonts w:ascii="Times New Roman" w:hAnsi="Times New Roman"/>
          <w:color w:val="000000"/>
          <w:sz w:val="28"/>
          <w:szCs w:val="28"/>
        </w:rPr>
      </w:pPr>
      <w:r w:rsidRPr="00DB5CDA">
        <w:rPr>
          <w:rFonts w:ascii="Times New Roman" w:hAnsi="Times New Roman"/>
          <w:color w:val="000000"/>
          <w:sz w:val="28"/>
          <w:szCs w:val="28"/>
        </w:rPr>
        <w:t>Совет старшеклассников ведет широкую работу по формированию гражданственности и патриотизма у учащихся школы через проведен</w:t>
      </w:r>
      <w:r w:rsidR="00897C19">
        <w:rPr>
          <w:rFonts w:ascii="Times New Roman" w:hAnsi="Times New Roman"/>
          <w:color w:val="000000"/>
          <w:sz w:val="28"/>
          <w:szCs w:val="28"/>
        </w:rPr>
        <w:t>ие школьных исторических бесед</w:t>
      </w:r>
      <w:r w:rsidRPr="00DB5CDA">
        <w:rPr>
          <w:rFonts w:ascii="Times New Roman" w:hAnsi="Times New Roman"/>
          <w:color w:val="000000"/>
          <w:sz w:val="28"/>
          <w:szCs w:val="28"/>
        </w:rPr>
        <w:t xml:space="preserve">, посвященных дням воинской славы и победным дням России, а так же через размещение соответствующей  информации на стенде «Дни воинской славы России», </w:t>
      </w:r>
      <w:r w:rsidRPr="00DB5CDA">
        <w:rPr>
          <w:rFonts w:ascii="Times New Roman" w:hAnsi="Times New Roman"/>
          <w:sz w:val="28"/>
          <w:szCs w:val="28"/>
        </w:rPr>
        <w:t>выпуск тематических буклетов «Права детей» и «Герои Отечества»</w:t>
      </w:r>
      <w:r w:rsidRPr="00DB5CDA">
        <w:rPr>
          <w:rFonts w:ascii="Times New Roman" w:hAnsi="Times New Roman"/>
          <w:color w:val="000000"/>
          <w:sz w:val="28"/>
          <w:szCs w:val="28"/>
        </w:rPr>
        <w:t>.</w:t>
      </w:r>
    </w:p>
    <w:p w:rsidR="00452397" w:rsidRPr="00DB5CDA" w:rsidRDefault="00452397" w:rsidP="00452397">
      <w:pPr>
        <w:autoSpaceDE w:val="0"/>
        <w:autoSpaceDN w:val="0"/>
        <w:adjustRightInd w:val="0"/>
        <w:spacing w:after="0" w:line="240" w:lineRule="auto"/>
        <w:ind w:firstLine="709"/>
        <w:jc w:val="both"/>
        <w:rPr>
          <w:rFonts w:ascii="Times New Roman" w:hAnsi="Times New Roman"/>
          <w:sz w:val="28"/>
          <w:szCs w:val="28"/>
        </w:rPr>
      </w:pPr>
      <w:r w:rsidRPr="00DB5CDA">
        <w:rPr>
          <w:rFonts w:ascii="Times New Roman" w:hAnsi="Times New Roman"/>
          <w:sz w:val="28"/>
          <w:szCs w:val="28"/>
        </w:rPr>
        <w:t xml:space="preserve">Целью школьного самоуправления в нашей школе является  создание условий для воспитания гармоничной личности с гуманистической направленностью, способной к социальному творчеству и адаптации к изменяющимся жизненным условиям. Орган ученического самоуправления Совет старшеклассников является первым помощником педагогов в руководстве учебно-воспитательным процессом. Самоуправление множит число активных организаторов в коллективе. Привлечение всей массы школьников к управлению различными видами общественно полезной деятельности школьного и классного коллективов позволяет повысить уровень работы школы. </w:t>
      </w:r>
    </w:p>
    <w:p w:rsidR="00452397" w:rsidRPr="00DB5CDA" w:rsidRDefault="00452397" w:rsidP="00452397">
      <w:pPr>
        <w:autoSpaceDE w:val="0"/>
        <w:autoSpaceDN w:val="0"/>
        <w:adjustRightInd w:val="0"/>
        <w:spacing w:after="0" w:line="240" w:lineRule="auto"/>
        <w:ind w:firstLine="709"/>
        <w:jc w:val="both"/>
        <w:rPr>
          <w:rFonts w:ascii="Times New Roman" w:hAnsi="Times New Roman"/>
          <w:sz w:val="28"/>
          <w:szCs w:val="28"/>
        </w:rPr>
      </w:pPr>
      <w:r w:rsidRPr="00DB5CDA">
        <w:rPr>
          <w:rFonts w:ascii="Times New Roman" w:hAnsi="Times New Roman"/>
          <w:sz w:val="28"/>
          <w:szCs w:val="28"/>
        </w:rPr>
        <w:t xml:space="preserve">Выступая в роли активных организаторов, хозяев своей школы, учащиеся утверждаются в активной жизненной позиции, проникаются подлинной ответственностью за состояние школьных дел и за свой личный </w:t>
      </w:r>
      <w:r w:rsidRPr="00DB5CDA">
        <w:rPr>
          <w:rFonts w:ascii="Times New Roman" w:hAnsi="Times New Roman"/>
          <w:sz w:val="28"/>
          <w:szCs w:val="28"/>
        </w:rPr>
        <w:lastRenderedPageBreak/>
        <w:t>вклад в них. Самоуправление помогает развивать организаторские качества личности, вооружает учащихся навыками и приёмами организаторской деятельности.</w:t>
      </w:r>
    </w:p>
    <w:p w:rsidR="00CF25D1" w:rsidRPr="00A95F4C" w:rsidRDefault="00452397" w:rsidP="00A95F4C">
      <w:pPr>
        <w:spacing w:after="0" w:line="240" w:lineRule="auto"/>
        <w:ind w:firstLine="709"/>
        <w:jc w:val="both"/>
        <w:rPr>
          <w:rFonts w:ascii="Times New Roman" w:hAnsi="Times New Roman"/>
          <w:sz w:val="28"/>
          <w:szCs w:val="28"/>
        </w:rPr>
      </w:pPr>
      <w:r>
        <w:rPr>
          <w:rFonts w:ascii="Times New Roman" w:hAnsi="Times New Roman"/>
          <w:sz w:val="28"/>
          <w:szCs w:val="28"/>
        </w:rPr>
        <w:t>Воспитательный процесс – работа системная и постоянная. Воспитательное воздействие на учащихся не прекращается даже в дни каникул. В период школьных каникул на базе нашего образовательного учреждения организуется лагерь с д</w:t>
      </w:r>
      <w:r w:rsidR="00897C19">
        <w:rPr>
          <w:rFonts w:ascii="Times New Roman" w:hAnsi="Times New Roman"/>
          <w:sz w:val="28"/>
          <w:szCs w:val="28"/>
        </w:rPr>
        <w:t>невным пребыванием детей «Ильинка</w:t>
      </w:r>
      <w:r>
        <w:rPr>
          <w:rFonts w:ascii="Times New Roman" w:hAnsi="Times New Roman"/>
          <w:sz w:val="28"/>
          <w:szCs w:val="28"/>
        </w:rPr>
        <w:t>». Число детей, отдохнувших и прошедших оздоровление в школьном лагере, увеличивается по сравнению с предыдущими годами.</w:t>
      </w:r>
    </w:p>
    <w:p w:rsidR="00CF25D1" w:rsidRDefault="00CF25D1" w:rsidP="00452397">
      <w:pPr>
        <w:spacing w:after="0" w:line="240" w:lineRule="auto"/>
        <w:jc w:val="center"/>
        <w:rPr>
          <w:rFonts w:ascii="Times New Roman" w:hAnsi="Times New Roman"/>
          <w:b/>
          <w:bCs/>
          <w:sz w:val="28"/>
          <w:szCs w:val="28"/>
        </w:rPr>
      </w:pPr>
    </w:p>
    <w:p w:rsidR="00452397" w:rsidRDefault="00452397" w:rsidP="00452397">
      <w:pPr>
        <w:spacing w:after="0" w:line="240" w:lineRule="auto"/>
        <w:jc w:val="center"/>
        <w:rPr>
          <w:rFonts w:ascii="Times New Roman" w:hAnsi="Times New Roman"/>
          <w:b/>
          <w:bCs/>
          <w:sz w:val="28"/>
          <w:szCs w:val="28"/>
        </w:rPr>
      </w:pPr>
      <w:r w:rsidRPr="009122A4">
        <w:rPr>
          <w:rFonts w:ascii="Times New Roman" w:hAnsi="Times New Roman"/>
          <w:b/>
          <w:bCs/>
          <w:sz w:val="28"/>
          <w:szCs w:val="28"/>
        </w:rPr>
        <w:t xml:space="preserve">Динамика количества детей, прошедших оздоровление </w:t>
      </w:r>
    </w:p>
    <w:p w:rsidR="00CF25D1" w:rsidRPr="009122A4" w:rsidRDefault="00452397" w:rsidP="00A95F4C">
      <w:pPr>
        <w:spacing w:after="120" w:line="240" w:lineRule="auto"/>
        <w:jc w:val="center"/>
        <w:rPr>
          <w:rFonts w:ascii="Times New Roman" w:hAnsi="Times New Roman"/>
          <w:b/>
          <w:bCs/>
          <w:sz w:val="28"/>
          <w:szCs w:val="28"/>
        </w:rPr>
      </w:pPr>
      <w:r w:rsidRPr="009122A4">
        <w:rPr>
          <w:rFonts w:ascii="Times New Roman" w:hAnsi="Times New Roman"/>
          <w:b/>
          <w:bCs/>
          <w:sz w:val="28"/>
          <w:szCs w:val="28"/>
        </w:rPr>
        <w:t>в школьном лагере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7"/>
        <w:gridCol w:w="1869"/>
        <w:gridCol w:w="1762"/>
        <w:gridCol w:w="1633"/>
      </w:tblGrid>
      <w:tr w:rsidR="00CF25D1" w:rsidRPr="00514851" w:rsidTr="00CF25D1">
        <w:trPr>
          <w:trHeight w:val="436"/>
          <w:jc w:val="center"/>
        </w:trPr>
        <w:tc>
          <w:tcPr>
            <w:tcW w:w="2457" w:type="dxa"/>
            <w:tcBorders>
              <w:top w:val="single" w:sz="4" w:space="0" w:color="auto"/>
              <w:left w:val="single" w:sz="4" w:space="0" w:color="000000"/>
              <w:bottom w:val="single" w:sz="4" w:space="0" w:color="000000"/>
              <w:right w:val="single" w:sz="4" w:space="0" w:color="000000"/>
            </w:tcBorders>
          </w:tcPr>
          <w:p w:rsidR="00CF25D1" w:rsidRPr="00514851" w:rsidRDefault="00CF25D1" w:rsidP="00C75F4B">
            <w:pPr>
              <w:jc w:val="center"/>
              <w:rPr>
                <w:rFonts w:ascii="Times New Roman" w:hAnsi="Times New Roman"/>
                <w:b/>
                <w:bCs/>
                <w:sz w:val="28"/>
                <w:szCs w:val="28"/>
              </w:rPr>
            </w:pPr>
            <w:r w:rsidRPr="00514851">
              <w:rPr>
                <w:rFonts w:ascii="Times New Roman" w:hAnsi="Times New Roman"/>
                <w:b/>
                <w:bCs/>
                <w:sz w:val="28"/>
                <w:szCs w:val="28"/>
              </w:rPr>
              <w:t>Каникулы</w:t>
            </w:r>
          </w:p>
        </w:tc>
        <w:tc>
          <w:tcPr>
            <w:tcW w:w="1869" w:type="dxa"/>
            <w:tcBorders>
              <w:top w:val="single" w:sz="4" w:space="0" w:color="000000"/>
              <w:left w:val="single" w:sz="4" w:space="0" w:color="000000"/>
              <w:bottom w:val="single" w:sz="4" w:space="0" w:color="000000"/>
              <w:right w:val="single" w:sz="4" w:space="0" w:color="000000"/>
            </w:tcBorders>
          </w:tcPr>
          <w:p w:rsidR="00CF25D1" w:rsidRPr="00514851" w:rsidRDefault="00CF25D1" w:rsidP="00C75F4B">
            <w:pPr>
              <w:jc w:val="center"/>
              <w:rPr>
                <w:rFonts w:ascii="Times New Roman" w:hAnsi="Times New Roman"/>
                <w:b/>
                <w:bCs/>
                <w:sz w:val="28"/>
                <w:szCs w:val="28"/>
              </w:rPr>
            </w:pPr>
            <w:r>
              <w:rPr>
                <w:rFonts w:ascii="Times New Roman" w:hAnsi="Times New Roman"/>
                <w:b/>
                <w:bCs/>
                <w:sz w:val="28"/>
                <w:szCs w:val="28"/>
              </w:rPr>
              <w:t>2015-2016</w:t>
            </w:r>
          </w:p>
        </w:tc>
        <w:tc>
          <w:tcPr>
            <w:tcW w:w="1762" w:type="dxa"/>
            <w:tcBorders>
              <w:top w:val="single" w:sz="4" w:space="0" w:color="000000"/>
              <w:left w:val="single" w:sz="4" w:space="0" w:color="000000"/>
              <w:bottom w:val="single" w:sz="4" w:space="0" w:color="000000"/>
              <w:right w:val="single" w:sz="4" w:space="0" w:color="000000"/>
            </w:tcBorders>
          </w:tcPr>
          <w:p w:rsidR="00CF25D1" w:rsidRPr="00514851" w:rsidRDefault="00CF25D1" w:rsidP="00C75F4B">
            <w:pPr>
              <w:jc w:val="center"/>
              <w:rPr>
                <w:rFonts w:ascii="Times New Roman" w:hAnsi="Times New Roman"/>
                <w:b/>
                <w:bCs/>
                <w:sz w:val="28"/>
                <w:szCs w:val="28"/>
              </w:rPr>
            </w:pPr>
            <w:r>
              <w:rPr>
                <w:rFonts w:ascii="Times New Roman" w:hAnsi="Times New Roman"/>
                <w:b/>
                <w:bCs/>
                <w:sz w:val="28"/>
                <w:szCs w:val="28"/>
              </w:rPr>
              <w:t>2016-2017</w:t>
            </w:r>
          </w:p>
        </w:tc>
        <w:tc>
          <w:tcPr>
            <w:tcW w:w="1633" w:type="dxa"/>
            <w:tcBorders>
              <w:top w:val="single" w:sz="4" w:space="0" w:color="000000"/>
              <w:left w:val="single" w:sz="4" w:space="0" w:color="000000"/>
              <w:bottom w:val="single" w:sz="4" w:space="0" w:color="000000"/>
              <w:right w:val="single" w:sz="4" w:space="0" w:color="000000"/>
            </w:tcBorders>
          </w:tcPr>
          <w:p w:rsidR="00CF25D1" w:rsidRDefault="00CF25D1" w:rsidP="00C75F4B">
            <w:pPr>
              <w:jc w:val="center"/>
              <w:rPr>
                <w:rFonts w:ascii="Times New Roman" w:hAnsi="Times New Roman"/>
                <w:b/>
                <w:bCs/>
                <w:sz w:val="28"/>
                <w:szCs w:val="28"/>
              </w:rPr>
            </w:pPr>
            <w:r>
              <w:rPr>
                <w:rFonts w:ascii="Times New Roman" w:hAnsi="Times New Roman"/>
                <w:b/>
                <w:bCs/>
                <w:sz w:val="28"/>
                <w:szCs w:val="28"/>
              </w:rPr>
              <w:t>2017-2018</w:t>
            </w:r>
          </w:p>
        </w:tc>
      </w:tr>
      <w:tr w:rsidR="00CF25D1" w:rsidRPr="00514851" w:rsidTr="00236EC2">
        <w:trPr>
          <w:trHeight w:val="329"/>
          <w:jc w:val="center"/>
        </w:trPr>
        <w:tc>
          <w:tcPr>
            <w:tcW w:w="2457" w:type="dxa"/>
            <w:tcBorders>
              <w:top w:val="single" w:sz="4" w:space="0" w:color="000000"/>
              <w:left w:val="single" w:sz="4" w:space="0" w:color="000000"/>
              <w:bottom w:val="single" w:sz="4" w:space="0" w:color="000000"/>
              <w:right w:val="single" w:sz="4" w:space="0" w:color="000000"/>
            </w:tcBorders>
            <w:shd w:val="clear" w:color="auto" w:fill="FFC000"/>
          </w:tcPr>
          <w:p w:rsidR="00CF25D1" w:rsidRPr="00514851" w:rsidRDefault="00CF25D1" w:rsidP="00C75F4B">
            <w:pPr>
              <w:jc w:val="center"/>
              <w:rPr>
                <w:rFonts w:ascii="Times New Roman" w:hAnsi="Times New Roman"/>
                <w:sz w:val="28"/>
                <w:szCs w:val="28"/>
              </w:rPr>
            </w:pPr>
            <w:r w:rsidRPr="00514851">
              <w:rPr>
                <w:rFonts w:ascii="Times New Roman" w:hAnsi="Times New Roman"/>
                <w:sz w:val="28"/>
                <w:szCs w:val="28"/>
              </w:rPr>
              <w:t xml:space="preserve">Осенние </w:t>
            </w:r>
          </w:p>
        </w:tc>
        <w:tc>
          <w:tcPr>
            <w:tcW w:w="1869" w:type="dxa"/>
            <w:tcBorders>
              <w:top w:val="single" w:sz="4" w:space="0" w:color="000000"/>
              <w:left w:val="single" w:sz="4" w:space="0" w:color="000000"/>
              <w:bottom w:val="single" w:sz="4" w:space="0" w:color="000000"/>
              <w:right w:val="single" w:sz="4" w:space="0" w:color="000000"/>
            </w:tcBorders>
            <w:shd w:val="clear" w:color="auto" w:fill="FFC000"/>
          </w:tcPr>
          <w:p w:rsidR="00CF25D1" w:rsidRPr="00514851" w:rsidRDefault="00CF25D1" w:rsidP="00C75F4B">
            <w:pPr>
              <w:jc w:val="center"/>
              <w:rPr>
                <w:rFonts w:ascii="Times New Roman" w:hAnsi="Times New Roman"/>
                <w:sz w:val="28"/>
                <w:szCs w:val="28"/>
              </w:rPr>
            </w:pPr>
            <w:r>
              <w:rPr>
                <w:rFonts w:ascii="Times New Roman" w:hAnsi="Times New Roman"/>
                <w:sz w:val="28"/>
                <w:szCs w:val="28"/>
              </w:rPr>
              <w:t>11</w:t>
            </w:r>
          </w:p>
        </w:tc>
        <w:tc>
          <w:tcPr>
            <w:tcW w:w="1762" w:type="dxa"/>
            <w:tcBorders>
              <w:top w:val="single" w:sz="4" w:space="0" w:color="000000"/>
              <w:left w:val="single" w:sz="4" w:space="0" w:color="000000"/>
              <w:bottom w:val="single" w:sz="4" w:space="0" w:color="000000"/>
              <w:right w:val="single" w:sz="4" w:space="0" w:color="000000"/>
            </w:tcBorders>
            <w:shd w:val="clear" w:color="auto" w:fill="FFC000"/>
          </w:tcPr>
          <w:p w:rsidR="00CF25D1" w:rsidRPr="00514851" w:rsidRDefault="00CF25D1" w:rsidP="00C75F4B">
            <w:pPr>
              <w:jc w:val="center"/>
              <w:rPr>
                <w:rFonts w:ascii="Times New Roman" w:hAnsi="Times New Roman"/>
                <w:sz w:val="28"/>
                <w:szCs w:val="28"/>
              </w:rPr>
            </w:pPr>
            <w:r>
              <w:rPr>
                <w:rFonts w:ascii="Times New Roman" w:hAnsi="Times New Roman"/>
                <w:sz w:val="28"/>
                <w:szCs w:val="28"/>
              </w:rPr>
              <w:t>12</w:t>
            </w:r>
          </w:p>
        </w:tc>
        <w:tc>
          <w:tcPr>
            <w:tcW w:w="1633" w:type="dxa"/>
            <w:tcBorders>
              <w:top w:val="single" w:sz="4" w:space="0" w:color="000000"/>
              <w:left w:val="single" w:sz="4" w:space="0" w:color="000000"/>
              <w:bottom w:val="single" w:sz="4" w:space="0" w:color="000000"/>
              <w:right w:val="single" w:sz="4" w:space="0" w:color="000000"/>
            </w:tcBorders>
            <w:shd w:val="clear" w:color="auto" w:fill="FFC000"/>
          </w:tcPr>
          <w:p w:rsidR="00CF25D1" w:rsidRPr="00514851" w:rsidRDefault="00CF25D1" w:rsidP="00D65210">
            <w:pPr>
              <w:jc w:val="center"/>
              <w:rPr>
                <w:rFonts w:ascii="Times New Roman" w:hAnsi="Times New Roman"/>
                <w:sz w:val="28"/>
                <w:szCs w:val="28"/>
              </w:rPr>
            </w:pPr>
            <w:r>
              <w:rPr>
                <w:rFonts w:ascii="Times New Roman" w:hAnsi="Times New Roman"/>
                <w:sz w:val="28"/>
                <w:szCs w:val="28"/>
              </w:rPr>
              <w:t>12</w:t>
            </w:r>
          </w:p>
        </w:tc>
      </w:tr>
      <w:tr w:rsidR="00CF25D1" w:rsidRPr="00514851" w:rsidTr="00236EC2">
        <w:trPr>
          <w:trHeight w:val="329"/>
          <w:jc w:val="center"/>
        </w:trPr>
        <w:tc>
          <w:tcPr>
            <w:tcW w:w="2457" w:type="dxa"/>
            <w:tcBorders>
              <w:top w:val="single" w:sz="4" w:space="0" w:color="000000"/>
              <w:left w:val="single" w:sz="4" w:space="0" w:color="000000"/>
              <w:bottom w:val="single" w:sz="4" w:space="0" w:color="000000"/>
              <w:right w:val="single" w:sz="4" w:space="0" w:color="000000"/>
            </w:tcBorders>
            <w:shd w:val="clear" w:color="auto" w:fill="92D050"/>
          </w:tcPr>
          <w:p w:rsidR="00CF25D1" w:rsidRPr="00514851" w:rsidRDefault="00CF25D1" w:rsidP="00C75F4B">
            <w:pPr>
              <w:jc w:val="center"/>
              <w:rPr>
                <w:rFonts w:ascii="Times New Roman" w:hAnsi="Times New Roman"/>
                <w:sz w:val="28"/>
                <w:szCs w:val="28"/>
              </w:rPr>
            </w:pPr>
            <w:r w:rsidRPr="00514851">
              <w:rPr>
                <w:rFonts w:ascii="Times New Roman" w:hAnsi="Times New Roman"/>
                <w:sz w:val="28"/>
                <w:szCs w:val="28"/>
              </w:rPr>
              <w:t xml:space="preserve">Весенние </w:t>
            </w:r>
          </w:p>
        </w:tc>
        <w:tc>
          <w:tcPr>
            <w:tcW w:w="1869" w:type="dxa"/>
            <w:tcBorders>
              <w:top w:val="single" w:sz="4" w:space="0" w:color="000000"/>
              <w:left w:val="single" w:sz="4" w:space="0" w:color="000000"/>
              <w:bottom w:val="single" w:sz="4" w:space="0" w:color="000000"/>
              <w:right w:val="single" w:sz="4" w:space="0" w:color="000000"/>
            </w:tcBorders>
            <w:shd w:val="clear" w:color="auto" w:fill="92D050"/>
          </w:tcPr>
          <w:p w:rsidR="00CF25D1" w:rsidRPr="00514851" w:rsidRDefault="00CF25D1" w:rsidP="00C75F4B">
            <w:pPr>
              <w:jc w:val="center"/>
              <w:rPr>
                <w:rFonts w:ascii="Times New Roman" w:hAnsi="Times New Roman"/>
                <w:sz w:val="28"/>
                <w:szCs w:val="28"/>
              </w:rPr>
            </w:pPr>
            <w:r>
              <w:rPr>
                <w:rFonts w:ascii="Times New Roman" w:hAnsi="Times New Roman"/>
                <w:sz w:val="28"/>
                <w:szCs w:val="28"/>
              </w:rPr>
              <w:t>12</w:t>
            </w:r>
          </w:p>
        </w:tc>
        <w:tc>
          <w:tcPr>
            <w:tcW w:w="1762" w:type="dxa"/>
            <w:tcBorders>
              <w:top w:val="single" w:sz="4" w:space="0" w:color="000000"/>
              <w:left w:val="single" w:sz="4" w:space="0" w:color="000000"/>
              <w:bottom w:val="single" w:sz="4" w:space="0" w:color="000000"/>
              <w:right w:val="single" w:sz="4" w:space="0" w:color="000000"/>
            </w:tcBorders>
            <w:shd w:val="clear" w:color="auto" w:fill="92D050"/>
          </w:tcPr>
          <w:p w:rsidR="00CF25D1" w:rsidRPr="00514851" w:rsidRDefault="00CF25D1" w:rsidP="00C75F4B">
            <w:pPr>
              <w:jc w:val="center"/>
              <w:rPr>
                <w:rFonts w:ascii="Times New Roman" w:hAnsi="Times New Roman"/>
                <w:sz w:val="28"/>
                <w:szCs w:val="28"/>
              </w:rPr>
            </w:pPr>
            <w:r>
              <w:rPr>
                <w:rFonts w:ascii="Times New Roman" w:hAnsi="Times New Roman"/>
                <w:sz w:val="28"/>
                <w:szCs w:val="28"/>
              </w:rPr>
              <w:t>12</w:t>
            </w:r>
          </w:p>
        </w:tc>
        <w:tc>
          <w:tcPr>
            <w:tcW w:w="1633" w:type="dxa"/>
            <w:tcBorders>
              <w:top w:val="single" w:sz="4" w:space="0" w:color="000000"/>
              <w:left w:val="single" w:sz="4" w:space="0" w:color="000000"/>
              <w:bottom w:val="single" w:sz="4" w:space="0" w:color="000000"/>
              <w:right w:val="single" w:sz="4" w:space="0" w:color="000000"/>
            </w:tcBorders>
            <w:shd w:val="clear" w:color="auto" w:fill="92D050"/>
          </w:tcPr>
          <w:p w:rsidR="00CF25D1" w:rsidRPr="00514851" w:rsidRDefault="00CF25D1" w:rsidP="00D65210">
            <w:pPr>
              <w:jc w:val="center"/>
              <w:rPr>
                <w:rFonts w:ascii="Times New Roman" w:hAnsi="Times New Roman"/>
                <w:sz w:val="28"/>
                <w:szCs w:val="28"/>
              </w:rPr>
            </w:pPr>
            <w:r>
              <w:rPr>
                <w:rFonts w:ascii="Times New Roman" w:hAnsi="Times New Roman"/>
                <w:sz w:val="28"/>
                <w:szCs w:val="28"/>
              </w:rPr>
              <w:t>12</w:t>
            </w:r>
          </w:p>
        </w:tc>
      </w:tr>
      <w:tr w:rsidR="00CF25D1" w:rsidRPr="00514851" w:rsidTr="00236EC2">
        <w:trPr>
          <w:trHeight w:val="344"/>
          <w:jc w:val="center"/>
        </w:trPr>
        <w:tc>
          <w:tcPr>
            <w:tcW w:w="2457" w:type="dxa"/>
            <w:tcBorders>
              <w:top w:val="single" w:sz="4" w:space="0" w:color="000000"/>
              <w:left w:val="single" w:sz="4" w:space="0" w:color="000000"/>
              <w:bottom w:val="single" w:sz="4" w:space="0" w:color="000000"/>
              <w:right w:val="single" w:sz="4" w:space="0" w:color="000000"/>
            </w:tcBorders>
            <w:shd w:val="clear" w:color="auto" w:fill="D99594"/>
          </w:tcPr>
          <w:p w:rsidR="00CF25D1" w:rsidRPr="00514851" w:rsidRDefault="00CF25D1" w:rsidP="00C75F4B">
            <w:pPr>
              <w:jc w:val="center"/>
              <w:rPr>
                <w:rFonts w:ascii="Times New Roman" w:hAnsi="Times New Roman"/>
                <w:sz w:val="28"/>
                <w:szCs w:val="28"/>
              </w:rPr>
            </w:pPr>
            <w:r w:rsidRPr="00514851">
              <w:rPr>
                <w:rFonts w:ascii="Times New Roman" w:hAnsi="Times New Roman"/>
                <w:sz w:val="28"/>
                <w:szCs w:val="28"/>
              </w:rPr>
              <w:t xml:space="preserve">Летние </w:t>
            </w:r>
          </w:p>
        </w:tc>
        <w:tc>
          <w:tcPr>
            <w:tcW w:w="1869" w:type="dxa"/>
            <w:tcBorders>
              <w:top w:val="single" w:sz="4" w:space="0" w:color="000000"/>
              <w:left w:val="single" w:sz="4" w:space="0" w:color="000000"/>
              <w:bottom w:val="single" w:sz="4" w:space="0" w:color="000000"/>
              <w:right w:val="single" w:sz="4" w:space="0" w:color="000000"/>
            </w:tcBorders>
            <w:shd w:val="clear" w:color="auto" w:fill="D99594"/>
          </w:tcPr>
          <w:p w:rsidR="00CF25D1" w:rsidRPr="00514851" w:rsidRDefault="00CF25D1" w:rsidP="00C75F4B">
            <w:pPr>
              <w:jc w:val="center"/>
              <w:rPr>
                <w:rFonts w:ascii="Times New Roman" w:hAnsi="Times New Roman"/>
                <w:sz w:val="28"/>
                <w:szCs w:val="28"/>
              </w:rPr>
            </w:pPr>
            <w:r>
              <w:rPr>
                <w:rFonts w:ascii="Times New Roman" w:hAnsi="Times New Roman"/>
                <w:sz w:val="28"/>
                <w:szCs w:val="28"/>
              </w:rPr>
              <w:t>18</w:t>
            </w:r>
          </w:p>
        </w:tc>
        <w:tc>
          <w:tcPr>
            <w:tcW w:w="1762" w:type="dxa"/>
            <w:tcBorders>
              <w:top w:val="single" w:sz="4" w:space="0" w:color="000000"/>
              <w:left w:val="single" w:sz="4" w:space="0" w:color="000000"/>
              <w:bottom w:val="single" w:sz="4" w:space="0" w:color="000000"/>
              <w:right w:val="single" w:sz="4" w:space="0" w:color="000000"/>
            </w:tcBorders>
            <w:shd w:val="clear" w:color="auto" w:fill="D99594"/>
          </w:tcPr>
          <w:p w:rsidR="00CF25D1" w:rsidRPr="00514851" w:rsidRDefault="00CF25D1" w:rsidP="00C75F4B">
            <w:pPr>
              <w:jc w:val="center"/>
              <w:rPr>
                <w:rFonts w:ascii="Times New Roman" w:hAnsi="Times New Roman"/>
                <w:sz w:val="28"/>
                <w:szCs w:val="28"/>
              </w:rPr>
            </w:pPr>
            <w:r>
              <w:rPr>
                <w:rFonts w:ascii="Times New Roman" w:hAnsi="Times New Roman"/>
                <w:sz w:val="28"/>
                <w:szCs w:val="28"/>
              </w:rPr>
              <w:t>18</w:t>
            </w:r>
          </w:p>
        </w:tc>
        <w:tc>
          <w:tcPr>
            <w:tcW w:w="1633" w:type="dxa"/>
            <w:tcBorders>
              <w:top w:val="single" w:sz="4" w:space="0" w:color="000000"/>
              <w:left w:val="single" w:sz="4" w:space="0" w:color="000000"/>
              <w:bottom w:val="single" w:sz="4" w:space="0" w:color="000000"/>
              <w:right w:val="single" w:sz="4" w:space="0" w:color="000000"/>
            </w:tcBorders>
            <w:shd w:val="clear" w:color="auto" w:fill="D99594"/>
          </w:tcPr>
          <w:p w:rsidR="00CF25D1" w:rsidRPr="00514851" w:rsidRDefault="00CF25D1" w:rsidP="00D65210">
            <w:pPr>
              <w:jc w:val="center"/>
              <w:rPr>
                <w:rFonts w:ascii="Times New Roman" w:hAnsi="Times New Roman"/>
                <w:sz w:val="28"/>
                <w:szCs w:val="28"/>
              </w:rPr>
            </w:pPr>
            <w:r>
              <w:rPr>
                <w:rFonts w:ascii="Times New Roman" w:hAnsi="Times New Roman"/>
                <w:sz w:val="28"/>
                <w:szCs w:val="28"/>
              </w:rPr>
              <w:t>18</w:t>
            </w:r>
          </w:p>
        </w:tc>
      </w:tr>
      <w:tr w:rsidR="00CF25D1" w:rsidRPr="00514851" w:rsidTr="00236EC2">
        <w:trPr>
          <w:trHeight w:val="344"/>
          <w:jc w:val="center"/>
        </w:trPr>
        <w:tc>
          <w:tcPr>
            <w:tcW w:w="2457" w:type="dxa"/>
            <w:tcBorders>
              <w:top w:val="single" w:sz="4" w:space="0" w:color="000000"/>
              <w:left w:val="single" w:sz="4" w:space="0" w:color="000000"/>
              <w:bottom w:val="single" w:sz="4" w:space="0" w:color="000000"/>
              <w:right w:val="single" w:sz="4" w:space="0" w:color="000000"/>
            </w:tcBorders>
            <w:shd w:val="clear" w:color="auto" w:fill="B8CCE4"/>
          </w:tcPr>
          <w:p w:rsidR="00CF25D1" w:rsidRPr="00514851" w:rsidRDefault="00CF25D1" w:rsidP="00C75F4B">
            <w:pPr>
              <w:jc w:val="center"/>
              <w:rPr>
                <w:rFonts w:ascii="Times New Roman" w:hAnsi="Times New Roman"/>
                <w:b/>
                <w:bCs/>
                <w:sz w:val="28"/>
                <w:szCs w:val="28"/>
              </w:rPr>
            </w:pPr>
            <w:r w:rsidRPr="00514851">
              <w:rPr>
                <w:rFonts w:ascii="Times New Roman" w:hAnsi="Times New Roman"/>
                <w:b/>
                <w:bCs/>
                <w:sz w:val="28"/>
                <w:szCs w:val="28"/>
              </w:rPr>
              <w:t>Общее количество детей, оздоровившихся в лагере</w:t>
            </w:r>
          </w:p>
        </w:tc>
        <w:tc>
          <w:tcPr>
            <w:tcW w:w="1869" w:type="dxa"/>
            <w:tcBorders>
              <w:top w:val="single" w:sz="4" w:space="0" w:color="000000"/>
              <w:left w:val="single" w:sz="4" w:space="0" w:color="000000"/>
              <w:bottom w:val="single" w:sz="4" w:space="0" w:color="000000"/>
              <w:right w:val="single" w:sz="4" w:space="0" w:color="000000"/>
            </w:tcBorders>
            <w:shd w:val="clear" w:color="auto" w:fill="B8CCE4"/>
          </w:tcPr>
          <w:p w:rsidR="00CF25D1" w:rsidRDefault="00CF25D1" w:rsidP="00C75F4B">
            <w:pPr>
              <w:jc w:val="center"/>
              <w:rPr>
                <w:rFonts w:ascii="Times New Roman" w:hAnsi="Times New Roman"/>
                <w:b/>
                <w:bCs/>
                <w:sz w:val="28"/>
                <w:szCs w:val="28"/>
              </w:rPr>
            </w:pPr>
          </w:p>
          <w:p w:rsidR="00CF25D1" w:rsidRPr="00514851" w:rsidRDefault="00CF25D1" w:rsidP="00C75F4B">
            <w:pPr>
              <w:jc w:val="center"/>
              <w:rPr>
                <w:rFonts w:ascii="Times New Roman" w:hAnsi="Times New Roman"/>
                <w:b/>
                <w:bCs/>
                <w:sz w:val="28"/>
                <w:szCs w:val="28"/>
              </w:rPr>
            </w:pPr>
            <w:r>
              <w:rPr>
                <w:rFonts w:ascii="Times New Roman" w:hAnsi="Times New Roman"/>
                <w:b/>
                <w:bCs/>
                <w:sz w:val="28"/>
                <w:szCs w:val="28"/>
              </w:rPr>
              <w:t>41</w:t>
            </w:r>
          </w:p>
        </w:tc>
        <w:tc>
          <w:tcPr>
            <w:tcW w:w="1762" w:type="dxa"/>
            <w:tcBorders>
              <w:top w:val="single" w:sz="4" w:space="0" w:color="000000"/>
              <w:left w:val="single" w:sz="4" w:space="0" w:color="000000"/>
              <w:bottom w:val="single" w:sz="4" w:space="0" w:color="000000"/>
              <w:right w:val="single" w:sz="4" w:space="0" w:color="000000"/>
            </w:tcBorders>
            <w:shd w:val="clear" w:color="auto" w:fill="B8CCE4"/>
          </w:tcPr>
          <w:p w:rsidR="00CF25D1" w:rsidRDefault="00CF25D1" w:rsidP="00C75F4B">
            <w:pPr>
              <w:jc w:val="center"/>
              <w:rPr>
                <w:rFonts w:ascii="Times New Roman" w:hAnsi="Times New Roman"/>
                <w:b/>
                <w:bCs/>
                <w:sz w:val="28"/>
                <w:szCs w:val="28"/>
              </w:rPr>
            </w:pPr>
          </w:p>
          <w:p w:rsidR="00CF25D1" w:rsidRPr="00514851" w:rsidRDefault="00CF25D1" w:rsidP="00C75F4B">
            <w:pPr>
              <w:jc w:val="center"/>
              <w:rPr>
                <w:rFonts w:ascii="Times New Roman" w:hAnsi="Times New Roman"/>
                <w:b/>
                <w:bCs/>
                <w:sz w:val="28"/>
                <w:szCs w:val="28"/>
              </w:rPr>
            </w:pPr>
            <w:r>
              <w:rPr>
                <w:rFonts w:ascii="Times New Roman" w:hAnsi="Times New Roman"/>
                <w:b/>
                <w:bCs/>
                <w:sz w:val="28"/>
                <w:szCs w:val="28"/>
              </w:rPr>
              <w:t>42</w:t>
            </w:r>
          </w:p>
        </w:tc>
        <w:tc>
          <w:tcPr>
            <w:tcW w:w="1633" w:type="dxa"/>
            <w:tcBorders>
              <w:top w:val="single" w:sz="4" w:space="0" w:color="000000"/>
              <w:left w:val="single" w:sz="4" w:space="0" w:color="000000"/>
              <w:bottom w:val="single" w:sz="4" w:space="0" w:color="000000"/>
              <w:right w:val="single" w:sz="4" w:space="0" w:color="000000"/>
            </w:tcBorders>
            <w:shd w:val="clear" w:color="auto" w:fill="B8CCE4"/>
          </w:tcPr>
          <w:p w:rsidR="00CF25D1" w:rsidRDefault="00CF25D1" w:rsidP="00C75F4B">
            <w:pPr>
              <w:jc w:val="center"/>
              <w:rPr>
                <w:rFonts w:ascii="Times New Roman" w:hAnsi="Times New Roman"/>
                <w:b/>
                <w:bCs/>
                <w:sz w:val="28"/>
                <w:szCs w:val="28"/>
              </w:rPr>
            </w:pPr>
          </w:p>
          <w:p w:rsidR="00CF25D1" w:rsidRPr="00CF25D1" w:rsidRDefault="00CF25D1" w:rsidP="00CF25D1">
            <w:pPr>
              <w:jc w:val="center"/>
              <w:rPr>
                <w:rFonts w:ascii="Times New Roman" w:hAnsi="Times New Roman"/>
                <w:sz w:val="28"/>
                <w:szCs w:val="28"/>
              </w:rPr>
            </w:pPr>
            <w:r>
              <w:rPr>
                <w:rFonts w:ascii="Times New Roman" w:hAnsi="Times New Roman"/>
                <w:b/>
                <w:bCs/>
                <w:sz w:val="28"/>
                <w:szCs w:val="28"/>
              </w:rPr>
              <w:t>42</w:t>
            </w:r>
          </w:p>
        </w:tc>
      </w:tr>
    </w:tbl>
    <w:p w:rsidR="00452397" w:rsidRDefault="00452397" w:rsidP="00452397">
      <w:pPr>
        <w:spacing w:after="0"/>
        <w:jc w:val="both"/>
        <w:rPr>
          <w:rFonts w:ascii="Times New Roman" w:hAnsi="Times New Roman"/>
          <w:sz w:val="28"/>
          <w:szCs w:val="28"/>
        </w:rPr>
      </w:pP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Основная цель организации школьного лагеря – организация занятости детей на каникулах и их оздоровление. Оздоровительной работе в лагере уделяется традиционно повышенное внимание. Каждое утро в лагере начинается  с </w:t>
      </w:r>
      <w:r w:rsidRPr="00E331F4">
        <w:rPr>
          <w:rFonts w:ascii="Times New Roman" w:hAnsi="Times New Roman"/>
          <w:sz w:val="28"/>
          <w:szCs w:val="28"/>
        </w:rPr>
        <w:t xml:space="preserve"> утренн</w:t>
      </w:r>
      <w:r>
        <w:rPr>
          <w:rFonts w:ascii="Times New Roman" w:hAnsi="Times New Roman"/>
          <w:sz w:val="28"/>
          <w:szCs w:val="28"/>
        </w:rPr>
        <w:t xml:space="preserve">ей зарядки, систематически </w:t>
      </w:r>
      <w:r w:rsidRPr="00E331F4">
        <w:rPr>
          <w:rFonts w:ascii="Times New Roman" w:hAnsi="Times New Roman"/>
          <w:sz w:val="28"/>
          <w:szCs w:val="28"/>
        </w:rPr>
        <w:t>провод</w:t>
      </w:r>
      <w:r>
        <w:rPr>
          <w:rFonts w:ascii="Times New Roman" w:hAnsi="Times New Roman"/>
          <w:sz w:val="28"/>
          <w:szCs w:val="28"/>
        </w:rPr>
        <w:t>ятся</w:t>
      </w:r>
      <w:r w:rsidRPr="00E331F4">
        <w:rPr>
          <w:rFonts w:ascii="Times New Roman" w:hAnsi="Times New Roman"/>
          <w:sz w:val="28"/>
          <w:szCs w:val="28"/>
        </w:rPr>
        <w:t xml:space="preserve"> спортивные соревнования и эстафеты. </w:t>
      </w:r>
      <w:r>
        <w:rPr>
          <w:rFonts w:ascii="Times New Roman" w:hAnsi="Times New Roman"/>
          <w:sz w:val="28"/>
          <w:szCs w:val="28"/>
        </w:rPr>
        <w:t>Помимо оздоровительной работы большое внимание уделяется так же профилактике детского травматизма. Организуются беседы, викторины, конкурсы по правилам безопасного поведения на дороге, на улице, на водоёмах.</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Не забывают воспитатели лагеря и о духовно-нравственном развитии и гражданско-патриотическом воспитании детей, что является приоритетным направлением всей воспитательной работы нашей школы.</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Организованный отдых детей в период школьных каникул способствует уменьшению числа негативных поступков и правонарушений, укреплению дружеских отношений в школьном сообществе, развитию чувства коллективизма, эффективному, активному времяпрепровождению школьников и, конечно же, их непосредственному оздоровлению.</w:t>
      </w:r>
    </w:p>
    <w:p w:rsidR="00452397" w:rsidRPr="00DB5CDA" w:rsidRDefault="00452397" w:rsidP="00A173E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Таким образом, работа лагеря с дневным пребыванием детей в период школьных каникул вносит свой большой вклад в воспитательную работу образовательного учреждения.</w:t>
      </w:r>
      <w:r w:rsidRPr="00DB5CDA">
        <w:rPr>
          <w:rFonts w:ascii="Times New Roman" w:hAnsi="Times New Roman"/>
          <w:sz w:val="28"/>
          <w:szCs w:val="28"/>
        </w:rPr>
        <w:t xml:space="preserve">  </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Большое внимание в воспитательной работе нашего образовательного учреждения традиционно уделяется работе с родительской общественностью. Можно полноправно сказать, что мы с родителями (законными представителями) не просто работаем, мы с ними сотрудничаем.</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69131E">
        <w:rPr>
          <w:rFonts w:ascii="Times New Roman" w:hAnsi="Times New Roman"/>
          <w:sz w:val="28"/>
          <w:szCs w:val="28"/>
        </w:rPr>
        <w:t xml:space="preserve">а протяжении всего учебного года проводились родительские собрания в каждом классе, в ходе которых решались актуальные вопросы воспитания и обучения учащихся в данный момент. </w:t>
      </w:r>
      <w:r w:rsidRPr="00016FB6">
        <w:rPr>
          <w:rFonts w:ascii="Times New Roman" w:hAnsi="Times New Roman"/>
          <w:sz w:val="28"/>
          <w:szCs w:val="28"/>
        </w:rPr>
        <w:t>Анализ тем родительских собраний п</w:t>
      </w:r>
      <w:r>
        <w:rPr>
          <w:rFonts w:ascii="Times New Roman" w:hAnsi="Times New Roman"/>
          <w:sz w:val="28"/>
          <w:szCs w:val="28"/>
        </w:rPr>
        <w:t>оказывает, что они были выбраны с учё</w:t>
      </w:r>
      <w:r w:rsidRPr="00016FB6">
        <w:rPr>
          <w:rFonts w:ascii="Times New Roman" w:hAnsi="Times New Roman"/>
          <w:sz w:val="28"/>
          <w:szCs w:val="28"/>
        </w:rPr>
        <w:t>том психол</w:t>
      </w:r>
      <w:r>
        <w:rPr>
          <w:rFonts w:ascii="Times New Roman" w:hAnsi="Times New Roman"/>
          <w:sz w:val="28"/>
          <w:szCs w:val="28"/>
        </w:rPr>
        <w:t>ого-</w:t>
      </w:r>
      <w:r w:rsidRPr="00016FB6">
        <w:rPr>
          <w:rFonts w:ascii="Times New Roman" w:hAnsi="Times New Roman"/>
          <w:sz w:val="28"/>
          <w:szCs w:val="28"/>
        </w:rPr>
        <w:t>возрастных особенностей детей и нап</w:t>
      </w:r>
      <w:r>
        <w:rPr>
          <w:rFonts w:ascii="Times New Roman" w:hAnsi="Times New Roman"/>
          <w:sz w:val="28"/>
          <w:szCs w:val="28"/>
        </w:rPr>
        <w:t>равлены на оказание психолого-</w:t>
      </w:r>
      <w:r w:rsidRPr="00016FB6">
        <w:rPr>
          <w:rFonts w:ascii="Times New Roman" w:hAnsi="Times New Roman"/>
          <w:sz w:val="28"/>
          <w:szCs w:val="28"/>
        </w:rPr>
        <w:t>педагогической помощи родителям.</w:t>
      </w:r>
      <w:r>
        <w:rPr>
          <w:rFonts w:ascii="Times New Roman" w:hAnsi="Times New Roman"/>
          <w:sz w:val="28"/>
          <w:szCs w:val="28"/>
        </w:rPr>
        <w:t xml:space="preserve"> </w:t>
      </w:r>
      <w:r w:rsidRPr="0069131E">
        <w:rPr>
          <w:rFonts w:ascii="Times New Roman" w:hAnsi="Times New Roman"/>
          <w:sz w:val="28"/>
          <w:szCs w:val="28"/>
        </w:rPr>
        <w:t xml:space="preserve">Каждый классный руководитель добросовестно готовился к проведению собрания, педагоги часто использовали </w:t>
      </w:r>
      <w:proofErr w:type="spellStart"/>
      <w:r w:rsidRPr="0069131E">
        <w:rPr>
          <w:rFonts w:ascii="Times New Roman" w:hAnsi="Times New Roman"/>
          <w:sz w:val="28"/>
          <w:szCs w:val="28"/>
        </w:rPr>
        <w:t>мультимедийную</w:t>
      </w:r>
      <w:proofErr w:type="spellEnd"/>
      <w:r w:rsidRPr="0069131E">
        <w:rPr>
          <w:rFonts w:ascii="Times New Roman" w:hAnsi="Times New Roman"/>
          <w:sz w:val="28"/>
          <w:szCs w:val="28"/>
        </w:rPr>
        <w:t xml:space="preserve"> технику. Провед</w:t>
      </w:r>
      <w:r>
        <w:rPr>
          <w:rFonts w:ascii="Times New Roman" w:hAnsi="Times New Roman"/>
          <w:sz w:val="28"/>
          <w:szCs w:val="28"/>
        </w:rPr>
        <w:t>ё</w:t>
      </w:r>
      <w:r w:rsidRPr="0069131E">
        <w:rPr>
          <w:rFonts w:ascii="Times New Roman" w:hAnsi="Times New Roman"/>
          <w:sz w:val="28"/>
          <w:szCs w:val="28"/>
        </w:rPr>
        <w:t>нные родительские собрания, а так же индивидуальные беседы и консультации позволили родителям продуктивнее общаться со своими детьми, повысить мотивацию к учебному процессу, улучшить взаимоотношения в семье.</w:t>
      </w:r>
    </w:p>
    <w:p w:rsidR="00452397" w:rsidRPr="00016FB6"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Наши родители принимают активное участие</w:t>
      </w:r>
      <w:r w:rsidRPr="0069131E">
        <w:rPr>
          <w:rFonts w:ascii="Times New Roman" w:hAnsi="Times New Roman"/>
          <w:sz w:val="28"/>
          <w:szCs w:val="28"/>
        </w:rPr>
        <w:t xml:space="preserve"> в общешкольных делах и массовых мероприятиях: День знан</w:t>
      </w:r>
      <w:r w:rsidR="00A173EB">
        <w:rPr>
          <w:rFonts w:ascii="Times New Roman" w:hAnsi="Times New Roman"/>
          <w:sz w:val="28"/>
          <w:szCs w:val="28"/>
        </w:rPr>
        <w:t>ий, Дни здоровья, День матери,</w:t>
      </w:r>
      <w:r w:rsidRPr="0069131E">
        <w:rPr>
          <w:rFonts w:ascii="Times New Roman" w:hAnsi="Times New Roman"/>
          <w:sz w:val="28"/>
          <w:szCs w:val="28"/>
        </w:rPr>
        <w:t xml:space="preserve"> ремонт классов, </w:t>
      </w:r>
      <w:r>
        <w:rPr>
          <w:rFonts w:ascii="Times New Roman" w:hAnsi="Times New Roman"/>
          <w:sz w:val="28"/>
          <w:szCs w:val="28"/>
        </w:rPr>
        <w:t>озеленение школьного двора, экскурсии,</w:t>
      </w:r>
      <w:r w:rsidRPr="0069131E">
        <w:rPr>
          <w:rFonts w:ascii="Times New Roman" w:hAnsi="Times New Roman"/>
          <w:sz w:val="28"/>
          <w:szCs w:val="28"/>
        </w:rPr>
        <w:t xml:space="preserve"> </w:t>
      </w:r>
      <w:r>
        <w:rPr>
          <w:rFonts w:ascii="Times New Roman" w:hAnsi="Times New Roman"/>
          <w:sz w:val="28"/>
          <w:szCs w:val="28"/>
        </w:rPr>
        <w:t>праздники П</w:t>
      </w:r>
      <w:r w:rsidRPr="0069131E">
        <w:rPr>
          <w:rFonts w:ascii="Times New Roman" w:hAnsi="Times New Roman"/>
          <w:sz w:val="28"/>
          <w:szCs w:val="28"/>
        </w:rPr>
        <w:t>оследн</w:t>
      </w:r>
      <w:r>
        <w:rPr>
          <w:rFonts w:ascii="Times New Roman" w:hAnsi="Times New Roman"/>
          <w:sz w:val="28"/>
          <w:szCs w:val="28"/>
        </w:rPr>
        <w:t>его</w:t>
      </w:r>
      <w:r w:rsidRPr="0069131E">
        <w:rPr>
          <w:rFonts w:ascii="Times New Roman" w:hAnsi="Times New Roman"/>
          <w:sz w:val="28"/>
          <w:szCs w:val="28"/>
        </w:rPr>
        <w:t xml:space="preserve"> звон</w:t>
      </w:r>
      <w:r>
        <w:rPr>
          <w:rFonts w:ascii="Times New Roman" w:hAnsi="Times New Roman"/>
          <w:sz w:val="28"/>
          <w:szCs w:val="28"/>
        </w:rPr>
        <w:t>ка</w:t>
      </w:r>
      <w:r w:rsidRPr="0069131E">
        <w:rPr>
          <w:rFonts w:ascii="Times New Roman" w:hAnsi="Times New Roman"/>
          <w:sz w:val="28"/>
          <w:szCs w:val="28"/>
        </w:rPr>
        <w:t xml:space="preserve">,  </w:t>
      </w:r>
      <w:r>
        <w:rPr>
          <w:rFonts w:ascii="Times New Roman" w:hAnsi="Times New Roman"/>
          <w:sz w:val="28"/>
          <w:szCs w:val="28"/>
        </w:rPr>
        <w:t>выпускные вечера и др.</w:t>
      </w:r>
    </w:p>
    <w:p w:rsidR="00452397" w:rsidRPr="00BB7718" w:rsidRDefault="00452397" w:rsidP="0045239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w:t>
      </w:r>
      <w:r w:rsidRPr="00BB7718">
        <w:rPr>
          <w:rFonts w:ascii="Times New Roman" w:hAnsi="Times New Roman"/>
          <w:sz w:val="28"/>
          <w:szCs w:val="28"/>
        </w:rPr>
        <w:t>одительск</w:t>
      </w:r>
      <w:r>
        <w:rPr>
          <w:rFonts w:ascii="Times New Roman" w:hAnsi="Times New Roman"/>
          <w:sz w:val="28"/>
          <w:szCs w:val="28"/>
        </w:rPr>
        <w:t>ая</w:t>
      </w:r>
      <w:r w:rsidRPr="00BB7718">
        <w:rPr>
          <w:rFonts w:ascii="Times New Roman" w:hAnsi="Times New Roman"/>
          <w:sz w:val="28"/>
          <w:szCs w:val="28"/>
        </w:rPr>
        <w:t xml:space="preserve"> общественность оказыва</w:t>
      </w:r>
      <w:r>
        <w:rPr>
          <w:rFonts w:ascii="Times New Roman" w:hAnsi="Times New Roman"/>
          <w:sz w:val="28"/>
          <w:szCs w:val="28"/>
        </w:rPr>
        <w:t>е</w:t>
      </w:r>
      <w:r w:rsidRPr="00BB7718">
        <w:rPr>
          <w:rFonts w:ascii="Times New Roman" w:hAnsi="Times New Roman"/>
          <w:sz w:val="28"/>
          <w:szCs w:val="28"/>
        </w:rPr>
        <w:t>т всяческое содействие педагогическому коллективу в решении стратегических вопросов.</w:t>
      </w:r>
    </w:p>
    <w:p w:rsidR="00452397" w:rsidRDefault="00452397" w:rsidP="00452397">
      <w:pPr>
        <w:spacing w:after="0" w:line="240" w:lineRule="auto"/>
        <w:ind w:firstLine="709"/>
        <w:jc w:val="both"/>
        <w:rPr>
          <w:rFonts w:ascii="Times New Roman" w:hAnsi="Times New Roman"/>
          <w:sz w:val="28"/>
          <w:szCs w:val="28"/>
        </w:rPr>
      </w:pPr>
      <w:r w:rsidRPr="00016FB6">
        <w:rPr>
          <w:rFonts w:ascii="Times New Roman" w:hAnsi="Times New Roman"/>
          <w:color w:val="000000"/>
          <w:sz w:val="28"/>
          <w:szCs w:val="28"/>
        </w:rPr>
        <w:t>Главной з</w:t>
      </w:r>
      <w:r w:rsidRPr="0069131E">
        <w:rPr>
          <w:rFonts w:ascii="Times New Roman" w:hAnsi="Times New Roman"/>
          <w:sz w:val="28"/>
          <w:szCs w:val="28"/>
        </w:rPr>
        <w:t>адачей педагогического коллектива по работ</w:t>
      </w:r>
      <w:r>
        <w:rPr>
          <w:rFonts w:ascii="Times New Roman" w:hAnsi="Times New Roman"/>
          <w:sz w:val="28"/>
          <w:szCs w:val="28"/>
        </w:rPr>
        <w:t xml:space="preserve">е с родителями </w:t>
      </w:r>
      <w:r w:rsidRPr="0069131E">
        <w:rPr>
          <w:rFonts w:ascii="Times New Roman" w:hAnsi="Times New Roman"/>
          <w:sz w:val="28"/>
          <w:szCs w:val="28"/>
        </w:rPr>
        <w:t xml:space="preserve">является </w:t>
      </w:r>
      <w:r>
        <w:rPr>
          <w:rFonts w:ascii="Times New Roman" w:hAnsi="Times New Roman"/>
          <w:sz w:val="28"/>
          <w:szCs w:val="28"/>
        </w:rPr>
        <w:t>всестороннее</w:t>
      </w:r>
      <w:r w:rsidRPr="0069131E">
        <w:rPr>
          <w:rFonts w:ascii="Times New Roman" w:hAnsi="Times New Roman"/>
          <w:sz w:val="28"/>
          <w:szCs w:val="28"/>
        </w:rPr>
        <w:t xml:space="preserve"> развити</w:t>
      </w:r>
      <w:r>
        <w:rPr>
          <w:rFonts w:ascii="Times New Roman" w:hAnsi="Times New Roman"/>
          <w:sz w:val="28"/>
          <w:szCs w:val="28"/>
        </w:rPr>
        <w:t>е партнерских отношений семей уча</w:t>
      </w:r>
      <w:r w:rsidRPr="0069131E">
        <w:rPr>
          <w:rFonts w:ascii="Times New Roman" w:hAnsi="Times New Roman"/>
          <w:sz w:val="28"/>
          <w:szCs w:val="28"/>
        </w:rPr>
        <w:t>щихся и школы.</w:t>
      </w:r>
    </w:p>
    <w:p w:rsidR="00452397" w:rsidRDefault="00452397" w:rsidP="00452397">
      <w:pPr>
        <w:pStyle w:val="12"/>
        <w:ind w:firstLine="709"/>
        <w:jc w:val="both"/>
        <w:rPr>
          <w:sz w:val="28"/>
          <w:szCs w:val="28"/>
        </w:rPr>
      </w:pPr>
      <w:r w:rsidRPr="008831E5">
        <w:rPr>
          <w:sz w:val="28"/>
          <w:szCs w:val="28"/>
        </w:rPr>
        <w:t>С целью определения эфф</w:t>
      </w:r>
      <w:r w:rsidR="00453C3A">
        <w:rPr>
          <w:sz w:val="28"/>
          <w:szCs w:val="28"/>
        </w:rPr>
        <w:t>ективности работы МКОУ «Ильинская ООШ»</w:t>
      </w:r>
      <w:r w:rsidRPr="008831E5">
        <w:rPr>
          <w:sz w:val="28"/>
          <w:szCs w:val="28"/>
        </w:rPr>
        <w:t xml:space="preserve"> в Учреждении была проведена диагно</w:t>
      </w:r>
      <w:r w:rsidR="0057103A">
        <w:rPr>
          <w:sz w:val="28"/>
          <w:szCs w:val="28"/>
        </w:rPr>
        <w:t xml:space="preserve">стика степени удовлетворенности </w:t>
      </w:r>
      <w:r w:rsidRPr="008831E5">
        <w:rPr>
          <w:sz w:val="28"/>
          <w:szCs w:val="28"/>
        </w:rPr>
        <w:t xml:space="preserve">родителей (законных представителей) работой учреждения. </w:t>
      </w:r>
    </w:p>
    <w:p w:rsidR="00452397" w:rsidRDefault="00452397" w:rsidP="00452397">
      <w:pPr>
        <w:pStyle w:val="12"/>
        <w:ind w:firstLine="709"/>
        <w:jc w:val="both"/>
        <w:rPr>
          <w:sz w:val="28"/>
          <w:szCs w:val="28"/>
        </w:rPr>
      </w:pPr>
      <w:r w:rsidRPr="00B41743">
        <w:rPr>
          <w:sz w:val="28"/>
          <w:szCs w:val="28"/>
        </w:rPr>
        <w:t xml:space="preserve">В мониторинговом </w:t>
      </w:r>
      <w:r w:rsidR="00A173EB" w:rsidRPr="00B41743">
        <w:rPr>
          <w:sz w:val="28"/>
          <w:szCs w:val="28"/>
        </w:rPr>
        <w:t xml:space="preserve">исследовании приняли участие </w:t>
      </w:r>
      <w:r w:rsidR="0057103A">
        <w:rPr>
          <w:sz w:val="28"/>
          <w:szCs w:val="28"/>
        </w:rPr>
        <w:t xml:space="preserve"> 38</w:t>
      </w:r>
      <w:r w:rsidR="00A173EB" w:rsidRPr="00B41743">
        <w:rPr>
          <w:sz w:val="28"/>
          <w:szCs w:val="28"/>
        </w:rPr>
        <w:t xml:space="preserve"> родителей, что составляет 100</w:t>
      </w:r>
      <w:r w:rsidRPr="00B41743">
        <w:rPr>
          <w:sz w:val="28"/>
          <w:szCs w:val="28"/>
        </w:rPr>
        <w:t>% от общего контингента.</w:t>
      </w:r>
    </w:p>
    <w:p w:rsidR="002A6A50" w:rsidRPr="002A6A50" w:rsidRDefault="002A6A50" w:rsidP="002A6A50">
      <w:pPr>
        <w:jc w:val="center"/>
        <w:rPr>
          <w:rFonts w:ascii="Times New Roman" w:hAnsi="Times New Roman"/>
          <w:b/>
          <w:sz w:val="28"/>
          <w:szCs w:val="28"/>
        </w:rPr>
      </w:pPr>
      <w:r w:rsidRPr="002A6A50">
        <w:rPr>
          <w:rFonts w:ascii="Times New Roman" w:hAnsi="Times New Roman"/>
          <w:b/>
          <w:sz w:val="28"/>
          <w:szCs w:val="28"/>
        </w:rPr>
        <w:t>Оценочный лист оценки качества образовательной деятельности</w:t>
      </w:r>
    </w:p>
    <w:p w:rsidR="002A6A50" w:rsidRPr="002A6A50" w:rsidRDefault="002A6A50" w:rsidP="002A6A50">
      <w:pPr>
        <w:jc w:val="center"/>
        <w:rPr>
          <w:rFonts w:ascii="Times New Roman" w:hAnsi="Times New Roman"/>
          <w:b/>
          <w:sz w:val="28"/>
          <w:szCs w:val="28"/>
        </w:rPr>
      </w:pPr>
      <w:r w:rsidRPr="002A6A50">
        <w:rPr>
          <w:rFonts w:ascii="Times New Roman" w:hAnsi="Times New Roman"/>
          <w:b/>
          <w:sz w:val="28"/>
          <w:szCs w:val="28"/>
        </w:rPr>
        <w:t>МКОУ «Ильинская ООШ»</w:t>
      </w:r>
    </w:p>
    <w:tbl>
      <w:tblPr>
        <w:tblW w:w="5480"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6521"/>
      </w:tblGrid>
      <w:tr w:rsidR="002A6A50" w:rsidRPr="002A6A50" w:rsidTr="009C3309">
        <w:tc>
          <w:tcPr>
            <w:tcW w:w="1892" w:type="pct"/>
            <w:vAlign w:val="center"/>
          </w:tcPr>
          <w:p w:rsidR="002A6A50" w:rsidRPr="002A6A50" w:rsidRDefault="002A6A50" w:rsidP="009C3309">
            <w:pPr>
              <w:jc w:val="center"/>
              <w:rPr>
                <w:rFonts w:ascii="Times New Roman" w:hAnsi="Times New Roman"/>
                <w:sz w:val="28"/>
                <w:szCs w:val="28"/>
              </w:rPr>
            </w:pPr>
            <w:r w:rsidRPr="002A6A50">
              <w:rPr>
                <w:rFonts w:ascii="Times New Roman" w:hAnsi="Times New Roman"/>
                <w:sz w:val="28"/>
                <w:szCs w:val="28"/>
              </w:rPr>
              <w:t>Индикаторы</w:t>
            </w:r>
          </w:p>
        </w:tc>
        <w:tc>
          <w:tcPr>
            <w:tcW w:w="3108" w:type="pct"/>
            <w:vAlign w:val="center"/>
          </w:tcPr>
          <w:p w:rsidR="002A6A50" w:rsidRPr="002A6A50" w:rsidRDefault="002A6A50" w:rsidP="009C3309">
            <w:pPr>
              <w:jc w:val="center"/>
              <w:rPr>
                <w:rFonts w:ascii="Times New Roman" w:hAnsi="Times New Roman"/>
                <w:sz w:val="28"/>
                <w:szCs w:val="28"/>
              </w:rPr>
            </w:pPr>
            <w:r w:rsidRPr="002A6A50">
              <w:rPr>
                <w:rFonts w:ascii="Times New Roman" w:hAnsi="Times New Roman"/>
                <w:sz w:val="28"/>
                <w:szCs w:val="28"/>
              </w:rPr>
              <w:t xml:space="preserve">Показатели </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1.Открытость получения информации об организации дополнительного образования</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1.Общее количество респондентов: 38 ч.</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2.Количество респондентов выбравших:</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сайт образовательной организации - 12 ч. 33 %;</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lastRenderedPageBreak/>
              <w:t>- родительское собрание - 18ч. – 47 %;</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индивидуальные встречи с педагогами 6 ч. – 15 %;</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информационный стенд- 2 ч -5 %.</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lastRenderedPageBreak/>
              <w:t>2.Удовлетворенность полнотой информации, размещенной на официальном сайте, о деятельности организации</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степень удовлетворенности информацией, размещенной на официальном сайте:</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- 29 чел. – 76%</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не 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- 9 чел. – 24 %</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не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- 0 чел</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3.Удовлетворенность доступностью взаимодействия с организацией по телефону, электронной почте</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степень удовлетворенности доступностью информацией:</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- 33 чел – 87 %.</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не 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5 чел.- 13%</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не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0 чел</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4.Удовлетворенность проводимой работы в организации по сохранению и укреплению здоровья </w:t>
            </w:r>
            <w:proofErr w:type="gramStart"/>
            <w:r w:rsidRPr="002A6A50">
              <w:rPr>
                <w:rFonts w:ascii="Times New Roman" w:hAnsi="Times New Roman"/>
                <w:sz w:val="28"/>
                <w:szCs w:val="28"/>
              </w:rPr>
              <w:t>обучающихся</w:t>
            </w:r>
            <w:proofErr w:type="gramEnd"/>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степень удовлетворенности проводимой работой:</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26 чел.-68%</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не полностью удовлетворены – 12чел.-32%</w:t>
            </w:r>
          </w:p>
          <w:p w:rsidR="002A6A50" w:rsidRPr="002A6A50" w:rsidRDefault="002A6A50" w:rsidP="009C3309">
            <w:pPr>
              <w:jc w:val="both"/>
              <w:rPr>
                <w:rFonts w:ascii="Times New Roman" w:hAnsi="Times New Roman"/>
                <w:sz w:val="28"/>
                <w:szCs w:val="28"/>
              </w:rPr>
            </w:pPr>
            <w:r w:rsidRPr="002A6A50">
              <w:rPr>
                <w:rFonts w:ascii="Times New Roman" w:hAnsi="Times New Roman"/>
                <w:sz w:val="28"/>
                <w:szCs w:val="28"/>
              </w:rPr>
              <w:t xml:space="preserve">не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0 чел</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5.Наличие условий для безопасного пребывания обучающихся в организации</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степень удовлетворенности условиями:</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33 чел.-87%</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не полностью удовлетворены - 5чел.-13%</w:t>
            </w:r>
          </w:p>
          <w:p w:rsidR="002A6A50" w:rsidRPr="002A6A50" w:rsidRDefault="002A6A50" w:rsidP="009C3309">
            <w:pPr>
              <w:jc w:val="both"/>
              <w:rPr>
                <w:rFonts w:ascii="Times New Roman" w:hAnsi="Times New Roman"/>
                <w:sz w:val="28"/>
                <w:szCs w:val="28"/>
              </w:rPr>
            </w:pPr>
            <w:r w:rsidRPr="002A6A50">
              <w:rPr>
                <w:rFonts w:ascii="Times New Roman" w:hAnsi="Times New Roman"/>
                <w:sz w:val="28"/>
                <w:szCs w:val="28"/>
              </w:rPr>
              <w:t xml:space="preserve">не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0 чел</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6. Наличие условий для организации индивидуальной работы с </w:t>
            </w:r>
            <w:proofErr w:type="gramStart"/>
            <w:r w:rsidRPr="002A6A50">
              <w:rPr>
                <w:rFonts w:ascii="Times New Roman" w:hAnsi="Times New Roman"/>
                <w:sz w:val="28"/>
                <w:szCs w:val="28"/>
              </w:rPr>
              <w:t>обучающимися</w:t>
            </w:r>
            <w:proofErr w:type="gramEnd"/>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степень удовлетворенности доступностью информацией:</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27 чел. 71%</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не 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11 чел. – 29%</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не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0 чел</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lastRenderedPageBreak/>
              <w:t>7.Наличие условий в организации для развития творческих способностей и интересов обучающихся</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степень удовлетворенности условиями:</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- 38 чел.</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не 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0 чел.</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не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- 0 чел</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8.Наличие условий в организации для обучения и воспитания обучающихся с ограниченными возможностями здоровья и инвалидов</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степень удовлетворенности условиями:</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- 38 чел.</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 xml:space="preserve">не полностью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- 0 чел.</w:t>
            </w:r>
          </w:p>
          <w:p w:rsidR="002A6A50" w:rsidRPr="002A6A50" w:rsidRDefault="002A6A50" w:rsidP="009C3309">
            <w:pPr>
              <w:jc w:val="both"/>
              <w:rPr>
                <w:rFonts w:ascii="Times New Roman" w:hAnsi="Times New Roman"/>
                <w:sz w:val="28"/>
                <w:szCs w:val="28"/>
              </w:rPr>
            </w:pPr>
            <w:r w:rsidRPr="002A6A50">
              <w:rPr>
                <w:rFonts w:ascii="Times New Roman" w:hAnsi="Times New Roman"/>
                <w:sz w:val="28"/>
                <w:szCs w:val="28"/>
              </w:rPr>
              <w:t xml:space="preserve">не </w:t>
            </w:r>
            <w:proofErr w:type="gramStart"/>
            <w:r w:rsidRPr="002A6A50">
              <w:rPr>
                <w:rFonts w:ascii="Times New Roman" w:hAnsi="Times New Roman"/>
                <w:sz w:val="28"/>
                <w:szCs w:val="28"/>
              </w:rPr>
              <w:t>удовлетворены</w:t>
            </w:r>
            <w:proofErr w:type="gramEnd"/>
            <w:r w:rsidRPr="002A6A50">
              <w:rPr>
                <w:rFonts w:ascii="Times New Roman" w:hAnsi="Times New Roman"/>
                <w:sz w:val="28"/>
                <w:szCs w:val="28"/>
              </w:rPr>
              <w:t xml:space="preserve"> - 0  чел</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9.Удовлетворенность получателей образовательных услуг доброжелательностью и вежливостью работников организации</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общее число опрошенных получателей услуг - 38</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число опрошенных получателей услуг положительно оценили доброжелательность и вежливость - 38</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доля - 100%</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10.Удовлетворенность получателей образовательных услуг компетентностью работников организации</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общее число опрошенных получателей услуг - 38</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число опрошенных получателей услуг удовлетворенных компетентностью работников организации - 36</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доля  95  %</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11.Удовлетворенность получателей образовательных услуг материально-техническим обеспечением организации</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общее число опрошенных получателей услуг - 38</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число опрошенных получателей услуг удовлетворенных материально-техническим обеспечением организации - 38</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доля 100 %</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12.Удовлетворенность получателей образовательных услуг качеством предоставляемых образовательных услуг организацией</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общее число опрошенных получателей услуг - 38</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число опрошенных получателей услуг удовлетворенных качеством предоставляемых образовательных услуг - 36</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lastRenderedPageBreak/>
              <w:t>доля 95%</w:t>
            </w:r>
          </w:p>
        </w:tc>
      </w:tr>
      <w:tr w:rsidR="002A6A50" w:rsidRPr="002A6A50" w:rsidTr="009C3309">
        <w:tc>
          <w:tcPr>
            <w:tcW w:w="1892"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lastRenderedPageBreak/>
              <w:t>13.Планирование дальнейшего получения образовательных услуг  данной организацией и готовность рекомендовать организацию родственникам и знакомым</w:t>
            </w:r>
          </w:p>
        </w:tc>
        <w:tc>
          <w:tcPr>
            <w:tcW w:w="3108" w:type="pct"/>
          </w:tcPr>
          <w:p w:rsidR="002A6A50" w:rsidRPr="002A6A50" w:rsidRDefault="002A6A50" w:rsidP="009C3309">
            <w:pPr>
              <w:rPr>
                <w:rFonts w:ascii="Times New Roman" w:hAnsi="Times New Roman"/>
                <w:sz w:val="28"/>
                <w:szCs w:val="28"/>
              </w:rPr>
            </w:pPr>
            <w:r w:rsidRPr="002A6A50">
              <w:rPr>
                <w:rFonts w:ascii="Times New Roman" w:hAnsi="Times New Roman"/>
                <w:sz w:val="28"/>
                <w:szCs w:val="28"/>
              </w:rPr>
              <w:t>общее число опрошенных получателей услуг- 38</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число опрошенных получателей услуг, которые готовы рекомендовать организацию родственникам и знакомым- 38</w:t>
            </w:r>
          </w:p>
          <w:p w:rsidR="002A6A50" w:rsidRPr="002A6A50" w:rsidRDefault="002A6A50" w:rsidP="009C3309">
            <w:pPr>
              <w:rPr>
                <w:rFonts w:ascii="Times New Roman" w:hAnsi="Times New Roman"/>
                <w:sz w:val="28"/>
                <w:szCs w:val="28"/>
              </w:rPr>
            </w:pPr>
            <w:r w:rsidRPr="002A6A50">
              <w:rPr>
                <w:rFonts w:ascii="Times New Roman" w:hAnsi="Times New Roman"/>
                <w:sz w:val="28"/>
                <w:szCs w:val="28"/>
              </w:rPr>
              <w:t>доля- 100 %</w:t>
            </w:r>
          </w:p>
        </w:tc>
      </w:tr>
    </w:tbl>
    <w:p w:rsidR="0057103A" w:rsidRPr="00B41743" w:rsidRDefault="0057103A" w:rsidP="002A6A50">
      <w:pPr>
        <w:pStyle w:val="12"/>
        <w:jc w:val="both"/>
        <w:rPr>
          <w:sz w:val="28"/>
          <w:szCs w:val="28"/>
        </w:rPr>
      </w:pPr>
    </w:p>
    <w:p w:rsidR="00452397" w:rsidRDefault="00452397" w:rsidP="00452397">
      <w:pPr>
        <w:pStyle w:val="12"/>
        <w:ind w:firstLine="709"/>
        <w:jc w:val="both"/>
        <w:rPr>
          <w:sz w:val="28"/>
          <w:szCs w:val="28"/>
        </w:rPr>
      </w:pPr>
      <w:r>
        <w:rPr>
          <w:sz w:val="28"/>
          <w:szCs w:val="28"/>
        </w:rPr>
        <w:t>Незначительная разница</w:t>
      </w:r>
      <w:r w:rsidRPr="008831E5">
        <w:rPr>
          <w:sz w:val="28"/>
          <w:szCs w:val="28"/>
        </w:rPr>
        <w:t xml:space="preserve"> между показателями удовлетворённости образовательным процессом родителей свидетельствует об эффективности работы школы. В этом случае можно говорить об ориентации педагогов как организаторов учебно-воспитательного процесса на мнение школьников и их родителей (законных представителей), о рефлексивной позиции педагогов и нацеленности педагогической деятельности коллектива школы на удовлетворение образовательных потребностей тех, ради кого она и осуществляется.</w:t>
      </w:r>
    </w:p>
    <w:p w:rsidR="00452397" w:rsidRDefault="00452397" w:rsidP="00452397">
      <w:pPr>
        <w:pStyle w:val="12"/>
        <w:ind w:firstLine="709"/>
        <w:jc w:val="both"/>
        <w:rPr>
          <w:sz w:val="28"/>
          <w:szCs w:val="28"/>
        </w:rPr>
      </w:pPr>
      <w:r w:rsidRPr="008831E5">
        <w:rPr>
          <w:sz w:val="28"/>
          <w:szCs w:val="28"/>
        </w:rPr>
        <w:t xml:space="preserve">Результаты полученных исследований позволяют судить о высокой  внутренней эффективности работы </w:t>
      </w:r>
      <w:r>
        <w:rPr>
          <w:sz w:val="28"/>
          <w:szCs w:val="28"/>
        </w:rPr>
        <w:t>у</w:t>
      </w:r>
      <w:r w:rsidRPr="008831E5">
        <w:rPr>
          <w:sz w:val="28"/>
          <w:szCs w:val="28"/>
        </w:rPr>
        <w:t>чреждения.</w:t>
      </w:r>
      <w:r w:rsidR="002A6A50">
        <w:rPr>
          <w:sz w:val="28"/>
          <w:szCs w:val="28"/>
        </w:rPr>
        <w:t xml:space="preserve"> </w:t>
      </w:r>
      <w:r w:rsidRPr="008831E5">
        <w:rPr>
          <w:sz w:val="28"/>
          <w:szCs w:val="28"/>
        </w:rPr>
        <w:t xml:space="preserve"> </w:t>
      </w:r>
    </w:p>
    <w:p w:rsidR="00452397" w:rsidRDefault="00452397" w:rsidP="00452397">
      <w:pPr>
        <w:pStyle w:val="12"/>
        <w:ind w:firstLine="709"/>
        <w:jc w:val="both"/>
        <w:rPr>
          <w:sz w:val="28"/>
          <w:szCs w:val="28"/>
        </w:rPr>
      </w:pPr>
      <w:r w:rsidRPr="008831E5">
        <w:rPr>
          <w:sz w:val="28"/>
          <w:szCs w:val="28"/>
        </w:rPr>
        <w:t xml:space="preserve">Таким образом, мы делаем вывод о том, что деятельность педагогических работников является продуктивной, эффективной и удовлетворяет большую часть родительской </w:t>
      </w:r>
      <w:r w:rsidR="002A6A50">
        <w:rPr>
          <w:sz w:val="28"/>
          <w:szCs w:val="28"/>
        </w:rPr>
        <w:t xml:space="preserve"> </w:t>
      </w:r>
      <w:r w:rsidRPr="008831E5">
        <w:rPr>
          <w:sz w:val="28"/>
          <w:szCs w:val="28"/>
        </w:rPr>
        <w:t>общественности.</w:t>
      </w:r>
    </w:p>
    <w:p w:rsidR="00452397" w:rsidRDefault="00452397" w:rsidP="00452397">
      <w:pPr>
        <w:pStyle w:val="12"/>
        <w:ind w:firstLine="709"/>
        <w:jc w:val="both"/>
        <w:rPr>
          <w:sz w:val="28"/>
          <w:szCs w:val="28"/>
        </w:rPr>
      </w:pPr>
      <w:r w:rsidRPr="008831E5">
        <w:rPr>
          <w:sz w:val="28"/>
          <w:szCs w:val="28"/>
        </w:rPr>
        <w:t>Полученные результаты диагност</w:t>
      </w:r>
      <w:r>
        <w:rPr>
          <w:sz w:val="28"/>
          <w:szCs w:val="28"/>
        </w:rPr>
        <w:t>ики позволяют судить о доверии у</w:t>
      </w:r>
      <w:r w:rsidRPr="008831E5">
        <w:rPr>
          <w:sz w:val="28"/>
          <w:szCs w:val="28"/>
        </w:rPr>
        <w:t>чреждению со стороны самих родителей (законных представителей). Они так</w:t>
      </w:r>
      <w:r>
        <w:rPr>
          <w:sz w:val="28"/>
          <w:szCs w:val="28"/>
        </w:rPr>
        <w:t xml:space="preserve"> же свидетельствуют о том, что наше у</w:t>
      </w:r>
      <w:r w:rsidRPr="008831E5">
        <w:rPr>
          <w:sz w:val="28"/>
          <w:szCs w:val="28"/>
        </w:rPr>
        <w:t>чреждение выбрало правильную образовательную и воспитательную политику.</w:t>
      </w:r>
    </w:p>
    <w:p w:rsidR="00452397" w:rsidRDefault="00452397" w:rsidP="00452397">
      <w:pPr>
        <w:pStyle w:val="12"/>
        <w:ind w:firstLine="709"/>
        <w:jc w:val="both"/>
        <w:rPr>
          <w:sz w:val="28"/>
          <w:szCs w:val="28"/>
        </w:rPr>
      </w:pPr>
      <w:r>
        <w:rPr>
          <w:sz w:val="28"/>
          <w:szCs w:val="28"/>
        </w:rPr>
        <w:t>В учреждении так же была проведена работа по диагностированию</w:t>
      </w:r>
      <w:r w:rsidRPr="00311651">
        <w:rPr>
          <w:sz w:val="28"/>
          <w:szCs w:val="28"/>
        </w:rPr>
        <w:t xml:space="preserve"> </w:t>
      </w:r>
      <w:r w:rsidRPr="009122A4">
        <w:rPr>
          <w:i/>
          <w:iCs/>
          <w:sz w:val="28"/>
          <w:szCs w:val="28"/>
        </w:rPr>
        <w:t>уровня воспитанности</w:t>
      </w:r>
      <w:r w:rsidRPr="00311651">
        <w:rPr>
          <w:sz w:val="28"/>
          <w:szCs w:val="28"/>
        </w:rPr>
        <w:t xml:space="preserve"> </w:t>
      </w:r>
      <w:r>
        <w:rPr>
          <w:sz w:val="28"/>
          <w:szCs w:val="28"/>
        </w:rPr>
        <w:t xml:space="preserve">наших учащихся. </w:t>
      </w:r>
    </w:p>
    <w:p w:rsidR="00452397" w:rsidRDefault="00452397" w:rsidP="00452397">
      <w:pPr>
        <w:pStyle w:val="12"/>
        <w:ind w:firstLine="709"/>
        <w:jc w:val="both"/>
        <w:rPr>
          <w:sz w:val="28"/>
          <w:szCs w:val="28"/>
        </w:rPr>
      </w:pPr>
      <w:r w:rsidRPr="00025702">
        <w:rPr>
          <w:sz w:val="28"/>
          <w:szCs w:val="28"/>
        </w:rPr>
        <w:t>В мониторинговом исследовании приняли</w:t>
      </w:r>
      <w:r w:rsidR="0057103A">
        <w:rPr>
          <w:sz w:val="28"/>
          <w:szCs w:val="28"/>
        </w:rPr>
        <w:t xml:space="preserve"> участие 54</w:t>
      </w:r>
      <w:r w:rsidR="00E4272C" w:rsidRPr="00025702">
        <w:rPr>
          <w:sz w:val="28"/>
          <w:szCs w:val="28"/>
        </w:rPr>
        <w:t xml:space="preserve"> учащихся 1 – 9 </w:t>
      </w:r>
      <w:r w:rsidRPr="00025702">
        <w:rPr>
          <w:sz w:val="28"/>
          <w:szCs w:val="28"/>
        </w:rPr>
        <w:t>классов, что составило 100% от общего контингента.</w:t>
      </w:r>
    </w:p>
    <w:p w:rsidR="00452397" w:rsidRDefault="00452397" w:rsidP="00452397">
      <w:pPr>
        <w:spacing w:after="0" w:line="240" w:lineRule="auto"/>
        <w:ind w:firstLine="709"/>
        <w:jc w:val="both"/>
        <w:outlineLvl w:val="0"/>
        <w:rPr>
          <w:rFonts w:ascii="Times New Roman" w:hAnsi="Times New Roman"/>
          <w:kern w:val="36"/>
          <w:sz w:val="28"/>
          <w:szCs w:val="28"/>
        </w:rPr>
      </w:pPr>
      <w:r w:rsidRPr="00311651">
        <w:rPr>
          <w:rFonts w:ascii="Times New Roman" w:hAnsi="Times New Roman"/>
          <w:kern w:val="36"/>
          <w:sz w:val="28"/>
          <w:szCs w:val="28"/>
        </w:rPr>
        <w:t xml:space="preserve">Изучение уровня воспитанности учащихся 1-4 классов </w:t>
      </w:r>
      <w:r>
        <w:rPr>
          <w:rFonts w:ascii="Times New Roman" w:hAnsi="Times New Roman"/>
          <w:kern w:val="36"/>
          <w:sz w:val="28"/>
          <w:szCs w:val="28"/>
        </w:rPr>
        <w:t xml:space="preserve">проводилось по </w:t>
      </w:r>
      <w:r w:rsidRPr="00311651">
        <w:rPr>
          <w:rFonts w:ascii="Times New Roman" w:hAnsi="Times New Roman"/>
          <w:kern w:val="36"/>
          <w:sz w:val="28"/>
          <w:szCs w:val="28"/>
        </w:rPr>
        <w:t>методик</w:t>
      </w:r>
      <w:r>
        <w:rPr>
          <w:rFonts w:ascii="Times New Roman" w:hAnsi="Times New Roman"/>
          <w:kern w:val="36"/>
          <w:sz w:val="28"/>
          <w:szCs w:val="28"/>
        </w:rPr>
        <w:t>е</w:t>
      </w:r>
      <w:r w:rsidRPr="00311651">
        <w:rPr>
          <w:rFonts w:ascii="Times New Roman" w:hAnsi="Times New Roman"/>
          <w:kern w:val="36"/>
          <w:sz w:val="28"/>
          <w:szCs w:val="28"/>
        </w:rPr>
        <w:t xml:space="preserve"> Н.П. Капустина</w:t>
      </w:r>
      <w:r>
        <w:rPr>
          <w:rFonts w:ascii="Times New Roman" w:hAnsi="Times New Roman"/>
          <w:kern w:val="36"/>
          <w:sz w:val="28"/>
          <w:szCs w:val="28"/>
        </w:rPr>
        <w:t xml:space="preserve">. Критериями оценивания уровня воспитанности учащихся были любознательность, прилежание, отношение к природе, отношение к школе и отношение к окружающему миру. </w:t>
      </w:r>
    </w:p>
    <w:p w:rsidR="00452397" w:rsidRDefault="00452397" w:rsidP="00452397">
      <w:pPr>
        <w:spacing w:after="0" w:line="240" w:lineRule="auto"/>
        <w:ind w:firstLine="709"/>
        <w:jc w:val="both"/>
        <w:rPr>
          <w:rFonts w:ascii="Times New Roman" w:hAnsi="Times New Roman"/>
          <w:kern w:val="36"/>
          <w:sz w:val="28"/>
          <w:szCs w:val="28"/>
        </w:rPr>
      </w:pPr>
      <w:r w:rsidRPr="00311651">
        <w:rPr>
          <w:rFonts w:ascii="Times New Roman" w:hAnsi="Times New Roman"/>
          <w:kern w:val="36"/>
          <w:sz w:val="28"/>
          <w:szCs w:val="28"/>
        </w:rPr>
        <w:t>Изучение уровня</w:t>
      </w:r>
      <w:r w:rsidR="00E4272C">
        <w:rPr>
          <w:rFonts w:ascii="Times New Roman" w:hAnsi="Times New Roman"/>
          <w:kern w:val="36"/>
          <w:sz w:val="28"/>
          <w:szCs w:val="28"/>
        </w:rPr>
        <w:t xml:space="preserve"> воспитанности учащихся 5-9</w:t>
      </w:r>
      <w:r w:rsidRPr="00311651">
        <w:rPr>
          <w:rFonts w:ascii="Times New Roman" w:hAnsi="Times New Roman"/>
          <w:kern w:val="36"/>
          <w:sz w:val="28"/>
          <w:szCs w:val="28"/>
        </w:rPr>
        <w:t xml:space="preserve"> классов </w:t>
      </w:r>
      <w:r>
        <w:rPr>
          <w:rFonts w:ascii="Times New Roman" w:hAnsi="Times New Roman"/>
          <w:kern w:val="36"/>
          <w:sz w:val="28"/>
          <w:szCs w:val="28"/>
        </w:rPr>
        <w:t xml:space="preserve">проводилось по </w:t>
      </w:r>
      <w:r w:rsidRPr="00311651">
        <w:rPr>
          <w:rFonts w:ascii="Times New Roman" w:hAnsi="Times New Roman"/>
          <w:kern w:val="36"/>
          <w:sz w:val="28"/>
          <w:szCs w:val="28"/>
        </w:rPr>
        <w:t>методик</w:t>
      </w:r>
      <w:r>
        <w:rPr>
          <w:rFonts w:ascii="Times New Roman" w:hAnsi="Times New Roman"/>
          <w:kern w:val="36"/>
          <w:sz w:val="28"/>
          <w:szCs w:val="28"/>
        </w:rPr>
        <w:t xml:space="preserve">е М.И. Шиловой. Критериями оценивания уровня воспитанности учащихся были отношение к обществу, к труду, к людям, к себе и к культуре. Показателями воспитанности выступали </w:t>
      </w:r>
      <w:r>
        <w:rPr>
          <w:rFonts w:ascii="Times New Roman" w:hAnsi="Times New Roman"/>
          <w:sz w:val="28"/>
          <w:szCs w:val="28"/>
        </w:rPr>
        <w:t>д</w:t>
      </w:r>
      <w:r w:rsidRPr="00D026B6">
        <w:rPr>
          <w:rFonts w:ascii="Times New Roman" w:hAnsi="Times New Roman"/>
          <w:sz w:val="28"/>
          <w:szCs w:val="28"/>
        </w:rPr>
        <w:t xml:space="preserve">олг и ответственность, </w:t>
      </w:r>
      <w:r>
        <w:rPr>
          <w:rFonts w:ascii="Times New Roman" w:hAnsi="Times New Roman"/>
          <w:sz w:val="28"/>
          <w:szCs w:val="28"/>
        </w:rPr>
        <w:t>б</w:t>
      </w:r>
      <w:r w:rsidRPr="00D026B6">
        <w:rPr>
          <w:rFonts w:ascii="Times New Roman" w:hAnsi="Times New Roman"/>
          <w:sz w:val="28"/>
          <w:szCs w:val="28"/>
        </w:rPr>
        <w:t xml:space="preserve">ережливость, </w:t>
      </w:r>
      <w:r>
        <w:rPr>
          <w:rFonts w:ascii="Times New Roman" w:hAnsi="Times New Roman"/>
          <w:sz w:val="28"/>
          <w:szCs w:val="28"/>
        </w:rPr>
        <w:t>д</w:t>
      </w:r>
      <w:r w:rsidRPr="00D026B6">
        <w:rPr>
          <w:rFonts w:ascii="Times New Roman" w:hAnsi="Times New Roman"/>
          <w:sz w:val="28"/>
          <w:szCs w:val="28"/>
        </w:rPr>
        <w:t xml:space="preserve">исциплинированность, </w:t>
      </w:r>
      <w:r>
        <w:rPr>
          <w:rFonts w:ascii="Times New Roman" w:hAnsi="Times New Roman"/>
          <w:sz w:val="28"/>
          <w:szCs w:val="28"/>
        </w:rPr>
        <w:t>о</w:t>
      </w:r>
      <w:r w:rsidRPr="00D026B6">
        <w:rPr>
          <w:rFonts w:ascii="Times New Roman" w:hAnsi="Times New Roman"/>
          <w:sz w:val="28"/>
          <w:szCs w:val="28"/>
        </w:rPr>
        <w:t>тветственное отношение к учению</w:t>
      </w:r>
      <w:r>
        <w:rPr>
          <w:rFonts w:ascii="Times New Roman" w:hAnsi="Times New Roman"/>
          <w:sz w:val="28"/>
          <w:szCs w:val="28"/>
        </w:rPr>
        <w:t xml:space="preserve"> и </w:t>
      </w:r>
      <w:r w:rsidRPr="00D026B6">
        <w:rPr>
          <w:rFonts w:ascii="Times New Roman" w:hAnsi="Times New Roman"/>
          <w:sz w:val="28"/>
          <w:szCs w:val="28"/>
        </w:rPr>
        <w:t>общественно-полезному труду</w:t>
      </w:r>
      <w:r>
        <w:rPr>
          <w:rFonts w:ascii="Times New Roman" w:hAnsi="Times New Roman"/>
          <w:sz w:val="28"/>
          <w:szCs w:val="28"/>
        </w:rPr>
        <w:t xml:space="preserve"> </w:t>
      </w:r>
      <w:r w:rsidRPr="00D026B6">
        <w:rPr>
          <w:rFonts w:ascii="Times New Roman" w:hAnsi="Times New Roman"/>
          <w:sz w:val="28"/>
          <w:szCs w:val="28"/>
        </w:rPr>
        <w:t xml:space="preserve">(трудолюбие), </w:t>
      </w:r>
      <w:r>
        <w:rPr>
          <w:rFonts w:ascii="Times New Roman" w:hAnsi="Times New Roman"/>
          <w:sz w:val="28"/>
          <w:szCs w:val="28"/>
        </w:rPr>
        <w:t>к</w:t>
      </w:r>
      <w:r w:rsidRPr="00D026B6">
        <w:rPr>
          <w:rFonts w:ascii="Times New Roman" w:hAnsi="Times New Roman"/>
          <w:sz w:val="28"/>
          <w:szCs w:val="28"/>
        </w:rPr>
        <w:t xml:space="preserve">оллективизм и товарищество, </w:t>
      </w:r>
      <w:r>
        <w:rPr>
          <w:rFonts w:ascii="Times New Roman" w:hAnsi="Times New Roman"/>
          <w:sz w:val="28"/>
          <w:szCs w:val="28"/>
        </w:rPr>
        <w:t>д</w:t>
      </w:r>
      <w:r w:rsidRPr="00D026B6">
        <w:rPr>
          <w:rFonts w:ascii="Times New Roman" w:hAnsi="Times New Roman"/>
          <w:sz w:val="28"/>
          <w:szCs w:val="28"/>
        </w:rPr>
        <w:t>оброта и</w:t>
      </w:r>
      <w:r>
        <w:rPr>
          <w:rFonts w:ascii="Times New Roman" w:hAnsi="Times New Roman"/>
          <w:sz w:val="28"/>
          <w:szCs w:val="28"/>
        </w:rPr>
        <w:t xml:space="preserve"> о</w:t>
      </w:r>
      <w:r w:rsidRPr="00D026B6">
        <w:rPr>
          <w:rFonts w:ascii="Times New Roman" w:hAnsi="Times New Roman"/>
          <w:sz w:val="28"/>
          <w:szCs w:val="28"/>
        </w:rPr>
        <w:t xml:space="preserve">тзывчивость, </w:t>
      </w:r>
      <w:r>
        <w:rPr>
          <w:rFonts w:ascii="Times New Roman" w:hAnsi="Times New Roman"/>
          <w:sz w:val="28"/>
          <w:szCs w:val="28"/>
        </w:rPr>
        <w:t>ч</w:t>
      </w:r>
      <w:r w:rsidRPr="00D026B6">
        <w:rPr>
          <w:rFonts w:ascii="Times New Roman" w:hAnsi="Times New Roman"/>
          <w:sz w:val="28"/>
          <w:szCs w:val="28"/>
        </w:rPr>
        <w:t xml:space="preserve">естность и правдивость, </w:t>
      </w:r>
      <w:r>
        <w:rPr>
          <w:rFonts w:ascii="Times New Roman" w:hAnsi="Times New Roman"/>
          <w:sz w:val="28"/>
          <w:szCs w:val="28"/>
        </w:rPr>
        <w:t>п</w:t>
      </w:r>
      <w:r w:rsidRPr="00D026B6">
        <w:rPr>
          <w:rFonts w:ascii="Times New Roman" w:hAnsi="Times New Roman"/>
          <w:sz w:val="28"/>
          <w:szCs w:val="28"/>
        </w:rPr>
        <w:t>ростота и</w:t>
      </w:r>
      <w:r>
        <w:rPr>
          <w:rFonts w:ascii="Times New Roman" w:hAnsi="Times New Roman"/>
          <w:sz w:val="28"/>
          <w:szCs w:val="28"/>
        </w:rPr>
        <w:t xml:space="preserve"> с</w:t>
      </w:r>
      <w:r w:rsidRPr="00D026B6">
        <w:rPr>
          <w:rFonts w:ascii="Times New Roman" w:hAnsi="Times New Roman"/>
          <w:sz w:val="28"/>
          <w:szCs w:val="28"/>
        </w:rPr>
        <w:t xml:space="preserve">кромность, </w:t>
      </w:r>
      <w:r>
        <w:rPr>
          <w:rFonts w:ascii="Times New Roman" w:hAnsi="Times New Roman"/>
          <w:sz w:val="28"/>
          <w:szCs w:val="28"/>
        </w:rPr>
        <w:t>к</w:t>
      </w:r>
      <w:r w:rsidRPr="00D026B6">
        <w:rPr>
          <w:rFonts w:ascii="Times New Roman" w:hAnsi="Times New Roman"/>
          <w:sz w:val="28"/>
          <w:szCs w:val="28"/>
        </w:rPr>
        <w:t>ультурный уровень</w:t>
      </w:r>
      <w:r w:rsidRPr="00D026B6">
        <w:rPr>
          <w:rFonts w:ascii="Times New Roman" w:hAnsi="Times New Roman"/>
          <w:kern w:val="36"/>
          <w:sz w:val="28"/>
          <w:szCs w:val="28"/>
        </w:rPr>
        <w:t xml:space="preserve">. </w:t>
      </w:r>
    </w:p>
    <w:p w:rsidR="00E4272C" w:rsidRDefault="00E4272C" w:rsidP="00452397">
      <w:pPr>
        <w:spacing w:after="0" w:line="240" w:lineRule="auto"/>
        <w:ind w:firstLine="709"/>
        <w:jc w:val="both"/>
        <w:rPr>
          <w:rFonts w:ascii="Times New Roman" w:hAnsi="Times New Roman"/>
          <w:kern w:val="3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5"/>
        <w:gridCol w:w="1910"/>
        <w:gridCol w:w="1934"/>
        <w:gridCol w:w="1894"/>
        <w:gridCol w:w="1838"/>
      </w:tblGrid>
      <w:tr w:rsidR="00E4272C" w:rsidRPr="00514851" w:rsidTr="00514851">
        <w:tc>
          <w:tcPr>
            <w:tcW w:w="1995" w:type="dxa"/>
          </w:tcPr>
          <w:p w:rsidR="00E4272C" w:rsidRPr="003605C4" w:rsidRDefault="00E4272C" w:rsidP="00514851">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lastRenderedPageBreak/>
              <w:t>Уровень воспитанности учащихся</w:t>
            </w:r>
          </w:p>
        </w:tc>
        <w:tc>
          <w:tcPr>
            <w:tcW w:w="1910" w:type="dxa"/>
          </w:tcPr>
          <w:p w:rsidR="00E4272C" w:rsidRPr="003605C4" w:rsidRDefault="00E4272C" w:rsidP="00514851">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t>высокий</w:t>
            </w:r>
          </w:p>
        </w:tc>
        <w:tc>
          <w:tcPr>
            <w:tcW w:w="1934" w:type="dxa"/>
          </w:tcPr>
          <w:p w:rsidR="00E4272C" w:rsidRPr="003605C4" w:rsidRDefault="00E4272C" w:rsidP="00514851">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t>хороший</w:t>
            </w:r>
          </w:p>
        </w:tc>
        <w:tc>
          <w:tcPr>
            <w:tcW w:w="1894" w:type="dxa"/>
          </w:tcPr>
          <w:p w:rsidR="00E4272C" w:rsidRPr="003605C4" w:rsidRDefault="00E4272C" w:rsidP="00514851">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t>средний</w:t>
            </w:r>
          </w:p>
        </w:tc>
        <w:tc>
          <w:tcPr>
            <w:tcW w:w="1838" w:type="dxa"/>
          </w:tcPr>
          <w:p w:rsidR="00E4272C" w:rsidRPr="003605C4" w:rsidRDefault="00E70349" w:rsidP="00514851">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t>Н</w:t>
            </w:r>
            <w:r w:rsidR="00E4272C" w:rsidRPr="003605C4">
              <w:rPr>
                <w:rFonts w:ascii="Times New Roman" w:hAnsi="Times New Roman"/>
                <w:kern w:val="36"/>
                <w:sz w:val="28"/>
                <w:szCs w:val="28"/>
              </w:rPr>
              <w:t>изкий</w:t>
            </w:r>
          </w:p>
        </w:tc>
      </w:tr>
      <w:tr w:rsidR="00E4272C" w:rsidRPr="00514851" w:rsidTr="00514851">
        <w:tc>
          <w:tcPr>
            <w:tcW w:w="1995" w:type="dxa"/>
          </w:tcPr>
          <w:p w:rsidR="00E4272C" w:rsidRPr="003605C4" w:rsidRDefault="00E4272C" w:rsidP="00514851">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t>%</w:t>
            </w:r>
          </w:p>
        </w:tc>
        <w:tc>
          <w:tcPr>
            <w:tcW w:w="1910" w:type="dxa"/>
          </w:tcPr>
          <w:p w:rsidR="00E4272C" w:rsidRPr="003605C4" w:rsidRDefault="00025702" w:rsidP="00514851">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t>38</w:t>
            </w:r>
          </w:p>
        </w:tc>
        <w:tc>
          <w:tcPr>
            <w:tcW w:w="1934" w:type="dxa"/>
          </w:tcPr>
          <w:p w:rsidR="00E4272C" w:rsidRPr="003605C4" w:rsidRDefault="00E4272C" w:rsidP="00025702">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t>3</w:t>
            </w:r>
            <w:r w:rsidR="00025702" w:rsidRPr="003605C4">
              <w:rPr>
                <w:rFonts w:ascii="Times New Roman" w:hAnsi="Times New Roman"/>
                <w:kern w:val="36"/>
                <w:sz w:val="28"/>
                <w:szCs w:val="28"/>
              </w:rPr>
              <w:t>2</w:t>
            </w:r>
          </w:p>
        </w:tc>
        <w:tc>
          <w:tcPr>
            <w:tcW w:w="1894" w:type="dxa"/>
          </w:tcPr>
          <w:p w:rsidR="00E4272C" w:rsidRPr="003605C4" w:rsidRDefault="00E4272C" w:rsidP="00514851">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t>28</w:t>
            </w:r>
          </w:p>
        </w:tc>
        <w:tc>
          <w:tcPr>
            <w:tcW w:w="1838" w:type="dxa"/>
          </w:tcPr>
          <w:p w:rsidR="00E4272C" w:rsidRPr="003605C4" w:rsidRDefault="00025702" w:rsidP="00514851">
            <w:pPr>
              <w:spacing w:after="0" w:line="240" w:lineRule="auto"/>
              <w:jc w:val="both"/>
              <w:rPr>
                <w:rFonts w:ascii="Times New Roman" w:hAnsi="Times New Roman"/>
                <w:kern w:val="36"/>
                <w:sz w:val="28"/>
                <w:szCs w:val="28"/>
              </w:rPr>
            </w:pPr>
            <w:r w:rsidRPr="003605C4">
              <w:rPr>
                <w:rFonts w:ascii="Times New Roman" w:hAnsi="Times New Roman"/>
                <w:kern w:val="36"/>
                <w:sz w:val="28"/>
                <w:szCs w:val="28"/>
              </w:rPr>
              <w:t>2</w:t>
            </w:r>
          </w:p>
        </w:tc>
      </w:tr>
    </w:tbl>
    <w:p w:rsidR="00E4272C" w:rsidRPr="00FD23C8" w:rsidRDefault="00E4272C" w:rsidP="00452397">
      <w:pPr>
        <w:spacing w:after="0" w:line="240" w:lineRule="auto"/>
        <w:ind w:firstLine="709"/>
        <w:jc w:val="both"/>
        <w:rPr>
          <w:rFonts w:ascii="Times New Roman" w:hAnsi="Times New Roman"/>
          <w:kern w:val="36"/>
          <w:sz w:val="28"/>
          <w:szCs w:val="28"/>
        </w:rPr>
      </w:pPr>
    </w:p>
    <w:p w:rsidR="00452397" w:rsidRPr="00E4272C" w:rsidRDefault="00452397" w:rsidP="00E4272C">
      <w:pPr>
        <w:pStyle w:val="13"/>
        <w:spacing w:after="120"/>
        <w:ind w:firstLine="709"/>
        <w:jc w:val="center"/>
        <w:rPr>
          <w:rFonts w:ascii="Times New Roman" w:hAnsi="Times New Roman" w:cs="Times New Roman"/>
          <w:bCs/>
          <w:sz w:val="28"/>
          <w:szCs w:val="28"/>
        </w:rPr>
      </w:pPr>
      <w:r w:rsidRPr="00E4272C">
        <w:rPr>
          <w:rFonts w:ascii="Times New Roman" w:hAnsi="Times New Roman" w:cs="Times New Roman"/>
          <w:bCs/>
          <w:sz w:val="28"/>
          <w:szCs w:val="28"/>
        </w:rPr>
        <w:t>Уровень воспитанности учащихся</w:t>
      </w:r>
    </w:p>
    <w:p w:rsidR="00452397" w:rsidRPr="009122A4" w:rsidRDefault="00452397" w:rsidP="00452397">
      <w:pPr>
        <w:spacing w:after="0" w:line="240" w:lineRule="auto"/>
        <w:ind w:firstLine="709"/>
        <w:jc w:val="both"/>
        <w:outlineLvl w:val="0"/>
        <w:rPr>
          <w:rFonts w:ascii="Times New Roman" w:hAnsi="Times New Roman"/>
          <w:kern w:val="36"/>
          <w:sz w:val="28"/>
          <w:szCs w:val="28"/>
        </w:rPr>
      </w:pPr>
      <w:r w:rsidRPr="003605C4">
        <w:rPr>
          <w:rFonts w:ascii="Times New Roman" w:hAnsi="Times New Roman"/>
          <w:kern w:val="36"/>
          <w:sz w:val="28"/>
          <w:szCs w:val="28"/>
        </w:rPr>
        <w:t>Данные изучения уровня воспитанности учащихся показали, что 3</w:t>
      </w:r>
      <w:r w:rsidR="00025702" w:rsidRPr="003605C4">
        <w:rPr>
          <w:rFonts w:ascii="Times New Roman" w:hAnsi="Times New Roman"/>
          <w:kern w:val="36"/>
          <w:sz w:val="28"/>
          <w:szCs w:val="28"/>
        </w:rPr>
        <w:t>8</w:t>
      </w:r>
      <w:r w:rsidRPr="003605C4">
        <w:rPr>
          <w:rFonts w:ascii="Times New Roman" w:hAnsi="Times New Roman"/>
          <w:kern w:val="36"/>
          <w:sz w:val="28"/>
          <w:szCs w:val="28"/>
        </w:rPr>
        <w:t>% учащихся нашей школы имеют в</w:t>
      </w:r>
      <w:r w:rsidR="00025702" w:rsidRPr="003605C4">
        <w:rPr>
          <w:rFonts w:ascii="Times New Roman" w:hAnsi="Times New Roman"/>
          <w:kern w:val="36"/>
          <w:sz w:val="28"/>
          <w:szCs w:val="28"/>
        </w:rPr>
        <w:t>ысокий уровень воспитанности, 32</w:t>
      </w:r>
      <w:r w:rsidRPr="003605C4">
        <w:rPr>
          <w:rFonts w:ascii="Times New Roman" w:hAnsi="Times New Roman"/>
          <w:kern w:val="36"/>
          <w:sz w:val="28"/>
          <w:szCs w:val="28"/>
        </w:rPr>
        <w:t>% учащихся имеют хороший уровень воспитанности, 28 % наших учащихся имеют средни</w:t>
      </w:r>
      <w:r w:rsidR="00025702" w:rsidRPr="003605C4">
        <w:rPr>
          <w:rFonts w:ascii="Times New Roman" w:hAnsi="Times New Roman"/>
          <w:kern w:val="36"/>
          <w:sz w:val="28"/>
          <w:szCs w:val="28"/>
        </w:rPr>
        <w:t>й уровень воспитанности и лишь 2</w:t>
      </w:r>
      <w:r w:rsidRPr="003605C4">
        <w:rPr>
          <w:rFonts w:ascii="Times New Roman" w:hAnsi="Times New Roman"/>
          <w:kern w:val="36"/>
          <w:sz w:val="28"/>
          <w:szCs w:val="28"/>
        </w:rPr>
        <w:t xml:space="preserve">% учащихся имеют низкий уровень воспитанности. Таким образом, можно сделать вывод, что большая </w:t>
      </w:r>
      <w:r w:rsidR="00025702" w:rsidRPr="003605C4">
        <w:rPr>
          <w:rFonts w:ascii="Times New Roman" w:hAnsi="Times New Roman"/>
          <w:kern w:val="36"/>
          <w:sz w:val="28"/>
          <w:szCs w:val="28"/>
        </w:rPr>
        <w:t>часть учащихся нашей школы (72</w:t>
      </w:r>
      <w:r w:rsidRPr="003605C4">
        <w:rPr>
          <w:rFonts w:ascii="Times New Roman" w:hAnsi="Times New Roman"/>
          <w:kern w:val="36"/>
          <w:sz w:val="28"/>
          <w:szCs w:val="28"/>
        </w:rPr>
        <w:t>%) характеризуется достаточно высоким уровнем воспитанности, что свидетельствует о высоком уровне воспитательной работы, проводимой классными руководителями и учреждением в целом.</w:t>
      </w:r>
      <w:r w:rsidRPr="009122A4">
        <w:rPr>
          <w:rFonts w:ascii="Times New Roman" w:hAnsi="Times New Roman"/>
          <w:kern w:val="36"/>
          <w:sz w:val="28"/>
          <w:szCs w:val="28"/>
        </w:rPr>
        <w:t xml:space="preserve"> </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Итак, подводя итоги восп</w:t>
      </w:r>
      <w:r w:rsidR="00E4272C">
        <w:rPr>
          <w:rFonts w:ascii="Times New Roman" w:hAnsi="Times New Roman"/>
          <w:sz w:val="28"/>
          <w:szCs w:val="28"/>
        </w:rPr>
        <w:t>итательной ра</w:t>
      </w:r>
      <w:r w:rsidR="00236EC2">
        <w:rPr>
          <w:rFonts w:ascii="Times New Roman" w:hAnsi="Times New Roman"/>
          <w:sz w:val="28"/>
          <w:szCs w:val="28"/>
        </w:rPr>
        <w:t>боты МКОУ «Ильинская ООШ» в 2017</w:t>
      </w:r>
      <w:r w:rsidR="00A173EB">
        <w:rPr>
          <w:rFonts w:ascii="Times New Roman" w:hAnsi="Times New Roman"/>
          <w:sz w:val="28"/>
          <w:szCs w:val="28"/>
        </w:rPr>
        <w:t xml:space="preserve"> – 201</w:t>
      </w:r>
      <w:r w:rsidR="00236EC2">
        <w:rPr>
          <w:rFonts w:ascii="Times New Roman" w:hAnsi="Times New Roman"/>
          <w:sz w:val="28"/>
          <w:szCs w:val="28"/>
        </w:rPr>
        <w:t>8</w:t>
      </w:r>
      <w:r w:rsidRPr="009122A4">
        <w:rPr>
          <w:rFonts w:ascii="Times New Roman" w:hAnsi="Times New Roman"/>
          <w:sz w:val="28"/>
          <w:szCs w:val="28"/>
        </w:rPr>
        <w:t xml:space="preserve"> учебном году, можно сделать вывод о т</w:t>
      </w:r>
      <w:r w:rsidR="00E4272C">
        <w:rPr>
          <w:rFonts w:ascii="Times New Roman" w:hAnsi="Times New Roman"/>
          <w:sz w:val="28"/>
          <w:szCs w:val="28"/>
        </w:rPr>
        <w:t>ом, что она находится на достаточном</w:t>
      </w:r>
      <w:r w:rsidRPr="009122A4">
        <w:rPr>
          <w:rFonts w:ascii="Times New Roman" w:hAnsi="Times New Roman"/>
          <w:sz w:val="28"/>
          <w:szCs w:val="28"/>
        </w:rPr>
        <w:t xml:space="preserve"> уровне. Можно сказать, что в школе создана воспитательная система, которая позволяет комплексно решать все поставленные задачи. </w:t>
      </w:r>
    </w:p>
    <w:p w:rsidR="00452397" w:rsidRPr="009122A4" w:rsidRDefault="00452397" w:rsidP="00452397">
      <w:pPr>
        <w:spacing w:after="0" w:line="240" w:lineRule="auto"/>
        <w:ind w:firstLine="709"/>
        <w:jc w:val="both"/>
        <w:rPr>
          <w:rFonts w:ascii="Times New Roman" w:hAnsi="Times New Roman"/>
          <w:sz w:val="28"/>
          <w:szCs w:val="28"/>
        </w:rPr>
      </w:pPr>
      <w:proofErr w:type="gramStart"/>
      <w:r w:rsidRPr="009122A4">
        <w:rPr>
          <w:rFonts w:ascii="Times New Roman" w:hAnsi="Times New Roman"/>
          <w:sz w:val="28"/>
          <w:szCs w:val="28"/>
        </w:rPr>
        <w:t>З</w:t>
      </w:r>
      <w:r w:rsidRPr="009122A4">
        <w:rPr>
          <w:rFonts w:ascii="Times New Roman" w:hAnsi="Times New Roman"/>
          <w:b/>
          <w:bCs/>
          <w:sz w:val="28"/>
          <w:szCs w:val="28"/>
        </w:rPr>
        <w:t>адачами вос</w:t>
      </w:r>
      <w:r w:rsidR="00236EC2">
        <w:rPr>
          <w:rFonts w:ascii="Times New Roman" w:hAnsi="Times New Roman"/>
          <w:b/>
          <w:bCs/>
          <w:sz w:val="28"/>
          <w:szCs w:val="28"/>
        </w:rPr>
        <w:t xml:space="preserve">питательной деятельности на </w:t>
      </w:r>
      <w:r w:rsidR="00236EC2" w:rsidRPr="00B41743">
        <w:rPr>
          <w:rFonts w:ascii="Times New Roman" w:hAnsi="Times New Roman"/>
          <w:b/>
          <w:bCs/>
          <w:sz w:val="28"/>
          <w:szCs w:val="28"/>
        </w:rPr>
        <w:t>2018 – 2019</w:t>
      </w:r>
      <w:r w:rsidRPr="009122A4">
        <w:rPr>
          <w:rFonts w:ascii="Times New Roman" w:hAnsi="Times New Roman"/>
          <w:b/>
          <w:bCs/>
          <w:sz w:val="28"/>
          <w:szCs w:val="28"/>
        </w:rPr>
        <w:t xml:space="preserve"> учебный год </w:t>
      </w:r>
      <w:r w:rsidRPr="009122A4">
        <w:rPr>
          <w:rFonts w:ascii="Times New Roman" w:hAnsi="Times New Roman"/>
          <w:sz w:val="28"/>
          <w:szCs w:val="28"/>
        </w:rPr>
        <w:t>являются следующие:</w:t>
      </w:r>
      <w:proofErr w:type="gramEnd"/>
    </w:p>
    <w:p w:rsidR="00452397" w:rsidRPr="009122A4" w:rsidRDefault="00452397" w:rsidP="00452397">
      <w:pPr>
        <w:pStyle w:val="12"/>
        <w:numPr>
          <w:ilvl w:val="0"/>
          <w:numId w:val="44"/>
        </w:numPr>
        <w:ind w:left="0" w:firstLine="709"/>
        <w:jc w:val="both"/>
        <w:rPr>
          <w:sz w:val="28"/>
          <w:szCs w:val="28"/>
        </w:rPr>
      </w:pPr>
      <w:r w:rsidRPr="009122A4">
        <w:rPr>
          <w:sz w:val="28"/>
          <w:szCs w:val="28"/>
        </w:rPr>
        <w:t>Воспитание гражданственности, патриотизма, уважения к правам, свободам и обязанностям человека.</w:t>
      </w:r>
    </w:p>
    <w:p w:rsidR="00452397" w:rsidRPr="009122A4" w:rsidRDefault="00452397" w:rsidP="00452397">
      <w:pPr>
        <w:pStyle w:val="12"/>
        <w:numPr>
          <w:ilvl w:val="0"/>
          <w:numId w:val="44"/>
        </w:numPr>
        <w:ind w:left="0" w:firstLine="709"/>
        <w:jc w:val="both"/>
        <w:rPr>
          <w:sz w:val="28"/>
          <w:szCs w:val="28"/>
        </w:rPr>
      </w:pPr>
      <w:r w:rsidRPr="009122A4">
        <w:rPr>
          <w:sz w:val="28"/>
          <w:szCs w:val="28"/>
        </w:rPr>
        <w:t>Воспитание духовно-нравственных чувств и этического сознания.</w:t>
      </w:r>
    </w:p>
    <w:p w:rsidR="00452397" w:rsidRPr="009122A4" w:rsidRDefault="00452397" w:rsidP="00452397">
      <w:pPr>
        <w:pStyle w:val="12"/>
        <w:numPr>
          <w:ilvl w:val="0"/>
          <w:numId w:val="44"/>
        </w:numPr>
        <w:ind w:left="0" w:firstLine="709"/>
        <w:jc w:val="both"/>
        <w:rPr>
          <w:sz w:val="28"/>
          <w:szCs w:val="28"/>
        </w:rPr>
      </w:pPr>
      <w:r w:rsidRPr="009122A4">
        <w:rPr>
          <w:sz w:val="28"/>
          <w:szCs w:val="28"/>
        </w:rPr>
        <w:t>Совершенствование организации творческой  и исследовательской деятельности педагогов и учащихся.</w:t>
      </w:r>
    </w:p>
    <w:p w:rsidR="00452397" w:rsidRPr="009122A4" w:rsidRDefault="00452397" w:rsidP="00452397">
      <w:pPr>
        <w:pStyle w:val="12"/>
        <w:numPr>
          <w:ilvl w:val="0"/>
          <w:numId w:val="44"/>
        </w:numPr>
        <w:ind w:left="0" w:firstLine="709"/>
        <w:jc w:val="both"/>
        <w:rPr>
          <w:sz w:val="28"/>
          <w:szCs w:val="28"/>
        </w:rPr>
      </w:pPr>
      <w:r w:rsidRPr="009122A4">
        <w:rPr>
          <w:sz w:val="28"/>
          <w:szCs w:val="28"/>
        </w:rPr>
        <w:t>Формирование  ценностного отношения к здоровью и здоровому образу жизни.</w:t>
      </w:r>
    </w:p>
    <w:p w:rsidR="00452397" w:rsidRDefault="00452397" w:rsidP="00452397">
      <w:pPr>
        <w:pStyle w:val="12"/>
        <w:numPr>
          <w:ilvl w:val="0"/>
          <w:numId w:val="44"/>
        </w:numPr>
        <w:ind w:left="0" w:firstLine="709"/>
        <w:jc w:val="both"/>
        <w:rPr>
          <w:sz w:val="28"/>
          <w:szCs w:val="28"/>
        </w:rPr>
      </w:pPr>
      <w:r w:rsidRPr="009122A4">
        <w:rPr>
          <w:sz w:val="28"/>
          <w:szCs w:val="28"/>
        </w:rPr>
        <w:t>Совершенствование системы работы с родительской общественностью.</w:t>
      </w:r>
    </w:p>
    <w:p w:rsidR="009A18F0" w:rsidRPr="009122A4" w:rsidRDefault="009A18F0" w:rsidP="00452397">
      <w:pPr>
        <w:pStyle w:val="12"/>
        <w:numPr>
          <w:ilvl w:val="0"/>
          <w:numId w:val="44"/>
        </w:numPr>
        <w:ind w:left="0" w:firstLine="709"/>
        <w:jc w:val="both"/>
        <w:rPr>
          <w:sz w:val="28"/>
          <w:szCs w:val="28"/>
        </w:rPr>
      </w:pPr>
      <w:proofErr w:type="gramStart"/>
      <w:r>
        <w:rPr>
          <w:sz w:val="28"/>
          <w:szCs w:val="28"/>
        </w:rPr>
        <w:t xml:space="preserve">Развитие этических норм общения в социальных </w:t>
      </w:r>
      <w:proofErr w:type="spellStart"/>
      <w:r>
        <w:rPr>
          <w:sz w:val="28"/>
          <w:szCs w:val="28"/>
        </w:rPr>
        <w:t>сетиях</w:t>
      </w:r>
      <w:proofErr w:type="spellEnd"/>
      <w:r>
        <w:rPr>
          <w:sz w:val="28"/>
          <w:szCs w:val="28"/>
        </w:rPr>
        <w:t xml:space="preserve"> и на просторах сети Интернет.</w:t>
      </w:r>
      <w:proofErr w:type="gramEnd"/>
    </w:p>
    <w:p w:rsidR="00452397" w:rsidRPr="009122A4" w:rsidRDefault="00452397" w:rsidP="0036296C">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Следуя Концепции духовно-нравственного развития </w:t>
      </w:r>
      <w:r w:rsidRPr="009122A4">
        <w:rPr>
          <w:rStyle w:val="3"/>
          <w:sz w:val="28"/>
          <w:szCs w:val="28"/>
        </w:rPr>
        <w:t>и воспитания личности гражданина России в сфере общего образования</w:t>
      </w:r>
      <w:r w:rsidRPr="009122A4">
        <w:rPr>
          <w:rFonts w:ascii="Times New Roman" w:hAnsi="Times New Roman"/>
          <w:sz w:val="28"/>
          <w:szCs w:val="28"/>
        </w:rPr>
        <w:t xml:space="preserve">,  </w:t>
      </w:r>
      <w:r w:rsidRPr="00E4272C">
        <w:rPr>
          <w:rFonts w:ascii="Times New Roman" w:hAnsi="Times New Roman"/>
          <w:bCs/>
          <w:sz w:val="28"/>
          <w:szCs w:val="28"/>
        </w:rPr>
        <w:t>целью</w:t>
      </w:r>
      <w:r w:rsidR="00E4272C">
        <w:rPr>
          <w:rFonts w:ascii="Times New Roman" w:hAnsi="Times New Roman"/>
          <w:sz w:val="28"/>
          <w:szCs w:val="28"/>
        </w:rPr>
        <w:t xml:space="preserve"> МКОУ «Ильинская ООШ» в 2</w:t>
      </w:r>
      <w:r w:rsidR="00A173EB">
        <w:rPr>
          <w:rFonts w:ascii="Times New Roman" w:hAnsi="Times New Roman"/>
          <w:sz w:val="28"/>
          <w:szCs w:val="28"/>
        </w:rPr>
        <w:t>017 – 2018</w:t>
      </w:r>
      <w:r w:rsidRPr="009122A4">
        <w:rPr>
          <w:rFonts w:ascii="Times New Roman" w:hAnsi="Times New Roman"/>
          <w:sz w:val="28"/>
          <w:szCs w:val="28"/>
        </w:rPr>
        <w:t xml:space="preserve"> учебном году станет</w:t>
      </w:r>
      <w:r w:rsidRPr="009122A4">
        <w:rPr>
          <w:rFonts w:ascii="Times New Roman" w:hAnsi="Times New Roman"/>
          <w:b/>
          <w:bCs/>
          <w:sz w:val="28"/>
          <w:szCs w:val="28"/>
        </w:rPr>
        <w:t xml:space="preserve"> «</w:t>
      </w:r>
      <w:r w:rsidRPr="009122A4">
        <w:rPr>
          <w:rFonts w:ascii="Times New Roman" w:hAnsi="Times New Roman"/>
          <w:sz w:val="28"/>
          <w:szCs w:val="28"/>
        </w:rP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С 1 сентя</w:t>
      </w:r>
      <w:r w:rsidR="00E4272C">
        <w:rPr>
          <w:rFonts w:ascii="Times New Roman" w:hAnsi="Times New Roman"/>
          <w:sz w:val="28"/>
          <w:szCs w:val="28"/>
        </w:rPr>
        <w:t>бря 2015 года учащиеся 1</w:t>
      </w:r>
      <w:r w:rsidRPr="009122A4">
        <w:rPr>
          <w:rFonts w:ascii="Times New Roman" w:hAnsi="Times New Roman"/>
          <w:sz w:val="28"/>
          <w:szCs w:val="28"/>
        </w:rPr>
        <w:t>-</w:t>
      </w:r>
      <w:r w:rsidR="00E4272C">
        <w:rPr>
          <w:rFonts w:ascii="Times New Roman" w:hAnsi="Times New Roman"/>
          <w:sz w:val="28"/>
          <w:szCs w:val="28"/>
        </w:rPr>
        <w:t>4-</w:t>
      </w:r>
      <w:r w:rsidRPr="009122A4">
        <w:rPr>
          <w:rFonts w:ascii="Times New Roman" w:hAnsi="Times New Roman"/>
          <w:sz w:val="28"/>
          <w:szCs w:val="28"/>
        </w:rPr>
        <w:t xml:space="preserve">х  классов обучаются по Федеральному государственному образовательному стандарту начального общего образования второго поколения. В стандарты включены  требования по формированию универсальных учебных действий. Овладение УУД дает учащимся возможность самостоятельного успешного усвоения новых знаний, умений на основе формирования умения учиться. </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lastRenderedPageBreak/>
        <w:t xml:space="preserve">Кроме того, учитываются личностные результаты школьников. К </w:t>
      </w:r>
      <w:proofErr w:type="gramStart"/>
      <w:r w:rsidRPr="009122A4">
        <w:rPr>
          <w:rFonts w:ascii="Times New Roman" w:hAnsi="Times New Roman"/>
          <w:sz w:val="28"/>
          <w:szCs w:val="28"/>
        </w:rPr>
        <w:t>ним</w:t>
      </w:r>
      <w:proofErr w:type="gramEnd"/>
      <w:r w:rsidRPr="009122A4">
        <w:rPr>
          <w:rFonts w:ascii="Times New Roman" w:hAnsi="Times New Roman"/>
          <w:sz w:val="28"/>
          <w:szCs w:val="28"/>
        </w:rPr>
        <w:t xml:space="preserve"> прежде всего относится формирование ценностей, которые всегда были приняты в обществе — добро, мир, справедливость, терпение.</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Стандарт предполагает организацию в образовательном учреждении как первой, так и второй половины дня. В первой половине дня первоклассники изучали учебные предметы.  </w:t>
      </w:r>
      <w:proofErr w:type="gramStart"/>
      <w:r w:rsidRPr="009122A4">
        <w:rPr>
          <w:rFonts w:ascii="Times New Roman" w:hAnsi="Times New Roman"/>
          <w:sz w:val="28"/>
          <w:szCs w:val="28"/>
        </w:rPr>
        <w:t xml:space="preserve">В новых федеральных государственных образовательных стандартах предполагается изучение тех же предметов, что и прежде: математика, русский язык, ИКТ (информатика), литературное чтение, иностранный (английский, немецкий,), окружающий мир, музыка, изобразительное искусство, технология и физическая культура. </w:t>
      </w:r>
      <w:proofErr w:type="gramEnd"/>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Во второй половине</w:t>
      </w:r>
      <w:r w:rsidR="003F07D8">
        <w:rPr>
          <w:rFonts w:ascii="Times New Roman" w:hAnsi="Times New Roman"/>
          <w:sz w:val="28"/>
          <w:szCs w:val="28"/>
        </w:rPr>
        <w:t xml:space="preserve"> дня </w:t>
      </w:r>
      <w:r w:rsidRPr="009122A4">
        <w:rPr>
          <w:rFonts w:ascii="Times New Roman" w:hAnsi="Times New Roman"/>
          <w:sz w:val="28"/>
          <w:szCs w:val="28"/>
        </w:rPr>
        <w:t xml:space="preserve"> была организована внеурочная деятельность по разнообразным направлениям развития личности. На внеурочную деятельность отводилось десять часов в неделю во второй половине дня. Эти часы не относятся к обязательной учебной нагрузке. </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Стандарт впервые определил такую составляющую, как здоровье школьников, в качестве одного из важнейших результатов образования. Отметим, что </w:t>
      </w:r>
      <w:proofErr w:type="spellStart"/>
      <w:r w:rsidRPr="009122A4">
        <w:rPr>
          <w:rFonts w:ascii="Times New Roman" w:hAnsi="Times New Roman"/>
          <w:sz w:val="28"/>
          <w:szCs w:val="28"/>
        </w:rPr>
        <w:t>ФГОСы</w:t>
      </w:r>
      <w:proofErr w:type="spellEnd"/>
      <w:r w:rsidRPr="009122A4">
        <w:rPr>
          <w:rFonts w:ascii="Times New Roman" w:hAnsi="Times New Roman"/>
          <w:sz w:val="28"/>
          <w:szCs w:val="28"/>
        </w:rPr>
        <w:t xml:space="preserve"> включают в себя и такие новинки, как характеристика обучающегося по окончании начальной школы и так называемый «портфель достижений». </w:t>
      </w:r>
    </w:p>
    <w:p w:rsidR="00452397" w:rsidRPr="00E4272C"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В учреждении установлена следующая система осуществления текущего </w:t>
      </w:r>
      <w:r w:rsidRPr="00E4272C">
        <w:rPr>
          <w:rFonts w:ascii="Times New Roman" w:hAnsi="Times New Roman"/>
          <w:bCs/>
          <w:sz w:val="28"/>
          <w:szCs w:val="28"/>
        </w:rPr>
        <w:t>контроля успеваемости и промежуточной аттестации учащихся:</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в первом классе используется только качественная оценка успешности освоения учебной программы; </w:t>
      </w:r>
    </w:p>
    <w:p w:rsidR="00452397" w:rsidRPr="009122A4" w:rsidRDefault="003E0154" w:rsidP="00452397">
      <w:pPr>
        <w:pStyle w:val="1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 втором - девятом</w:t>
      </w:r>
      <w:r w:rsidR="00452397" w:rsidRPr="009122A4">
        <w:rPr>
          <w:rFonts w:ascii="Times New Roman" w:hAnsi="Times New Roman" w:cs="Times New Roman"/>
          <w:sz w:val="28"/>
          <w:szCs w:val="28"/>
        </w:rPr>
        <w:t xml:space="preserve"> классах применяется 5-балльная система оценок (5 – «отлично», 4 – «хорошо», 3 – «удовлетворительно», 2 – «неудовлетворительно»);</w:t>
      </w:r>
    </w:p>
    <w:p w:rsidR="00452397" w:rsidRPr="009122A4" w:rsidRDefault="00452397" w:rsidP="00BF0F53">
      <w:pPr>
        <w:pStyle w:val="11"/>
        <w:spacing w:after="0" w:line="240" w:lineRule="auto"/>
        <w:ind w:left="0" w:firstLine="709"/>
        <w:jc w:val="both"/>
        <w:rPr>
          <w:rFonts w:ascii="Times New Roman" w:hAnsi="Times New Roman" w:cs="Times New Roman"/>
          <w:sz w:val="28"/>
          <w:szCs w:val="28"/>
        </w:rPr>
      </w:pPr>
      <w:r w:rsidRPr="009122A4">
        <w:rPr>
          <w:rFonts w:ascii="Times New Roman" w:hAnsi="Times New Roman" w:cs="Times New Roman"/>
          <w:sz w:val="28"/>
          <w:szCs w:val="28"/>
        </w:rPr>
        <w:t>- пе</w:t>
      </w:r>
      <w:r w:rsidR="00BF0F53">
        <w:rPr>
          <w:rFonts w:ascii="Times New Roman" w:hAnsi="Times New Roman" w:cs="Times New Roman"/>
          <w:sz w:val="28"/>
          <w:szCs w:val="28"/>
        </w:rPr>
        <w:t>риодичность аттестации на первом и втором уровнях</w:t>
      </w:r>
      <w:r w:rsidRPr="009122A4">
        <w:rPr>
          <w:rFonts w:ascii="Times New Roman" w:hAnsi="Times New Roman" w:cs="Times New Roman"/>
          <w:sz w:val="28"/>
          <w:szCs w:val="28"/>
        </w:rPr>
        <w:t xml:space="preserve"> общего образования – после каждой учебной четверти; </w:t>
      </w:r>
    </w:p>
    <w:p w:rsidR="00452397" w:rsidRPr="009122A4" w:rsidRDefault="00452397" w:rsidP="00452397">
      <w:pPr>
        <w:pStyle w:val="11"/>
        <w:spacing w:after="0" w:line="240" w:lineRule="auto"/>
        <w:ind w:left="0" w:firstLine="709"/>
        <w:jc w:val="both"/>
        <w:rPr>
          <w:rFonts w:ascii="Times New Roman" w:hAnsi="Times New Roman" w:cs="Times New Roman"/>
          <w:sz w:val="28"/>
          <w:szCs w:val="28"/>
        </w:rPr>
      </w:pPr>
      <w:r w:rsidRPr="009122A4">
        <w:rPr>
          <w:rFonts w:ascii="Times New Roman" w:hAnsi="Times New Roman" w:cs="Times New Roman"/>
          <w:sz w:val="28"/>
          <w:szCs w:val="28"/>
        </w:rPr>
        <w:t>- при проведении промежуточной аттестации учащихся используются следующие формы: итоговая контрольная работа, диктант, итоговое тестирование, сдача нормативов по физической культуре.</w:t>
      </w:r>
    </w:p>
    <w:p w:rsidR="00452397" w:rsidRPr="00BF0F53" w:rsidRDefault="00BF0F53"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МКОУ «Ильинская ООШ» </w:t>
      </w:r>
      <w:r w:rsidR="00452397" w:rsidRPr="009122A4">
        <w:rPr>
          <w:rFonts w:ascii="Times New Roman" w:hAnsi="Times New Roman"/>
          <w:sz w:val="28"/>
          <w:szCs w:val="28"/>
        </w:rPr>
        <w:t xml:space="preserve"> осуществляется </w:t>
      </w:r>
      <w:r w:rsidR="00452397" w:rsidRPr="00BF0F53">
        <w:rPr>
          <w:rFonts w:ascii="Times New Roman" w:hAnsi="Times New Roman"/>
          <w:bCs/>
          <w:sz w:val="28"/>
          <w:szCs w:val="28"/>
        </w:rPr>
        <w:t>социально-психологическое сопровождение  учащихся</w:t>
      </w:r>
      <w:r w:rsidR="00452397" w:rsidRPr="00BF0F53">
        <w:rPr>
          <w:rFonts w:ascii="Times New Roman" w:hAnsi="Times New Roman"/>
          <w:sz w:val="28"/>
          <w:szCs w:val="28"/>
        </w:rPr>
        <w:t>.</w:t>
      </w:r>
    </w:p>
    <w:p w:rsidR="00452397" w:rsidRPr="00BF0F53"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Социальное сопровождение включает в себя </w:t>
      </w:r>
      <w:r w:rsidRPr="00BF0F53">
        <w:rPr>
          <w:rFonts w:ascii="Times New Roman" w:hAnsi="Times New Roman"/>
          <w:bCs/>
          <w:sz w:val="28"/>
          <w:szCs w:val="28"/>
        </w:rPr>
        <w:t>просветительско-профилактическую работу:</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Работа по профилактике правонарушений, употребления ПАВ проводилась  согласно плану  работы на учебный год и планов совместной работы с наркологическим диспансером и ОДН ОМВД РФ. </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Просветительско-профилактическая работа включает в себя:</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1.Проведение лектория для родителей по таким темам: </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«Общение родителей с детьми и его влияние на раз</w:t>
      </w:r>
      <w:r w:rsidR="00BF0F53">
        <w:rPr>
          <w:rFonts w:ascii="Times New Roman" w:hAnsi="Times New Roman"/>
          <w:sz w:val="28"/>
          <w:szCs w:val="28"/>
        </w:rPr>
        <w:t>витие моральных качеств ребёнка»- 1-9</w:t>
      </w:r>
      <w:r w:rsidR="00452397" w:rsidRPr="009122A4">
        <w:rPr>
          <w:rFonts w:ascii="Times New Roman" w:hAnsi="Times New Roman"/>
          <w:sz w:val="28"/>
          <w:szCs w:val="28"/>
        </w:rPr>
        <w:t xml:space="preserve"> классы.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«Ребёнок и улица. Роль семьи в форм</w:t>
      </w:r>
      <w:r w:rsidR="00BF0F53">
        <w:rPr>
          <w:rFonts w:ascii="Times New Roman" w:hAnsi="Times New Roman"/>
          <w:sz w:val="28"/>
          <w:szCs w:val="28"/>
        </w:rPr>
        <w:t>ировании личности ребёнка»- 1-9</w:t>
      </w:r>
      <w:r w:rsidR="00452397" w:rsidRPr="009122A4">
        <w:rPr>
          <w:rFonts w:ascii="Times New Roman" w:hAnsi="Times New Roman"/>
          <w:sz w:val="28"/>
          <w:szCs w:val="28"/>
        </w:rPr>
        <w:t xml:space="preserve"> классы.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 Подросток</w:t>
      </w:r>
      <w:r w:rsidR="00BF0F53">
        <w:rPr>
          <w:rFonts w:ascii="Times New Roman" w:hAnsi="Times New Roman"/>
          <w:sz w:val="28"/>
          <w:szCs w:val="28"/>
        </w:rPr>
        <w:t xml:space="preserve"> в мире вредных привычек»- 1-9</w:t>
      </w:r>
      <w:r w:rsidR="00452397" w:rsidRPr="009122A4">
        <w:rPr>
          <w:rFonts w:ascii="Times New Roman" w:hAnsi="Times New Roman"/>
          <w:sz w:val="28"/>
          <w:szCs w:val="28"/>
        </w:rPr>
        <w:t xml:space="preserve"> классы.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452397" w:rsidRPr="009122A4">
        <w:rPr>
          <w:rFonts w:ascii="Times New Roman" w:hAnsi="Times New Roman"/>
          <w:sz w:val="28"/>
          <w:szCs w:val="28"/>
        </w:rPr>
        <w:t>«Основы профилактики нарком</w:t>
      </w:r>
      <w:r w:rsidR="00BF0F53">
        <w:rPr>
          <w:rFonts w:ascii="Times New Roman" w:hAnsi="Times New Roman"/>
          <w:sz w:val="28"/>
          <w:szCs w:val="28"/>
        </w:rPr>
        <w:t xml:space="preserve">ании и </w:t>
      </w:r>
      <w:proofErr w:type="spellStart"/>
      <w:r w:rsidR="00BF0F53">
        <w:rPr>
          <w:rFonts w:ascii="Times New Roman" w:hAnsi="Times New Roman"/>
          <w:sz w:val="28"/>
          <w:szCs w:val="28"/>
        </w:rPr>
        <w:t>наркопреступности</w:t>
      </w:r>
      <w:proofErr w:type="spellEnd"/>
      <w:r w:rsidR="00BF0F53">
        <w:rPr>
          <w:rFonts w:ascii="Times New Roman" w:hAnsi="Times New Roman"/>
          <w:sz w:val="28"/>
          <w:szCs w:val="28"/>
        </w:rPr>
        <w:t xml:space="preserve">» </w:t>
      </w:r>
      <w:r w:rsidR="00452397" w:rsidRPr="009122A4">
        <w:rPr>
          <w:rFonts w:ascii="Times New Roman" w:hAnsi="Times New Roman"/>
          <w:sz w:val="28"/>
          <w:szCs w:val="28"/>
        </w:rPr>
        <w:t>-  совместно с наркологическим диспансером  и ОДНОМВД РФ.</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2. Родительских собраний:</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«Профилактика преступлений и правонарушений, предупреждение различного рода зависимостей, пропаганда здорового образа жизни среди несовершеннолетних»- общешкольное родительское собрание с приглашением работников медицинских учреждений и ОМВД России по городу Новомосковску.</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«Как защитить ребёнка </w:t>
      </w:r>
      <w:proofErr w:type="gramStart"/>
      <w:r w:rsidRPr="009122A4">
        <w:rPr>
          <w:rFonts w:ascii="Times New Roman" w:hAnsi="Times New Roman"/>
          <w:sz w:val="28"/>
          <w:szCs w:val="28"/>
        </w:rPr>
        <w:t>от</w:t>
      </w:r>
      <w:proofErr w:type="gramEnd"/>
      <w:r w:rsidRPr="009122A4">
        <w:rPr>
          <w:rFonts w:ascii="Times New Roman" w:hAnsi="Times New Roman"/>
          <w:sz w:val="28"/>
          <w:szCs w:val="28"/>
        </w:rPr>
        <w:t xml:space="preserve"> негативного </w:t>
      </w:r>
      <w:proofErr w:type="spellStart"/>
      <w:r w:rsidRPr="009122A4">
        <w:rPr>
          <w:rFonts w:ascii="Times New Roman" w:hAnsi="Times New Roman"/>
          <w:sz w:val="28"/>
          <w:szCs w:val="28"/>
        </w:rPr>
        <w:t>контента</w:t>
      </w:r>
      <w:proofErr w:type="spellEnd"/>
      <w:r w:rsidRPr="009122A4">
        <w:rPr>
          <w:rFonts w:ascii="Times New Roman" w:hAnsi="Times New Roman"/>
          <w:sz w:val="28"/>
          <w:szCs w:val="28"/>
        </w:rPr>
        <w:t xml:space="preserve"> в СМИ и Интернете</w:t>
      </w:r>
      <w:r w:rsidR="00BF0F53">
        <w:rPr>
          <w:rFonts w:ascii="Times New Roman" w:hAnsi="Times New Roman"/>
          <w:sz w:val="28"/>
          <w:szCs w:val="28"/>
        </w:rPr>
        <w:t>»</w:t>
      </w:r>
      <w:r w:rsidRPr="009122A4">
        <w:rPr>
          <w:rFonts w:ascii="Times New Roman" w:hAnsi="Times New Roman"/>
          <w:sz w:val="28"/>
          <w:szCs w:val="28"/>
        </w:rPr>
        <w:t xml:space="preserve">.  </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3. Индивидуальные консультации:</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«Межличностные отношения с одноклассниками».</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«Об успеваемости и посещаемости».</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«О взаимоотношениях учащихся с родителями».</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«О пропусках без уважительной причины».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«О сохранении за несовершеннолетними жилплощади».</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«О льготах детям из малообеспеченных семей».</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«Об оформлении опекунства».</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 xml:space="preserve"> «О вымогательстве со стороны несовершеннолетних».</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 xml:space="preserve">«О соблюдении прав </w:t>
      </w:r>
      <w:proofErr w:type="spellStart"/>
      <w:r w:rsidR="00452397" w:rsidRPr="009122A4">
        <w:rPr>
          <w:rFonts w:ascii="Times New Roman" w:hAnsi="Times New Roman"/>
          <w:sz w:val="28"/>
          <w:szCs w:val="28"/>
        </w:rPr>
        <w:t>внутришкольного</w:t>
      </w:r>
      <w:proofErr w:type="spellEnd"/>
      <w:r w:rsidR="00452397" w:rsidRPr="009122A4">
        <w:rPr>
          <w:rFonts w:ascii="Times New Roman" w:hAnsi="Times New Roman"/>
          <w:sz w:val="28"/>
          <w:szCs w:val="28"/>
        </w:rPr>
        <w:t xml:space="preserve"> распорядка».</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4. Проведение инспекторами ОДН ОМВД лекци</w:t>
      </w:r>
      <w:r w:rsidR="00BF0F53">
        <w:rPr>
          <w:rFonts w:ascii="Times New Roman" w:hAnsi="Times New Roman"/>
          <w:sz w:val="28"/>
          <w:szCs w:val="28"/>
        </w:rPr>
        <w:t>й и бесед: «Человек и закон»-5-7</w:t>
      </w:r>
      <w:r w:rsidRPr="009122A4">
        <w:rPr>
          <w:rFonts w:ascii="Times New Roman" w:hAnsi="Times New Roman"/>
          <w:sz w:val="28"/>
          <w:szCs w:val="28"/>
        </w:rPr>
        <w:t xml:space="preserve">классы -  беседа об административной и уголовной ответственности;  «Современное российское законодательство в сфере оборота наркотических средств, психотропных веществ и их </w:t>
      </w:r>
      <w:proofErr w:type="spellStart"/>
      <w:r w:rsidRPr="009122A4">
        <w:rPr>
          <w:rFonts w:ascii="Times New Roman" w:hAnsi="Times New Roman"/>
          <w:sz w:val="28"/>
          <w:szCs w:val="28"/>
        </w:rPr>
        <w:t>прекурсоров</w:t>
      </w:r>
      <w:proofErr w:type="spellEnd"/>
      <w:r w:rsidRPr="009122A4">
        <w:rPr>
          <w:rFonts w:ascii="Times New Roman" w:hAnsi="Times New Roman"/>
          <w:sz w:val="28"/>
          <w:szCs w:val="28"/>
        </w:rPr>
        <w:t>,  сильнодейс</w:t>
      </w:r>
      <w:r w:rsidR="00BF0F53">
        <w:rPr>
          <w:rFonts w:ascii="Times New Roman" w:hAnsi="Times New Roman"/>
          <w:sz w:val="28"/>
          <w:szCs w:val="28"/>
        </w:rPr>
        <w:t xml:space="preserve">твующих и ядовитых веществ» 8-9 </w:t>
      </w:r>
      <w:r w:rsidRPr="009122A4">
        <w:rPr>
          <w:rFonts w:ascii="Times New Roman" w:hAnsi="Times New Roman"/>
          <w:sz w:val="28"/>
          <w:szCs w:val="28"/>
        </w:rPr>
        <w:t>классы.</w:t>
      </w:r>
    </w:p>
    <w:p w:rsidR="00452397" w:rsidRPr="009122A4" w:rsidRDefault="00BF0F53"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52397" w:rsidRPr="009122A4">
        <w:rPr>
          <w:rFonts w:ascii="Times New Roman" w:hAnsi="Times New Roman"/>
          <w:sz w:val="28"/>
          <w:szCs w:val="28"/>
        </w:rPr>
        <w:t>Правовые лекции о  недопустимости насилия и жестокого обращения детей и подростков со сверстниками, возможности получения помощи  в случае насилия и преступных посягательств. Наркологический диспансер совместно с учителями школы успешно реализует программу для учащихся 5-8 классов «Здоровый образ жизни», в которую входит цикл лекций, деловые игры, спортивные соревнования.</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5. Круглые столы:</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w:t>
      </w:r>
      <w:r w:rsidR="00BF0F53">
        <w:rPr>
          <w:rFonts w:ascii="Times New Roman" w:hAnsi="Times New Roman"/>
          <w:sz w:val="28"/>
          <w:szCs w:val="28"/>
        </w:rPr>
        <w:t>«Скажем наркотикам - НЕТ!»- 8-9</w:t>
      </w:r>
      <w:r w:rsidRPr="009122A4">
        <w:rPr>
          <w:rFonts w:ascii="Times New Roman" w:hAnsi="Times New Roman"/>
          <w:sz w:val="28"/>
          <w:szCs w:val="28"/>
        </w:rPr>
        <w:t xml:space="preserve"> классы, </w:t>
      </w:r>
    </w:p>
    <w:p w:rsidR="00452397" w:rsidRPr="00036A97" w:rsidRDefault="00036A97" w:rsidP="00036A97">
      <w:pPr>
        <w:spacing w:after="0" w:line="240" w:lineRule="auto"/>
        <w:jc w:val="both"/>
        <w:rPr>
          <w:rFonts w:ascii="Times New Roman" w:hAnsi="Times New Roman"/>
          <w:sz w:val="28"/>
          <w:szCs w:val="28"/>
        </w:rPr>
      </w:pPr>
      <w:r>
        <w:rPr>
          <w:rFonts w:ascii="Times New Roman" w:hAnsi="Times New Roman"/>
          <w:sz w:val="28"/>
          <w:szCs w:val="28"/>
        </w:rPr>
        <w:t xml:space="preserve">          </w:t>
      </w:r>
      <w:r w:rsidR="00452397" w:rsidRPr="00036A97">
        <w:rPr>
          <w:rFonts w:ascii="Times New Roman" w:hAnsi="Times New Roman"/>
          <w:sz w:val="28"/>
          <w:szCs w:val="28"/>
        </w:rPr>
        <w:t>Спортивные соревнования:</w:t>
      </w:r>
    </w:p>
    <w:p w:rsidR="00452397" w:rsidRPr="009122A4" w:rsidRDefault="00411D66"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«Дружно, смело с оптимизмо</w:t>
      </w:r>
      <w:proofErr w:type="gramStart"/>
      <w:r w:rsidR="00452397" w:rsidRPr="009122A4">
        <w:rPr>
          <w:rFonts w:ascii="Times New Roman" w:hAnsi="Times New Roman"/>
          <w:sz w:val="28"/>
          <w:szCs w:val="28"/>
        </w:rPr>
        <w:t>м</w:t>
      </w:r>
      <w:r w:rsidR="00BF0F53">
        <w:rPr>
          <w:rFonts w:ascii="Times New Roman" w:hAnsi="Times New Roman"/>
          <w:sz w:val="28"/>
          <w:szCs w:val="28"/>
        </w:rPr>
        <w:t>-</w:t>
      </w:r>
      <w:proofErr w:type="gramEnd"/>
      <w:r w:rsidR="00BF0F53">
        <w:rPr>
          <w:rFonts w:ascii="Times New Roman" w:hAnsi="Times New Roman"/>
          <w:sz w:val="28"/>
          <w:szCs w:val="28"/>
        </w:rPr>
        <w:t xml:space="preserve"> за здоровый образ жизни»- 1-9</w:t>
      </w:r>
      <w:r w:rsidR="00452397" w:rsidRPr="009122A4">
        <w:rPr>
          <w:rFonts w:ascii="Times New Roman" w:hAnsi="Times New Roman"/>
          <w:sz w:val="28"/>
          <w:szCs w:val="28"/>
        </w:rPr>
        <w:t xml:space="preserve"> классы.</w:t>
      </w:r>
    </w:p>
    <w:p w:rsidR="00452397" w:rsidRPr="009122A4" w:rsidRDefault="00411D66"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52397" w:rsidRPr="009122A4">
        <w:rPr>
          <w:rFonts w:ascii="Times New Roman" w:hAnsi="Times New Roman"/>
          <w:sz w:val="28"/>
          <w:szCs w:val="28"/>
        </w:rPr>
        <w:t>Игровая программа «Путешествие в страну Здоровья»- 1-4 классы,</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6. Лекции:</w:t>
      </w:r>
    </w:p>
    <w:p w:rsidR="00452397" w:rsidRPr="009122A4" w:rsidRDefault="00411D66"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«М</w:t>
      </w:r>
      <w:r w:rsidR="00BF0F53">
        <w:rPr>
          <w:rFonts w:ascii="Times New Roman" w:hAnsi="Times New Roman"/>
          <w:sz w:val="28"/>
          <w:szCs w:val="28"/>
        </w:rPr>
        <w:t xml:space="preserve">ифы </w:t>
      </w:r>
      <w:proofErr w:type="gramStart"/>
      <w:r w:rsidR="00BF0F53">
        <w:rPr>
          <w:rFonts w:ascii="Times New Roman" w:hAnsi="Times New Roman"/>
          <w:sz w:val="28"/>
          <w:szCs w:val="28"/>
        </w:rPr>
        <w:t>и</w:t>
      </w:r>
      <w:proofErr w:type="gramEnd"/>
      <w:r w:rsidR="00BF0F53">
        <w:rPr>
          <w:rFonts w:ascii="Times New Roman" w:hAnsi="Times New Roman"/>
          <w:sz w:val="28"/>
          <w:szCs w:val="28"/>
        </w:rPr>
        <w:t xml:space="preserve"> правда о наркотиках»- 8-9</w:t>
      </w:r>
      <w:r w:rsidR="00452397" w:rsidRPr="009122A4">
        <w:rPr>
          <w:rFonts w:ascii="Times New Roman" w:hAnsi="Times New Roman"/>
          <w:sz w:val="28"/>
          <w:szCs w:val="28"/>
        </w:rPr>
        <w:t xml:space="preserve"> классы.</w:t>
      </w:r>
    </w:p>
    <w:p w:rsidR="00452397" w:rsidRPr="009122A4" w:rsidRDefault="00411D66"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«Репродуктивное здоровье подростк</w:t>
      </w:r>
      <w:r w:rsidR="00BF0F53">
        <w:rPr>
          <w:rFonts w:ascii="Times New Roman" w:hAnsi="Times New Roman"/>
          <w:sz w:val="28"/>
          <w:szCs w:val="28"/>
        </w:rPr>
        <w:t xml:space="preserve">а. Профилактика </w:t>
      </w:r>
      <w:proofErr w:type="spellStart"/>
      <w:r w:rsidR="00BF0F53">
        <w:rPr>
          <w:rFonts w:ascii="Times New Roman" w:hAnsi="Times New Roman"/>
          <w:sz w:val="28"/>
          <w:szCs w:val="28"/>
        </w:rPr>
        <w:t>ИПППи</w:t>
      </w:r>
      <w:proofErr w:type="spellEnd"/>
      <w:r w:rsidR="00BF0F53">
        <w:rPr>
          <w:rFonts w:ascii="Times New Roman" w:hAnsi="Times New Roman"/>
          <w:sz w:val="28"/>
          <w:szCs w:val="28"/>
        </w:rPr>
        <w:t xml:space="preserve"> ВИЧ»- 8-9</w:t>
      </w:r>
      <w:r w:rsidR="00452397" w:rsidRPr="009122A4">
        <w:rPr>
          <w:rFonts w:ascii="Times New Roman" w:hAnsi="Times New Roman"/>
          <w:sz w:val="28"/>
          <w:szCs w:val="28"/>
        </w:rPr>
        <w:t xml:space="preserve"> классы.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«Токсикомания»- 6 классы.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«Алкоголизм»- 7классы.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«Международный день здоровь</w:t>
      </w:r>
      <w:proofErr w:type="gramStart"/>
      <w:r w:rsidR="00452397" w:rsidRPr="009122A4">
        <w:rPr>
          <w:rFonts w:ascii="Times New Roman" w:hAnsi="Times New Roman"/>
          <w:sz w:val="28"/>
          <w:szCs w:val="28"/>
        </w:rPr>
        <w:t>я-</w:t>
      </w:r>
      <w:proofErr w:type="gramEnd"/>
      <w:r w:rsidR="00452397" w:rsidRPr="009122A4">
        <w:rPr>
          <w:rFonts w:ascii="Times New Roman" w:hAnsi="Times New Roman"/>
          <w:sz w:val="28"/>
          <w:szCs w:val="28"/>
        </w:rPr>
        <w:t xml:space="preserve"> отказ от алкоголя»- 8 классы.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«Уголовная, административная ответстве</w:t>
      </w:r>
      <w:r w:rsidR="00BF0F53">
        <w:rPr>
          <w:rFonts w:ascii="Times New Roman" w:hAnsi="Times New Roman"/>
          <w:sz w:val="28"/>
          <w:szCs w:val="28"/>
        </w:rPr>
        <w:t>нность несовершеннолетних»- 5-9</w:t>
      </w:r>
      <w:r w:rsidR="00452397" w:rsidRPr="009122A4">
        <w:rPr>
          <w:rFonts w:ascii="Times New Roman" w:hAnsi="Times New Roman"/>
          <w:sz w:val="28"/>
          <w:szCs w:val="28"/>
        </w:rPr>
        <w:t xml:space="preserve"> классы.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«От пьянства д</w:t>
      </w:r>
      <w:r w:rsidR="00BF0F53">
        <w:rPr>
          <w:rFonts w:ascii="Times New Roman" w:hAnsi="Times New Roman"/>
          <w:sz w:val="28"/>
          <w:szCs w:val="28"/>
        </w:rPr>
        <w:t>о преступления - один шаг»- 6-9</w:t>
      </w:r>
      <w:r w:rsidR="00452397" w:rsidRPr="009122A4">
        <w:rPr>
          <w:rFonts w:ascii="Times New Roman" w:hAnsi="Times New Roman"/>
          <w:sz w:val="28"/>
          <w:szCs w:val="28"/>
        </w:rPr>
        <w:t xml:space="preserve"> классы.</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lastRenderedPageBreak/>
        <w:t xml:space="preserve">   7. Классные часы: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1класс  «Права человека».</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2 классы «Право на жизнь, как неотъемлемое право каждого человека».</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3- 4 классы «Справедливость и права человека».</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5 классы «Семья и права человека».</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6 классы «Право на образование».</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7 классы «Права и обязанности человека перед обществом».</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8 классы «Всеобщая декларация прав ребенка».</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9 классы «Конвенция о правах ребенка».</w:t>
      </w:r>
    </w:p>
    <w:p w:rsidR="00452397" w:rsidRPr="009122A4" w:rsidRDefault="00452397" w:rsidP="00452397">
      <w:pPr>
        <w:pStyle w:val="11"/>
        <w:spacing w:after="0" w:line="240" w:lineRule="auto"/>
        <w:ind w:left="0" w:firstLine="709"/>
        <w:jc w:val="both"/>
        <w:rPr>
          <w:rFonts w:ascii="Times New Roman" w:hAnsi="Times New Roman" w:cs="Times New Roman"/>
          <w:sz w:val="28"/>
          <w:szCs w:val="28"/>
        </w:rPr>
      </w:pPr>
      <w:r w:rsidRPr="009122A4">
        <w:rPr>
          <w:rFonts w:ascii="Times New Roman" w:hAnsi="Times New Roman" w:cs="Times New Roman"/>
          <w:sz w:val="28"/>
          <w:szCs w:val="28"/>
        </w:rPr>
        <w:t>8.Деловые игры: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«Будьте здоровы»- 9 классы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Интеллектуальная игра по профилактике вредных привычек «Слабое звено»- 7-8 классы.</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9.  Конкурсы:</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Конкурс плакато</w:t>
      </w:r>
      <w:proofErr w:type="gramStart"/>
      <w:r w:rsidR="00452397" w:rsidRPr="009122A4">
        <w:rPr>
          <w:rFonts w:ascii="Times New Roman" w:hAnsi="Times New Roman"/>
          <w:sz w:val="28"/>
          <w:szCs w:val="28"/>
        </w:rPr>
        <w:t>в-</w:t>
      </w:r>
      <w:proofErr w:type="gramEnd"/>
      <w:r w:rsidR="00452397" w:rsidRPr="009122A4">
        <w:rPr>
          <w:rFonts w:ascii="Times New Roman" w:hAnsi="Times New Roman"/>
          <w:sz w:val="28"/>
          <w:szCs w:val="28"/>
        </w:rPr>
        <w:t xml:space="preserve"> при</w:t>
      </w:r>
      <w:r w:rsidR="00BF0F53">
        <w:rPr>
          <w:rFonts w:ascii="Times New Roman" w:hAnsi="Times New Roman"/>
          <w:sz w:val="28"/>
          <w:szCs w:val="28"/>
        </w:rPr>
        <w:t>зывов «Жить - это здорово».(1-9 классы</w:t>
      </w:r>
      <w:r w:rsidR="00452397" w:rsidRPr="009122A4">
        <w:rPr>
          <w:rFonts w:ascii="Times New Roman" w:hAnsi="Times New Roman"/>
          <w:sz w:val="28"/>
          <w:szCs w:val="28"/>
        </w:rPr>
        <w:t>)</w:t>
      </w:r>
    </w:p>
    <w:p w:rsidR="00036A97" w:rsidRDefault="00036A97" w:rsidP="00036A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 xml:space="preserve">Конкурс рисунков: «Тебе решать». 1-4классы «О вреде курения», 5-8 классы «О вреде алкоголя»,    </w:t>
      </w:r>
    </w:p>
    <w:p w:rsidR="00452397" w:rsidRPr="009122A4" w:rsidRDefault="00452397" w:rsidP="00036A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Конкурс  </w:t>
      </w:r>
      <w:proofErr w:type="spellStart"/>
      <w:r w:rsidRPr="009122A4">
        <w:rPr>
          <w:rFonts w:ascii="Times New Roman" w:hAnsi="Times New Roman"/>
          <w:sz w:val="28"/>
          <w:szCs w:val="28"/>
        </w:rPr>
        <w:t>банеров</w:t>
      </w:r>
      <w:proofErr w:type="spellEnd"/>
      <w:r w:rsidRPr="009122A4">
        <w:rPr>
          <w:rFonts w:ascii="Times New Roman" w:hAnsi="Times New Roman"/>
          <w:sz w:val="28"/>
          <w:szCs w:val="28"/>
        </w:rPr>
        <w:t>-</w:t>
      </w:r>
      <w:bookmarkStart w:id="5" w:name="_GoBack"/>
      <w:bookmarkEnd w:id="5"/>
      <w:r w:rsidR="00BF0F53">
        <w:rPr>
          <w:rFonts w:ascii="Times New Roman" w:hAnsi="Times New Roman"/>
          <w:sz w:val="28"/>
          <w:szCs w:val="28"/>
        </w:rPr>
        <w:t xml:space="preserve"> 8-9</w:t>
      </w:r>
      <w:r w:rsidRPr="009122A4">
        <w:rPr>
          <w:rFonts w:ascii="Times New Roman" w:hAnsi="Times New Roman"/>
          <w:sz w:val="28"/>
          <w:szCs w:val="28"/>
        </w:rPr>
        <w:t xml:space="preserve"> классы «</w:t>
      </w:r>
      <w:proofErr w:type="spellStart"/>
      <w:r w:rsidRPr="009122A4">
        <w:rPr>
          <w:rFonts w:ascii="Times New Roman" w:hAnsi="Times New Roman"/>
          <w:sz w:val="28"/>
          <w:szCs w:val="28"/>
        </w:rPr>
        <w:t>Антинаркотическое</w:t>
      </w:r>
      <w:proofErr w:type="spellEnd"/>
      <w:r w:rsidRPr="009122A4">
        <w:rPr>
          <w:rFonts w:ascii="Times New Roman" w:hAnsi="Times New Roman"/>
          <w:sz w:val="28"/>
          <w:szCs w:val="28"/>
        </w:rPr>
        <w:t xml:space="preserve"> направле</w:t>
      </w:r>
      <w:r>
        <w:rPr>
          <w:rFonts w:ascii="Times New Roman" w:hAnsi="Times New Roman"/>
          <w:sz w:val="28"/>
          <w:szCs w:val="28"/>
        </w:rPr>
        <w:t>ние».</w:t>
      </w:r>
      <w:r w:rsidRPr="009122A4">
        <w:rPr>
          <w:rFonts w:ascii="Times New Roman" w:hAnsi="Times New Roman"/>
          <w:sz w:val="28"/>
          <w:szCs w:val="28"/>
        </w:rPr>
        <w:t xml:space="preserve">  </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10. Фестивали:                                </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«День отказа от курения»</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«Антиникотиновая акция» (учащиеся начальной школы раздают памятки о вреде курения).</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Цикл радиопередач, посвященных профилактике вредных привычек.</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Ток – шоу:</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1-4 классы игр</w:t>
      </w:r>
      <w:proofErr w:type="gramStart"/>
      <w:r w:rsidR="00452397" w:rsidRPr="009122A4">
        <w:rPr>
          <w:rFonts w:ascii="Times New Roman" w:hAnsi="Times New Roman"/>
          <w:sz w:val="28"/>
          <w:szCs w:val="28"/>
        </w:rPr>
        <w:t>а-</w:t>
      </w:r>
      <w:proofErr w:type="gramEnd"/>
      <w:r w:rsidR="00452397" w:rsidRPr="009122A4">
        <w:rPr>
          <w:rFonts w:ascii="Times New Roman" w:hAnsi="Times New Roman"/>
          <w:sz w:val="28"/>
          <w:szCs w:val="28"/>
        </w:rPr>
        <w:t xml:space="preserve"> соревнование «Свои и чужие»- всемирный день толерантности, </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 xml:space="preserve">5-7 классы видео просмотр с обсуждением «Выпьем?! НЕТ, СПАСИБО!», </w:t>
      </w:r>
    </w:p>
    <w:p w:rsidR="00452397" w:rsidRPr="009122A4" w:rsidRDefault="00036A97"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9122A4">
        <w:rPr>
          <w:rFonts w:ascii="Times New Roman" w:hAnsi="Times New Roman"/>
          <w:sz w:val="28"/>
          <w:szCs w:val="28"/>
        </w:rPr>
        <w:t>8-9 классы видео п</w:t>
      </w:r>
      <w:r w:rsidR="00BF0F53">
        <w:rPr>
          <w:rFonts w:ascii="Times New Roman" w:hAnsi="Times New Roman"/>
          <w:sz w:val="28"/>
          <w:szCs w:val="28"/>
        </w:rPr>
        <w:t>росмотр «Вред курения».</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11.    Психологические тренинги (консультации):</w:t>
      </w:r>
    </w:p>
    <w:p w:rsidR="00452397" w:rsidRPr="009122A4" w:rsidRDefault="00452397" w:rsidP="00036A97">
      <w:pPr>
        <w:spacing w:after="0" w:line="240" w:lineRule="auto"/>
        <w:ind w:firstLine="709"/>
        <w:jc w:val="both"/>
        <w:rPr>
          <w:rFonts w:ascii="Times New Roman" w:hAnsi="Times New Roman"/>
          <w:sz w:val="28"/>
          <w:szCs w:val="28"/>
        </w:rPr>
      </w:pPr>
      <w:r w:rsidRPr="009122A4">
        <w:rPr>
          <w:rFonts w:ascii="Times New Roman" w:hAnsi="Times New Roman"/>
          <w:sz w:val="28"/>
          <w:szCs w:val="28"/>
        </w:rPr>
        <w:t>12.    Консультации по проблемам ПАВ</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13.  Проведение акции «Сообщи, где торгуют смертью», где информировали родителей об организации в круглосуточном режиме работы «Телефонов доверия» в муниципальных органах власти, получении информации о фактах незаконного оборота и пропаганды наркотиков, а также обращений и предложений граждан по вопросам совершенствования профилактики наркомании, лечения и р</w:t>
      </w:r>
      <w:r w:rsidR="00BF0F53">
        <w:rPr>
          <w:rFonts w:ascii="Times New Roman" w:hAnsi="Times New Roman"/>
          <w:sz w:val="28"/>
          <w:szCs w:val="28"/>
        </w:rPr>
        <w:t xml:space="preserve">еабилитации наркозависимых лиц. </w:t>
      </w:r>
      <w:r w:rsidRPr="009122A4">
        <w:rPr>
          <w:rFonts w:ascii="Times New Roman" w:hAnsi="Times New Roman"/>
          <w:sz w:val="28"/>
          <w:szCs w:val="28"/>
        </w:rPr>
        <w:t xml:space="preserve">Эту информацию разместили на стенде «Для вас, родители» и на сайте школы.           </w:t>
      </w:r>
    </w:p>
    <w:p w:rsidR="00452397" w:rsidRPr="009122A4" w:rsidRDefault="00BF0F53" w:rsidP="00452397">
      <w:pPr>
        <w:spacing w:after="0" w:line="240" w:lineRule="auto"/>
        <w:ind w:firstLine="709"/>
        <w:jc w:val="both"/>
        <w:rPr>
          <w:rFonts w:ascii="Times New Roman" w:hAnsi="Times New Roman"/>
          <w:sz w:val="28"/>
          <w:szCs w:val="28"/>
        </w:rPr>
      </w:pPr>
      <w:r>
        <w:rPr>
          <w:rFonts w:ascii="Times New Roman" w:hAnsi="Times New Roman"/>
          <w:sz w:val="28"/>
          <w:szCs w:val="28"/>
        </w:rPr>
        <w:t>14. Среди учащихся 5-9</w:t>
      </w:r>
      <w:r w:rsidR="00452397" w:rsidRPr="009122A4">
        <w:rPr>
          <w:rFonts w:ascii="Times New Roman" w:hAnsi="Times New Roman"/>
          <w:sz w:val="28"/>
          <w:szCs w:val="28"/>
        </w:rPr>
        <w:t xml:space="preserve"> классов проводились беседы, анкетирование по проблеме употребления ПАВ. Темы бесед анкетирования составлялись с учетом возрастных особенностей учащихся и психологического климата классного коллектива. Целью работы по этому виду деятельности является  в изменении отношения подростков к алкогольным напиткам, особенно к пиву, </w:t>
      </w:r>
      <w:r w:rsidR="00452397" w:rsidRPr="009122A4">
        <w:rPr>
          <w:rFonts w:ascii="Times New Roman" w:hAnsi="Times New Roman"/>
          <w:sz w:val="28"/>
          <w:szCs w:val="28"/>
        </w:rPr>
        <w:lastRenderedPageBreak/>
        <w:t>курении, употребления наркотических веществ, снижение факторов риска и усилении защитных факторов. Время проведения тематических бесед определялось согласно соответствующим датам месячника:</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о вреде </w:t>
      </w:r>
      <w:proofErr w:type="spellStart"/>
      <w:r w:rsidRPr="009122A4">
        <w:rPr>
          <w:rFonts w:ascii="Times New Roman" w:hAnsi="Times New Roman"/>
          <w:sz w:val="28"/>
          <w:szCs w:val="28"/>
        </w:rPr>
        <w:t>табакокурения</w:t>
      </w:r>
      <w:proofErr w:type="spellEnd"/>
      <w:r w:rsidRPr="009122A4">
        <w:rPr>
          <w:rFonts w:ascii="Times New Roman" w:hAnsi="Times New Roman"/>
          <w:sz w:val="28"/>
          <w:szCs w:val="28"/>
        </w:rPr>
        <w:t xml:space="preserve"> 6-7 классы</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подросток и алкоголь 8-9 классы</w:t>
      </w:r>
    </w:p>
    <w:p w:rsidR="00452397" w:rsidRPr="009122A4" w:rsidRDefault="00BF0F53" w:rsidP="00452397">
      <w:pPr>
        <w:spacing w:after="0" w:line="240" w:lineRule="auto"/>
        <w:ind w:firstLine="709"/>
        <w:jc w:val="both"/>
        <w:rPr>
          <w:rFonts w:ascii="Times New Roman" w:hAnsi="Times New Roman"/>
          <w:sz w:val="28"/>
          <w:szCs w:val="28"/>
        </w:rPr>
      </w:pPr>
      <w:r>
        <w:rPr>
          <w:rFonts w:ascii="Times New Roman" w:hAnsi="Times New Roman"/>
          <w:sz w:val="28"/>
          <w:szCs w:val="28"/>
        </w:rPr>
        <w:t>Всего было проведено 9 бесед с охватом 50</w:t>
      </w:r>
      <w:r w:rsidR="00452397" w:rsidRPr="009122A4">
        <w:rPr>
          <w:rFonts w:ascii="Times New Roman" w:hAnsi="Times New Roman"/>
          <w:sz w:val="28"/>
          <w:szCs w:val="28"/>
        </w:rPr>
        <w:t xml:space="preserve"> человек.</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15. Были выступления по вопросам воспитания, обучения, развития и социальной защиты учащихся на педагогических советах, совещаниях при директоре, ШМО классных руководителей:   </w:t>
      </w:r>
    </w:p>
    <w:p w:rsidR="003F07D8" w:rsidRDefault="00452397" w:rsidP="00452397">
      <w:pPr>
        <w:spacing w:after="0" w:line="240" w:lineRule="auto"/>
        <w:ind w:firstLine="709"/>
        <w:jc w:val="both"/>
        <w:rPr>
          <w:rFonts w:ascii="Times New Roman" w:hAnsi="Times New Roman"/>
          <w:sz w:val="28"/>
          <w:szCs w:val="28"/>
        </w:rPr>
      </w:pPr>
      <w:proofErr w:type="gramStart"/>
      <w:r w:rsidRPr="009122A4">
        <w:rPr>
          <w:rFonts w:ascii="Times New Roman" w:hAnsi="Times New Roman"/>
          <w:sz w:val="28"/>
          <w:szCs w:val="28"/>
        </w:rPr>
        <w:t>«</w:t>
      </w:r>
      <w:r w:rsidRPr="003605C4">
        <w:rPr>
          <w:rFonts w:ascii="Times New Roman" w:hAnsi="Times New Roman"/>
          <w:sz w:val="28"/>
          <w:szCs w:val="28"/>
        </w:rPr>
        <w:t>Работа учреждения по предупреждению преступлений против жизни, здоровья, половой неприкосновенности несовершеннолетних», «Работа педагогического коллектива по социальному обслуживанию», «Работа по профилактике преступлений и правонарушений, предупреждению различного рода зависимости, пропаганде здорового образа жизни среди несовершеннолетних», «Состояние работы по реализации комплексных мер по предупреждению и пресечению жестокого обращения с детьми, «Социально-педагогическая работа с детьми из неблагополучных семей» «О проведении коррекционной работы с детьми</w:t>
      </w:r>
      <w:proofErr w:type="gramEnd"/>
      <w:r w:rsidRPr="003605C4">
        <w:rPr>
          <w:rFonts w:ascii="Times New Roman" w:hAnsi="Times New Roman"/>
          <w:sz w:val="28"/>
          <w:szCs w:val="28"/>
        </w:rPr>
        <w:t xml:space="preserve"> группы риска», «Об итогах мониторинга по проблемам злоупотребления ПАВ среди обучающихся 5-9 классов», «Об итогах работы классных руководителей по предупреждению правонарушений и формированию законопослушного поведения обучающихся»   </w:t>
      </w:r>
    </w:p>
    <w:p w:rsidR="00452397" w:rsidRPr="009122A4" w:rsidRDefault="00452397" w:rsidP="00452397">
      <w:pPr>
        <w:spacing w:after="0" w:line="240" w:lineRule="auto"/>
        <w:ind w:firstLine="709"/>
        <w:jc w:val="both"/>
        <w:rPr>
          <w:rFonts w:ascii="Times New Roman" w:hAnsi="Times New Roman"/>
          <w:sz w:val="28"/>
          <w:szCs w:val="28"/>
        </w:rPr>
      </w:pPr>
      <w:r w:rsidRPr="003605C4">
        <w:rPr>
          <w:rFonts w:ascii="Times New Roman" w:hAnsi="Times New Roman"/>
          <w:sz w:val="28"/>
          <w:szCs w:val="28"/>
        </w:rPr>
        <w:t>Заседание методического объединения классных руководителей - «Работа с семьями из социально опасных семей».</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16.  Для учащихся и родителей выпускаются газеты «За здоровый образ жизни», «Для вас, родители!», уголок здоровья «Подросток и закон», нравственно - правовой бюллетень, в котором даются квалифицированные советы по воспитанию, обучению детей, о том, как уберечься от вредных привычек.  </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Работа по профилактике правонарушений проводилась с участием участкового инспектора ОДН ОМВД РФ</w:t>
      </w:r>
      <w:r w:rsidR="00BF0F53">
        <w:rPr>
          <w:rFonts w:ascii="Times New Roman" w:hAnsi="Times New Roman"/>
          <w:sz w:val="28"/>
          <w:szCs w:val="28"/>
        </w:rPr>
        <w:t xml:space="preserve"> – Поляковой Л.И.</w:t>
      </w:r>
      <w:r w:rsidRPr="009122A4">
        <w:rPr>
          <w:rFonts w:ascii="Times New Roman" w:hAnsi="Times New Roman"/>
          <w:sz w:val="28"/>
          <w:szCs w:val="28"/>
        </w:rPr>
        <w:t>, которая в течение года приглашала на индивидуальные беседы учащихся, склонных к совершению правонарушений или совершивших их, а также участвовала в посещении семей, в заседаниях Совета по профилактике правонарушений.</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Результатом деятельности по профилактике употребления ПАВ, основанной на комплексной работе различных специалистов, можно счит</w:t>
      </w:r>
      <w:r w:rsidR="00BF0F53">
        <w:rPr>
          <w:rFonts w:ascii="Times New Roman" w:hAnsi="Times New Roman"/>
          <w:sz w:val="28"/>
          <w:szCs w:val="28"/>
        </w:rPr>
        <w:t>ать отсутствие</w:t>
      </w:r>
      <w:r w:rsidRPr="009122A4">
        <w:rPr>
          <w:rFonts w:ascii="Times New Roman" w:hAnsi="Times New Roman"/>
          <w:sz w:val="28"/>
          <w:szCs w:val="28"/>
        </w:rPr>
        <w:t xml:space="preserve"> учащихся школы, состоящих на </w:t>
      </w:r>
      <w:proofErr w:type="spellStart"/>
      <w:r w:rsidRPr="009122A4">
        <w:rPr>
          <w:rFonts w:ascii="Times New Roman" w:hAnsi="Times New Roman"/>
          <w:sz w:val="28"/>
          <w:szCs w:val="28"/>
        </w:rPr>
        <w:t>профконтроле</w:t>
      </w:r>
      <w:proofErr w:type="spellEnd"/>
      <w:r w:rsidR="00BF0F53">
        <w:rPr>
          <w:rFonts w:ascii="Times New Roman" w:hAnsi="Times New Roman"/>
          <w:sz w:val="28"/>
          <w:szCs w:val="28"/>
        </w:rPr>
        <w:t xml:space="preserve"> в наркологическом диспансере (0 человек</w:t>
      </w:r>
      <w:r w:rsidRPr="009122A4">
        <w:rPr>
          <w:rFonts w:ascii="Times New Roman" w:hAnsi="Times New Roman"/>
          <w:sz w:val="28"/>
          <w:szCs w:val="28"/>
        </w:rPr>
        <w:t>) и совершивших административные</w:t>
      </w:r>
      <w:r w:rsidR="00BF0F53">
        <w:rPr>
          <w:rFonts w:ascii="Times New Roman" w:hAnsi="Times New Roman"/>
          <w:sz w:val="28"/>
          <w:szCs w:val="28"/>
        </w:rPr>
        <w:t xml:space="preserve"> правонарушения по ст. 20.20. (0 человек</w:t>
      </w:r>
      <w:r w:rsidRPr="009122A4">
        <w:rPr>
          <w:rFonts w:ascii="Times New Roman" w:hAnsi="Times New Roman"/>
          <w:sz w:val="28"/>
          <w:szCs w:val="28"/>
        </w:rPr>
        <w:t>).</w:t>
      </w:r>
    </w:p>
    <w:p w:rsidR="00452397" w:rsidRPr="009122A4" w:rsidRDefault="00452397" w:rsidP="00452397">
      <w:pPr>
        <w:spacing w:after="0" w:line="240" w:lineRule="auto"/>
        <w:ind w:firstLine="709"/>
        <w:jc w:val="both"/>
        <w:rPr>
          <w:rFonts w:ascii="Times New Roman" w:hAnsi="Times New Roman"/>
          <w:b/>
          <w:bCs/>
          <w:sz w:val="28"/>
          <w:szCs w:val="28"/>
        </w:rPr>
      </w:pPr>
      <w:r w:rsidRPr="009122A4">
        <w:rPr>
          <w:rFonts w:ascii="Times New Roman" w:hAnsi="Times New Roman"/>
          <w:b/>
          <w:bCs/>
          <w:sz w:val="28"/>
          <w:szCs w:val="28"/>
        </w:rPr>
        <w:t>Воспитательно-профилактическая работа:</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Совместно со специалистами центра социальной помощи семье и детям, фельдшером - наркологом, участковым инспектором проводились рейды в семьи, </w:t>
      </w:r>
      <w:proofErr w:type="gramStart"/>
      <w:r w:rsidRPr="009122A4">
        <w:rPr>
          <w:rFonts w:ascii="Times New Roman" w:hAnsi="Times New Roman"/>
          <w:sz w:val="28"/>
          <w:szCs w:val="28"/>
        </w:rPr>
        <w:t>находящихся</w:t>
      </w:r>
      <w:proofErr w:type="gramEnd"/>
      <w:r w:rsidRPr="009122A4">
        <w:rPr>
          <w:rFonts w:ascii="Times New Roman" w:hAnsi="Times New Roman"/>
          <w:sz w:val="28"/>
          <w:szCs w:val="28"/>
        </w:rPr>
        <w:t xml:space="preserve"> в социально опасном положении, с целью оказания педагогической, психологической и социальной помощи детям и родителям. Дети из малообеспеченных семей и семей, находящихся в </w:t>
      </w:r>
      <w:r w:rsidRPr="009122A4">
        <w:rPr>
          <w:rFonts w:ascii="Times New Roman" w:hAnsi="Times New Roman"/>
          <w:sz w:val="28"/>
          <w:szCs w:val="28"/>
        </w:rPr>
        <w:lastRenderedPageBreak/>
        <w:t>социально опасном положении, приглашались на благотворительные праздники, к началу учебного года им оказывалась адресная помощь в</w:t>
      </w:r>
      <w:r w:rsidR="00206117">
        <w:rPr>
          <w:rFonts w:ascii="Times New Roman" w:hAnsi="Times New Roman"/>
          <w:sz w:val="28"/>
          <w:szCs w:val="28"/>
        </w:rPr>
        <w:t xml:space="preserve"> приобретении</w:t>
      </w:r>
      <w:r w:rsidRPr="009122A4">
        <w:rPr>
          <w:rFonts w:ascii="Times New Roman" w:hAnsi="Times New Roman"/>
          <w:sz w:val="28"/>
          <w:szCs w:val="28"/>
        </w:rPr>
        <w:t xml:space="preserve"> школьных принадлежностей.</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Один раз в четверть в школе проводится заседание Совета профилактики правонарушений, в состав которого входят инспектор ОДН ОМВД РФ, специалист Центра помощи семьи и детям, специалист отдела по профилактике безнадзорности  Центра социальной помощи семьи и детям,  фельдшер</w:t>
      </w:r>
      <w:r w:rsidR="00DC3147">
        <w:rPr>
          <w:rFonts w:ascii="Times New Roman" w:hAnsi="Times New Roman"/>
          <w:sz w:val="28"/>
          <w:szCs w:val="28"/>
        </w:rPr>
        <w:t xml:space="preserve"> </w:t>
      </w:r>
      <w:r w:rsidRPr="009122A4">
        <w:rPr>
          <w:rFonts w:ascii="Times New Roman" w:hAnsi="Times New Roman"/>
          <w:sz w:val="28"/>
          <w:szCs w:val="28"/>
        </w:rPr>
        <w:t>- нарколог, администрация школы, председатель общешкольного родительского комитета.</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На заседании Совета рассматриваются вопросы успеваемости и поведения учащихся, роли родителей в предупреждении безнадзорности. Участвуя в работе Советов, специалисты берут на заметку отдельных учащихся, приглашают их на профилактическую беседу, ведут необходимую работу с этими детьми и их родителями. </w:t>
      </w:r>
    </w:p>
    <w:p w:rsidR="00452397" w:rsidRPr="009122A4" w:rsidRDefault="00452397" w:rsidP="00452397">
      <w:pPr>
        <w:spacing w:after="0" w:line="240" w:lineRule="auto"/>
        <w:ind w:firstLine="709"/>
        <w:jc w:val="both"/>
        <w:rPr>
          <w:rFonts w:ascii="Times New Roman" w:hAnsi="Times New Roman"/>
          <w:sz w:val="28"/>
          <w:szCs w:val="28"/>
        </w:rPr>
      </w:pPr>
      <w:r w:rsidRPr="003605C4">
        <w:rPr>
          <w:rFonts w:ascii="Times New Roman" w:hAnsi="Times New Roman"/>
          <w:sz w:val="28"/>
          <w:szCs w:val="28"/>
        </w:rPr>
        <w:t>В этом учебном году на Совете</w:t>
      </w:r>
      <w:r w:rsidR="00C7218D" w:rsidRPr="003605C4">
        <w:rPr>
          <w:rFonts w:ascii="Times New Roman" w:hAnsi="Times New Roman"/>
          <w:sz w:val="28"/>
          <w:szCs w:val="28"/>
        </w:rPr>
        <w:t xml:space="preserve"> профилактики приглашались </w:t>
      </w:r>
      <w:r w:rsidR="003605C4" w:rsidRPr="003605C4">
        <w:rPr>
          <w:rFonts w:ascii="Times New Roman" w:hAnsi="Times New Roman"/>
          <w:sz w:val="28"/>
          <w:szCs w:val="28"/>
        </w:rPr>
        <w:t xml:space="preserve">3 </w:t>
      </w:r>
      <w:r w:rsidR="00C7218D" w:rsidRPr="003605C4">
        <w:rPr>
          <w:rFonts w:ascii="Times New Roman" w:hAnsi="Times New Roman"/>
          <w:sz w:val="28"/>
          <w:szCs w:val="28"/>
        </w:rPr>
        <w:t xml:space="preserve"> учащихся 1-9-х</w:t>
      </w:r>
      <w:r w:rsidRPr="003605C4">
        <w:rPr>
          <w:rFonts w:ascii="Times New Roman" w:hAnsi="Times New Roman"/>
          <w:sz w:val="28"/>
          <w:szCs w:val="28"/>
        </w:rPr>
        <w:t xml:space="preserve"> классов. </w:t>
      </w:r>
      <w:r w:rsidR="003605C4" w:rsidRPr="003605C4">
        <w:rPr>
          <w:rFonts w:ascii="Times New Roman" w:hAnsi="Times New Roman"/>
          <w:sz w:val="28"/>
          <w:szCs w:val="28"/>
        </w:rPr>
        <w:t>2 учащихся</w:t>
      </w:r>
      <w:r w:rsidRPr="003605C4">
        <w:rPr>
          <w:rFonts w:ascii="Times New Roman" w:hAnsi="Times New Roman"/>
          <w:sz w:val="28"/>
          <w:szCs w:val="28"/>
        </w:rPr>
        <w:t xml:space="preserve"> улучшили свое поведение и успеваемость и успешно закончили учебный год в школе.</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Осуществлялся систематический контроль посещения учащимися учебных занятий.</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В течение всего года велась работа с несовершеннолетними, которые допускали большое количество пропусков по неуважительным причинам. Они посещались по месту жительства специалистами различных служб, с ними велись беседы, рассматривались на КДН и ЗП.</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На начало учебного года в школе обуч</w:t>
      </w:r>
      <w:r w:rsidR="00790875">
        <w:rPr>
          <w:rFonts w:ascii="Times New Roman" w:hAnsi="Times New Roman"/>
          <w:sz w:val="28"/>
          <w:szCs w:val="28"/>
        </w:rPr>
        <w:t xml:space="preserve">ались </w:t>
      </w:r>
      <w:r w:rsidR="00790875" w:rsidRPr="003605C4">
        <w:rPr>
          <w:rFonts w:ascii="Times New Roman" w:hAnsi="Times New Roman"/>
          <w:sz w:val="28"/>
          <w:szCs w:val="28"/>
        </w:rPr>
        <w:t>2</w:t>
      </w:r>
      <w:r w:rsidRPr="009122A4">
        <w:rPr>
          <w:rFonts w:ascii="Times New Roman" w:hAnsi="Times New Roman"/>
          <w:sz w:val="28"/>
          <w:szCs w:val="28"/>
        </w:rPr>
        <w:t xml:space="preserve"> человек</w:t>
      </w:r>
      <w:r w:rsidR="00790875">
        <w:rPr>
          <w:rFonts w:ascii="Times New Roman" w:hAnsi="Times New Roman"/>
          <w:sz w:val="28"/>
          <w:szCs w:val="28"/>
        </w:rPr>
        <w:t>а</w:t>
      </w:r>
      <w:r w:rsidRPr="009122A4">
        <w:rPr>
          <w:rFonts w:ascii="Times New Roman" w:hAnsi="Times New Roman"/>
          <w:sz w:val="28"/>
          <w:szCs w:val="28"/>
        </w:rPr>
        <w:t xml:space="preserve">, </w:t>
      </w:r>
      <w:proofErr w:type="gramStart"/>
      <w:r w:rsidRPr="009122A4">
        <w:rPr>
          <w:rFonts w:ascii="Times New Roman" w:hAnsi="Times New Roman"/>
          <w:sz w:val="28"/>
          <w:szCs w:val="28"/>
        </w:rPr>
        <w:t>находящихся</w:t>
      </w:r>
      <w:proofErr w:type="gramEnd"/>
      <w:r w:rsidRPr="009122A4">
        <w:rPr>
          <w:rFonts w:ascii="Times New Roman" w:hAnsi="Times New Roman"/>
          <w:sz w:val="28"/>
          <w:szCs w:val="28"/>
        </w:rPr>
        <w:t xml:space="preserve"> под опекой и попечительством. Два раза в год (октябрь, март) проводилось контрольное обследование жилищно-бы</w:t>
      </w:r>
      <w:r w:rsidR="00C7218D">
        <w:rPr>
          <w:rFonts w:ascii="Times New Roman" w:hAnsi="Times New Roman"/>
          <w:sz w:val="28"/>
          <w:szCs w:val="28"/>
        </w:rPr>
        <w:t>товых условий несовершеннолетнего</w:t>
      </w:r>
      <w:r w:rsidRPr="009122A4">
        <w:rPr>
          <w:rFonts w:ascii="Times New Roman" w:hAnsi="Times New Roman"/>
          <w:sz w:val="28"/>
          <w:szCs w:val="28"/>
        </w:rPr>
        <w:t>, составлял</w:t>
      </w:r>
      <w:r w:rsidR="00C7218D">
        <w:rPr>
          <w:rFonts w:ascii="Times New Roman" w:hAnsi="Times New Roman"/>
          <w:sz w:val="28"/>
          <w:szCs w:val="28"/>
        </w:rPr>
        <w:t>ись акты. В конце года опекун подала отчет о расходовании ей</w:t>
      </w:r>
      <w:r w:rsidRPr="009122A4">
        <w:rPr>
          <w:rFonts w:ascii="Times New Roman" w:hAnsi="Times New Roman"/>
          <w:sz w:val="28"/>
          <w:szCs w:val="28"/>
        </w:rPr>
        <w:t xml:space="preserve"> денежных средств</w:t>
      </w:r>
      <w:r w:rsidR="00C7218D">
        <w:rPr>
          <w:rFonts w:ascii="Times New Roman" w:hAnsi="Times New Roman"/>
          <w:sz w:val="28"/>
          <w:szCs w:val="28"/>
        </w:rPr>
        <w:t>, выделяемых на содержание ребенка</w:t>
      </w:r>
      <w:r w:rsidRPr="009122A4">
        <w:rPr>
          <w:rFonts w:ascii="Times New Roman" w:hAnsi="Times New Roman"/>
          <w:sz w:val="28"/>
          <w:szCs w:val="28"/>
        </w:rPr>
        <w:t xml:space="preserve">. Воспитание и обеспечение этой категории детей ведется на должном уровне. </w:t>
      </w:r>
    </w:p>
    <w:p w:rsidR="00452397" w:rsidRPr="009122A4" w:rsidRDefault="00452397" w:rsidP="00452397">
      <w:pPr>
        <w:spacing w:after="0" w:line="240" w:lineRule="auto"/>
        <w:ind w:firstLine="709"/>
        <w:jc w:val="both"/>
        <w:rPr>
          <w:rFonts w:ascii="Times New Roman" w:hAnsi="Times New Roman"/>
          <w:sz w:val="28"/>
          <w:szCs w:val="28"/>
        </w:rPr>
      </w:pPr>
      <w:r w:rsidRPr="009122A4">
        <w:rPr>
          <w:rFonts w:ascii="Times New Roman" w:hAnsi="Times New Roman"/>
          <w:sz w:val="28"/>
          <w:szCs w:val="28"/>
        </w:rPr>
        <w:t>Проводилась работа по вовлечению детей из социально опасных семей к занятиям в кружках и секциях. 100% учащихся, состоящих на контроле, занимаются в объединениях дополнительного образования.</w:t>
      </w:r>
    </w:p>
    <w:p w:rsidR="00452397" w:rsidRPr="009122A4" w:rsidRDefault="00790875"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школьном лагере отдохнули учащиеся </w:t>
      </w:r>
      <w:r w:rsidR="00452397" w:rsidRPr="009122A4">
        <w:rPr>
          <w:rFonts w:ascii="Times New Roman" w:hAnsi="Times New Roman"/>
          <w:sz w:val="28"/>
          <w:szCs w:val="28"/>
        </w:rPr>
        <w:t>из малообеспеченных семей и семей, находящихся в социально опасном положении.</w:t>
      </w:r>
    </w:p>
    <w:p w:rsidR="00452397" w:rsidRPr="009122A4" w:rsidRDefault="007E7837" w:rsidP="00452397">
      <w:pPr>
        <w:tabs>
          <w:tab w:val="left" w:pos="0"/>
        </w:tabs>
        <w:spacing w:after="0" w:line="240" w:lineRule="auto"/>
        <w:ind w:firstLine="709"/>
        <w:jc w:val="both"/>
        <w:rPr>
          <w:rFonts w:ascii="Times New Roman" w:hAnsi="Times New Roman"/>
          <w:sz w:val="28"/>
          <w:szCs w:val="28"/>
        </w:rPr>
      </w:pPr>
      <w:r>
        <w:rPr>
          <w:rFonts w:ascii="Times New Roman" w:hAnsi="Times New Roman"/>
          <w:b/>
          <w:bCs/>
          <w:sz w:val="28"/>
          <w:szCs w:val="28"/>
        </w:rPr>
        <w:t>Социально-педагогическая</w:t>
      </w:r>
      <w:r w:rsidR="00452397" w:rsidRPr="009122A4">
        <w:rPr>
          <w:rFonts w:ascii="Times New Roman" w:hAnsi="Times New Roman"/>
          <w:b/>
          <w:bCs/>
          <w:sz w:val="28"/>
          <w:szCs w:val="28"/>
        </w:rPr>
        <w:t xml:space="preserve"> служба в этом учебном году решала следующие задачи:</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Проводить индивидуальную и групповую диагностику и коррекцию учащихся; </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 Осуществлять профилактическую работу с детьми «группы риска», в том числе с подростками, склонными к пропускам уроков без уважительной причины; </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 Активизировать развивающую работу с одаренными детьми; </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 Разнообразить работу с родителями; </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 Продолжить работу по профилактике тревожности у вып</w:t>
      </w:r>
      <w:r w:rsidR="00206117">
        <w:rPr>
          <w:rFonts w:ascii="Times New Roman" w:hAnsi="Times New Roman"/>
          <w:sz w:val="28"/>
          <w:szCs w:val="28"/>
        </w:rPr>
        <w:t>ускников на этапе подготовке к ОГЭ</w:t>
      </w:r>
      <w:r w:rsidRPr="009122A4">
        <w:rPr>
          <w:rFonts w:ascii="Times New Roman" w:hAnsi="Times New Roman"/>
          <w:sz w:val="28"/>
          <w:szCs w:val="28"/>
        </w:rPr>
        <w:t xml:space="preserve">; </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lastRenderedPageBreak/>
        <w:t xml:space="preserve"> - Проводить работу по профилактике различного рода зависимостей и суицида; </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 xml:space="preserve"> - Выявлять и устранять причины трудностей в усвоении учащимися программы обучения или материала по отдельным предметам.</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В начале учебного года было проведено исследование в рамках программы адаптации первоклассников к школе.</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Результаты диагностической работы анали</w:t>
      </w:r>
      <w:r w:rsidR="00206117">
        <w:rPr>
          <w:rFonts w:ascii="Times New Roman" w:hAnsi="Times New Roman"/>
          <w:sz w:val="28"/>
          <w:szCs w:val="28"/>
        </w:rPr>
        <w:t>зировались совместно с учителем</w:t>
      </w:r>
      <w:r w:rsidRPr="009122A4">
        <w:rPr>
          <w:rFonts w:ascii="Times New Roman" w:hAnsi="Times New Roman"/>
          <w:sz w:val="28"/>
          <w:szCs w:val="28"/>
        </w:rPr>
        <w:t>, разрабатывались психологические характеристики классов, рекомендации по работ</w:t>
      </w:r>
      <w:r w:rsidR="00206117">
        <w:rPr>
          <w:rFonts w:ascii="Times New Roman" w:hAnsi="Times New Roman"/>
          <w:sz w:val="28"/>
          <w:szCs w:val="28"/>
        </w:rPr>
        <w:t>е с каждым ребенком, с учителем</w:t>
      </w:r>
      <w:r w:rsidRPr="009122A4">
        <w:rPr>
          <w:rFonts w:ascii="Times New Roman" w:hAnsi="Times New Roman"/>
          <w:sz w:val="28"/>
          <w:szCs w:val="28"/>
        </w:rPr>
        <w:t xml:space="preserve"> первоклассников были разработаны и проведены семинары «Проблемы школьной адаптации», «Трудные дети в начальной школе». </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3605C4">
        <w:rPr>
          <w:rFonts w:ascii="Times New Roman" w:hAnsi="Times New Roman"/>
          <w:sz w:val="28"/>
          <w:szCs w:val="28"/>
        </w:rPr>
        <w:t>По результатам диагностического исследования были проведены коррекционно-развивающие занятия «Первый раз в первый класс». Всего 8 занятий. Это позволило повысить уровень адаптации первокласс</w:t>
      </w:r>
      <w:r w:rsidR="00206117" w:rsidRPr="003605C4">
        <w:rPr>
          <w:rFonts w:ascii="Times New Roman" w:hAnsi="Times New Roman"/>
          <w:sz w:val="28"/>
          <w:szCs w:val="28"/>
        </w:rPr>
        <w:t>ников на 67</w:t>
      </w:r>
      <w:r w:rsidRPr="003605C4">
        <w:rPr>
          <w:rFonts w:ascii="Times New Roman" w:hAnsi="Times New Roman"/>
          <w:sz w:val="28"/>
          <w:szCs w:val="28"/>
        </w:rPr>
        <w:t>%. С отдельными учениками проводились индивидуальные занятия «Успешный ученик».</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При работе с учащимися, имеющими высокий уровень мотивации, были изучены интересы детей, родителей, опыт семейного воспитания способных детей, проведены родительские собрания.</w:t>
      </w:r>
    </w:p>
    <w:p w:rsidR="00452397" w:rsidRPr="009122A4" w:rsidRDefault="00452397" w:rsidP="00790875">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При работе с учащимися, имеющими низкий уровень учебной мотивации, был сформирован банк данных на таких детей,  выявлены причины неуспеваемости, изучены их индивидуальные особенности, проведены консультации «Причины неуспеваемости и способы ее ликвидации».</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В сентябре-октябре (период адаптации п</w:t>
      </w:r>
      <w:r w:rsidR="00206117">
        <w:rPr>
          <w:rFonts w:ascii="Times New Roman" w:hAnsi="Times New Roman"/>
          <w:sz w:val="28"/>
          <w:szCs w:val="28"/>
        </w:rPr>
        <w:t>ятиклассников к условиям основной</w:t>
      </w:r>
      <w:r w:rsidRPr="009122A4">
        <w:rPr>
          <w:rFonts w:ascii="Times New Roman" w:hAnsi="Times New Roman"/>
          <w:sz w:val="28"/>
          <w:szCs w:val="28"/>
        </w:rPr>
        <w:t xml:space="preserve"> школы) велось наблюдение за детьми</w:t>
      </w:r>
      <w:r w:rsidR="00206117">
        <w:rPr>
          <w:rFonts w:ascii="Times New Roman" w:hAnsi="Times New Roman"/>
          <w:sz w:val="28"/>
          <w:szCs w:val="28"/>
        </w:rPr>
        <w:t xml:space="preserve"> на уроках,</w:t>
      </w:r>
      <w:r w:rsidRPr="009122A4">
        <w:rPr>
          <w:rFonts w:ascii="Times New Roman" w:hAnsi="Times New Roman"/>
          <w:sz w:val="28"/>
          <w:szCs w:val="28"/>
        </w:rPr>
        <w:t xml:space="preserve"> на внеклассных мероприятиях, проводились индивидуальные беседы с детьми и родителями. Проведено анкетирование детей в форме свободных вопросов. Исследования подтвердили преобладание «хорошей школьной мотивации» и «положительного отношения к школе». Учащихся, которые относятся негативно к школе и находятся в состоянии школьной </w:t>
      </w:r>
      <w:proofErr w:type="spellStart"/>
      <w:r w:rsidRPr="009122A4">
        <w:rPr>
          <w:rFonts w:ascii="Times New Roman" w:hAnsi="Times New Roman"/>
          <w:sz w:val="28"/>
          <w:szCs w:val="28"/>
        </w:rPr>
        <w:t>дезадаптации</w:t>
      </w:r>
      <w:proofErr w:type="spellEnd"/>
      <w:r w:rsidRPr="009122A4">
        <w:rPr>
          <w:rFonts w:ascii="Times New Roman" w:hAnsi="Times New Roman"/>
          <w:sz w:val="28"/>
          <w:szCs w:val="28"/>
        </w:rPr>
        <w:t>, не выявлено.</w:t>
      </w:r>
    </w:p>
    <w:p w:rsidR="00452397" w:rsidRPr="009122A4" w:rsidRDefault="007E7837" w:rsidP="0045239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Проводилась </w:t>
      </w:r>
      <w:r w:rsidR="00452397" w:rsidRPr="009122A4">
        <w:rPr>
          <w:rFonts w:ascii="Times New Roman" w:hAnsi="Times New Roman"/>
          <w:sz w:val="28"/>
          <w:szCs w:val="28"/>
        </w:rPr>
        <w:t>педагогическая коррекционная работа с трудными подростками: посещение семей дома, личные беседы-консультации с родителями, тренинги, тестирование  детей «группы риска». С детьми проводились профилактические беседы, индивидуальные консультации, ежедневный контроль посещаемости, наблюдение на уроках. Давались рекомендации и консультации учителям-предметникам, работающим с такими детьми и их родителям.</w:t>
      </w:r>
    </w:p>
    <w:p w:rsidR="00452397" w:rsidRPr="009122A4" w:rsidRDefault="00452397" w:rsidP="00452397">
      <w:pPr>
        <w:tabs>
          <w:tab w:val="left" w:pos="0"/>
        </w:tabs>
        <w:spacing w:after="0" w:line="240" w:lineRule="auto"/>
        <w:ind w:firstLine="709"/>
        <w:jc w:val="both"/>
        <w:rPr>
          <w:rFonts w:ascii="Times New Roman" w:hAnsi="Times New Roman"/>
          <w:sz w:val="28"/>
          <w:szCs w:val="28"/>
        </w:rPr>
      </w:pPr>
      <w:r w:rsidRPr="009122A4">
        <w:rPr>
          <w:rFonts w:ascii="Times New Roman" w:hAnsi="Times New Roman"/>
          <w:sz w:val="28"/>
          <w:szCs w:val="28"/>
        </w:rPr>
        <w:t>С целью профилактики суицидального поведения и бродяжничества среди учащихся были проведены занятия, игры по формированию мотивационной сферы в реализации жизненных планов.</w:t>
      </w:r>
    </w:p>
    <w:p w:rsidR="00452397" w:rsidRPr="00266779" w:rsidRDefault="00206117" w:rsidP="00790875">
      <w:pPr>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Педагогическое</w:t>
      </w:r>
      <w:r w:rsidR="00452397" w:rsidRPr="009122A4">
        <w:rPr>
          <w:rFonts w:ascii="Times New Roman" w:hAnsi="Times New Roman"/>
          <w:sz w:val="28"/>
          <w:szCs w:val="28"/>
        </w:rPr>
        <w:t xml:space="preserve"> сопровождение позволило оказать помощь учащимся в преодолении трудносте</w:t>
      </w:r>
      <w:r>
        <w:rPr>
          <w:rFonts w:ascii="Times New Roman" w:hAnsi="Times New Roman"/>
          <w:sz w:val="28"/>
          <w:szCs w:val="28"/>
        </w:rPr>
        <w:t xml:space="preserve">й в обучении. Работа </w:t>
      </w:r>
      <w:r w:rsidR="00452397" w:rsidRPr="009122A4">
        <w:rPr>
          <w:rFonts w:ascii="Times New Roman" w:hAnsi="Times New Roman"/>
          <w:sz w:val="28"/>
          <w:szCs w:val="28"/>
        </w:rPr>
        <w:t xml:space="preserve"> помогает сохранить и укрепить здоровье учащихся, обеспечить условия для коррекции и развития личности, </w:t>
      </w:r>
      <w:r w:rsidR="00452397" w:rsidRPr="009122A4">
        <w:rPr>
          <w:rFonts w:ascii="Times New Roman" w:hAnsi="Times New Roman"/>
          <w:sz w:val="28"/>
          <w:szCs w:val="28"/>
        </w:rPr>
        <w:lastRenderedPageBreak/>
        <w:t>служит защите прав воспитанников, а также дальнейшей успешной социализации их в обществе.</w:t>
      </w:r>
    </w:p>
    <w:p w:rsidR="00452397" w:rsidRDefault="00452397" w:rsidP="00452397">
      <w:pPr>
        <w:pStyle w:val="11"/>
        <w:numPr>
          <w:ilvl w:val="0"/>
          <w:numId w:val="1"/>
        </w:numPr>
        <w:tabs>
          <w:tab w:val="left" w:pos="0"/>
          <w:tab w:val="left" w:pos="360"/>
          <w:tab w:val="left" w:pos="540"/>
        </w:tabs>
        <w:suppressAutoHyphens/>
        <w:spacing w:after="0" w:line="240" w:lineRule="auto"/>
        <w:ind w:left="0" w:firstLine="0"/>
        <w:jc w:val="center"/>
        <w:rPr>
          <w:rFonts w:ascii="Times New Roman" w:hAnsi="Times New Roman" w:cs="Times New Roman"/>
          <w:b/>
          <w:bCs/>
          <w:sz w:val="28"/>
          <w:szCs w:val="28"/>
        </w:rPr>
      </w:pPr>
      <w:r w:rsidRPr="003D23B9">
        <w:rPr>
          <w:rFonts w:ascii="Times New Roman" w:hAnsi="Times New Roman" w:cs="Times New Roman"/>
          <w:b/>
          <w:bCs/>
          <w:sz w:val="28"/>
          <w:szCs w:val="28"/>
        </w:rPr>
        <w:t>УСЛОВИЯ ОСУЩЕСТВЛЕНИЯ ОБРАЗОВАТЕЛЬНОГО</w:t>
      </w:r>
    </w:p>
    <w:p w:rsidR="00452397" w:rsidRDefault="00452397" w:rsidP="00452397">
      <w:pPr>
        <w:pStyle w:val="11"/>
        <w:tabs>
          <w:tab w:val="left" w:pos="0"/>
          <w:tab w:val="left" w:pos="360"/>
          <w:tab w:val="left" w:pos="540"/>
        </w:tabs>
        <w:suppressAutoHyphens/>
        <w:spacing w:after="0" w:line="240" w:lineRule="auto"/>
        <w:ind w:left="0"/>
        <w:jc w:val="center"/>
        <w:rPr>
          <w:rFonts w:ascii="Times New Roman" w:hAnsi="Times New Roman" w:cs="Times New Roman"/>
          <w:b/>
          <w:bCs/>
          <w:sz w:val="28"/>
          <w:szCs w:val="28"/>
        </w:rPr>
      </w:pPr>
      <w:r w:rsidRPr="003D23B9">
        <w:rPr>
          <w:rFonts w:ascii="Times New Roman" w:hAnsi="Times New Roman" w:cs="Times New Roman"/>
          <w:b/>
          <w:bCs/>
          <w:sz w:val="28"/>
          <w:szCs w:val="28"/>
        </w:rPr>
        <w:t>ПРОЦЕССА</w:t>
      </w:r>
    </w:p>
    <w:p w:rsidR="00452397" w:rsidRDefault="00452397" w:rsidP="00452397">
      <w:pPr>
        <w:pStyle w:val="11"/>
        <w:tabs>
          <w:tab w:val="left" w:pos="0"/>
          <w:tab w:val="left" w:pos="360"/>
          <w:tab w:val="left" w:pos="540"/>
        </w:tabs>
        <w:suppressAutoHyphens/>
        <w:spacing w:after="0" w:line="240" w:lineRule="auto"/>
        <w:ind w:left="0"/>
        <w:jc w:val="center"/>
        <w:rPr>
          <w:rFonts w:ascii="Times New Roman" w:hAnsi="Times New Roman" w:cs="Times New Roman"/>
          <w:b/>
          <w:bCs/>
          <w:sz w:val="28"/>
          <w:szCs w:val="28"/>
        </w:rPr>
      </w:pPr>
    </w:p>
    <w:p w:rsidR="00452397" w:rsidRPr="00266779" w:rsidRDefault="00452397" w:rsidP="00452397">
      <w:pPr>
        <w:pStyle w:val="11"/>
        <w:tabs>
          <w:tab w:val="left" w:pos="0"/>
          <w:tab w:val="left" w:pos="360"/>
          <w:tab w:val="left" w:pos="540"/>
        </w:tabs>
        <w:suppressAutoHyphens/>
        <w:spacing w:after="0" w:line="240" w:lineRule="auto"/>
        <w:ind w:left="0" w:firstLine="357"/>
        <w:jc w:val="both"/>
        <w:rPr>
          <w:rFonts w:ascii="Times New Roman" w:hAnsi="Times New Roman" w:cs="Times New Roman"/>
          <w:b/>
          <w:bCs/>
          <w:sz w:val="28"/>
          <w:szCs w:val="28"/>
        </w:rPr>
      </w:pPr>
      <w:r>
        <w:rPr>
          <w:rFonts w:ascii="Times New Roman" w:hAnsi="Times New Roman" w:cs="Times New Roman"/>
          <w:b/>
          <w:bCs/>
          <w:sz w:val="28"/>
          <w:szCs w:val="28"/>
        </w:rPr>
        <w:tab/>
      </w:r>
      <w:r w:rsidRPr="00266779">
        <w:rPr>
          <w:rFonts w:ascii="Times New Roman" w:hAnsi="Times New Roman" w:cs="Times New Roman"/>
          <w:sz w:val="28"/>
          <w:szCs w:val="28"/>
        </w:rPr>
        <w:t>Одно из необходимых условий обеспечения качества образования – создание образовательной среды, способствующей развитию, саморазвитию и самореализации всех участников образовательного процесса. Критерии качества созданных в школе условий включают в себя учебно-методическую обеспеченность, качество педагогических кадров, материально-техническую оснащенность, а также санитарно-гигиенические условия и уровень безопасности.</w:t>
      </w:r>
    </w:p>
    <w:p w:rsidR="00452397" w:rsidRPr="007A76E6" w:rsidRDefault="00452397" w:rsidP="00452397">
      <w:pPr>
        <w:spacing w:after="0" w:line="240" w:lineRule="auto"/>
        <w:ind w:firstLine="357"/>
        <w:jc w:val="both"/>
        <w:rPr>
          <w:rFonts w:ascii="Times New Roman" w:hAnsi="Times New Roman"/>
          <w:sz w:val="28"/>
          <w:szCs w:val="28"/>
        </w:rPr>
      </w:pPr>
      <w:r w:rsidRPr="007A76E6">
        <w:rPr>
          <w:rFonts w:ascii="Times New Roman" w:hAnsi="Times New Roman"/>
          <w:sz w:val="28"/>
          <w:szCs w:val="28"/>
        </w:rPr>
        <w:t xml:space="preserve">Учебный год в Учреждении начинается 1 сентября. </w:t>
      </w:r>
    </w:p>
    <w:p w:rsidR="00452397" w:rsidRPr="007A76E6" w:rsidRDefault="00452397" w:rsidP="00452397">
      <w:pPr>
        <w:autoSpaceDE w:val="0"/>
        <w:autoSpaceDN w:val="0"/>
        <w:adjustRightInd w:val="0"/>
        <w:spacing w:after="0" w:line="240" w:lineRule="auto"/>
        <w:ind w:firstLine="357"/>
        <w:jc w:val="both"/>
        <w:outlineLvl w:val="1"/>
        <w:rPr>
          <w:rFonts w:ascii="Times New Roman" w:hAnsi="Times New Roman"/>
          <w:sz w:val="28"/>
          <w:szCs w:val="28"/>
        </w:rPr>
      </w:pPr>
      <w:r w:rsidRPr="007A76E6">
        <w:rPr>
          <w:rFonts w:ascii="Times New Roman" w:hAnsi="Times New Roman"/>
          <w:sz w:val="28"/>
          <w:szCs w:val="28"/>
        </w:rPr>
        <w:t>Продолжительность учебного года на пе</w:t>
      </w:r>
      <w:r w:rsidR="007E7837">
        <w:rPr>
          <w:rFonts w:ascii="Times New Roman" w:hAnsi="Times New Roman"/>
          <w:sz w:val="28"/>
          <w:szCs w:val="28"/>
        </w:rPr>
        <w:t>рвом  уровне</w:t>
      </w:r>
      <w:r>
        <w:rPr>
          <w:rFonts w:ascii="Times New Roman" w:hAnsi="Times New Roman"/>
          <w:sz w:val="28"/>
          <w:szCs w:val="28"/>
        </w:rPr>
        <w:t xml:space="preserve"> </w:t>
      </w:r>
      <w:r w:rsidRPr="007A76E6">
        <w:rPr>
          <w:rFonts w:ascii="Times New Roman" w:hAnsi="Times New Roman"/>
          <w:sz w:val="28"/>
          <w:szCs w:val="28"/>
        </w:rPr>
        <w:t>общего образования составляет не менее 34 недель</w:t>
      </w:r>
      <w:r w:rsidR="007E7837">
        <w:rPr>
          <w:rFonts w:ascii="Times New Roman" w:hAnsi="Times New Roman"/>
          <w:sz w:val="28"/>
          <w:szCs w:val="28"/>
        </w:rPr>
        <w:t>, на втором – не менее 35 недель</w:t>
      </w:r>
      <w:r w:rsidRPr="007A76E6">
        <w:rPr>
          <w:rFonts w:ascii="Times New Roman" w:hAnsi="Times New Roman"/>
          <w:sz w:val="28"/>
          <w:szCs w:val="28"/>
        </w:rPr>
        <w:t xml:space="preserve"> без учета </w:t>
      </w:r>
      <w:r>
        <w:rPr>
          <w:rFonts w:ascii="Times New Roman" w:hAnsi="Times New Roman"/>
          <w:sz w:val="28"/>
          <w:szCs w:val="28"/>
        </w:rPr>
        <w:t xml:space="preserve"> </w:t>
      </w:r>
      <w:r w:rsidR="007E7837">
        <w:rPr>
          <w:rFonts w:ascii="Times New Roman" w:hAnsi="Times New Roman"/>
          <w:sz w:val="28"/>
          <w:szCs w:val="28"/>
        </w:rPr>
        <w:t xml:space="preserve">государственной </w:t>
      </w:r>
      <w:r w:rsidRPr="007A76E6">
        <w:rPr>
          <w:rFonts w:ascii="Times New Roman" w:hAnsi="Times New Roman"/>
          <w:sz w:val="28"/>
          <w:szCs w:val="28"/>
        </w:rPr>
        <w:t>итоговой</w:t>
      </w:r>
      <w:r>
        <w:rPr>
          <w:rFonts w:ascii="Times New Roman" w:hAnsi="Times New Roman"/>
          <w:sz w:val="28"/>
          <w:szCs w:val="28"/>
        </w:rPr>
        <w:t xml:space="preserve"> аттестации</w:t>
      </w:r>
      <w:r w:rsidRPr="007A76E6">
        <w:rPr>
          <w:rFonts w:ascii="Times New Roman" w:hAnsi="Times New Roman"/>
          <w:sz w:val="28"/>
          <w:szCs w:val="28"/>
        </w:rPr>
        <w:t>, в первом классе – 33 недели.</w:t>
      </w:r>
    </w:p>
    <w:p w:rsidR="00452397" w:rsidRPr="00A42AF9" w:rsidRDefault="00452397" w:rsidP="00452397">
      <w:pPr>
        <w:spacing w:after="0" w:line="240" w:lineRule="auto"/>
        <w:ind w:firstLine="357"/>
        <w:jc w:val="both"/>
        <w:rPr>
          <w:rFonts w:ascii="Times New Roman" w:hAnsi="Times New Roman"/>
          <w:sz w:val="28"/>
          <w:szCs w:val="28"/>
        </w:rPr>
      </w:pPr>
      <w:r w:rsidRPr="007A76E6">
        <w:rPr>
          <w:rFonts w:ascii="Times New Roman" w:hAnsi="Times New Roman"/>
          <w:sz w:val="28"/>
          <w:szCs w:val="28"/>
        </w:rPr>
        <w:t>Продолжительность каникул в тече</w:t>
      </w:r>
      <w:r>
        <w:rPr>
          <w:rFonts w:ascii="Times New Roman" w:hAnsi="Times New Roman"/>
          <w:sz w:val="28"/>
          <w:szCs w:val="28"/>
        </w:rPr>
        <w:t xml:space="preserve">ние учебного года – не менее 30 </w:t>
      </w:r>
      <w:r w:rsidRPr="007A76E6">
        <w:rPr>
          <w:rFonts w:ascii="Times New Roman" w:hAnsi="Times New Roman"/>
          <w:sz w:val="28"/>
          <w:szCs w:val="28"/>
        </w:rPr>
        <w:t>календарных дней, летом - не ме</w:t>
      </w:r>
      <w:r>
        <w:rPr>
          <w:rFonts w:ascii="Times New Roman" w:hAnsi="Times New Roman"/>
          <w:sz w:val="28"/>
          <w:szCs w:val="28"/>
        </w:rPr>
        <w:t>нее 8 календарных недель. Для уча</w:t>
      </w:r>
      <w:r w:rsidRPr="007A76E6">
        <w:rPr>
          <w:rFonts w:ascii="Times New Roman" w:hAnsi="Times New Roman"/>
          <w:sz w:val="28"/>
          <w:szCs w:val="28"/>
        </w:rPr>
        <w:t>щихся в первом классе устанавливаются дополнительные недельные каникулы в середине третьей учебной четверти.</w:t>
      </w:r>
    </w:p>
    <w:p w:rsidR="00452397" w:rsidRPr="007A76E6" w:rsidRDefault="00452397" w:rsidP="00452397">
      <w:pPr>
        <w:shd w:val="clear" w:color="auto" w:fill="FFFFFF"/>
        <w:spacing w:after="0" w:line="240" w:lineRule="auto"/>
        <w:ind w:firstLine="357"/>
        <w:jc w:val="both"/>
        <w:rPr>
          <w:rFonts w:ascii="Times New Roman" w:hAnsi="Times New Roman"/>
          <w:sz w:val="28"/>
          <w:szCs w:val="28"/>
        </w:rPr>
      </w:pPr>
      <w:r w:rsidRPr="007A76E6">
        <w:rPr>
          <w:rFonts w:ascii="Times New Roman" w:hAnsi="Times New Roman"/>
          <w:sz w:val="28"/>
          <w:szCs w:val="28"/>
        </w:rPr>
        <w:t>Учреждение организу</w:t>
      </w:r>
      <w:r>
        <w:rPr>
          <w:rFonts w:ascii="Times New Roman" w:hAnsi="Times New Roman"/>
          <w:sz w:val="28"/>
          <w:szCs w:val="28"/>
        </w:rPr>
        <w:t>ет образовательный процесс в одну смену</w:t>
      </w:r>
      <w:r w:rsidRPr="007A76E6">
        <w:rPr>
          <w:rFonts w:ascii="Times New Roman" w:hAnsi="Times New Roman"/>
          <w:sz w:val="28"/>
          <w:szCs w:val="28"/>
        </w:rPr>
        <w:t>. Начало занятий первой смены – 8 часов 30 минут</w:t>
      </w:r>
      <w:r>
        <w:rPr>
          <w:rFonts w:ascii="Times New Roman" w:hAnsi="Times New Roman"/>
          <w:sz w:val="28"/>
          <w:szCs w:val="28"/>
        </w:rPr>
        <w:t>.</w:t>
      </w:r>
      <w:r w:rsidRPr="007A76E6">
        <w:rPr>
          <w:rFonts w:ascii="Times New Roman" w:hAnsi="Times New Roman"/>
          <w:sz w:val="28"/>
          <w:szCs w:val="28"/>
        </w:rPr>
        <w:t xml:space="preserve"> </w:t>
      </w:r>
    </w:p>
    <w:p w:rsidR="00452397" w:rsidRDefault="00452397" w:rsidP="00452397">
      <w:pPr>
        <w:spacing w:after="0" w:line="240" w:lineRule="auto"/>
        <w:ind w:firstLine="357"/>
        <w:jc w:val="both"/>
        <w:rPr>
          <w:rFonts w:ascii="Times New Roman" w:hAnsi="Times New Roman"/>
          <w:sz w:val="28"/>
          <w:szCs w:val="28"/>
        </w:rPr>
      </w:pPr>
      <w:r w:rsidRPr="007A76E6">
        <w:rPr>
          <w:rFonts w:ascii="Times New Roman" w:hAnsi="Times New Roman"/>
          <w:sz w:val="28"/>
          <w:szCs w:val="28"/>
        </w:rPr>
        <w:t xml:space="preserve"> </w:t>
      </w:r>
      <w:r w:rsidR="00AF65C8">
        <w:rPr>
          <w:rFonts w:ascii="Times New Roman" w:hAnsi="Times New Roman"/>
          <w:sz w:val="28"/>
          <w:szCs w:val="28"/>
        </w:rPr>
        <w:t>В 2017</w:t>
      </w:r>
      <w:r w:rsidR="007E7837">
        <w:rPr>
          <w:rFonts w:ascii="Times New Roman" w:hAnsi="Times New Roman"/>
          <w:sz w:val="28"/>
          <w:szCs w:val="28"/>
        </w:rPr>
        <w:t>-201</w:t>
      </w:r>
      <w:r w:rsidR="00AF65C8">
        <w:rPr>
          <w:rFonts w:ascii="Times New Roman" w:hAnsi="Times New Roman"/>
          <w:sz w:val="28"/>
          <w:szCs w:val="28"/>
        </w:rPr>
        <w:t>8</w:t>
      </w:r>
      <w:r>
        <w:rPr>
          <w:rFonts w:ascii="Times New Roman" w:hAnsi="Times New Roman"/>
          <w:sz w:val="28"/>
          <w:szCs w:val="28"/>
        </w:rPr>
        <w:t xml:space="preserve"> учебном году режим работы школы таков:</w:t>
      </w:r>
    </w:p>
    <w:p w:rsidR="00452397" w:rsidRDefault="00452397" w:rsidP="00452397">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Pr="007A76E6">
        <w:rPr>
          <w:rFonts w:ascii="Times New Roman" w:hAnsi="Times New Roman"/>
          <w:sz w:val="28"/>
          <w:szCs w:val="28"/>
        </w:rPr>
        <w:t>в первом классе – пятидневная учебная неделя, использование «ступенчатого» режима обучения в первом полугодии (в сентябре - октябре – по 3 урока в день по 35 минут каждый, в ноябре-декабре – по 4 урока по 35 минут каждый; январь - май – по 4 урока по 45 минут каждый);</w:t>
      </w:r>
      <w:r w:rsidRPr="009324E7">
        <w:rPr>
          <w:rFonts w:ascii="Times New Roman" w:hAnsi="Times New Roman"/>
          <w:sz w:val="28"/>
          <w:szCs w:val="28"/>
        </w:rPr>
        <w:t xml:space="preserve"> </w:t>
      </w:r>
    </w:p>
    <w:p w:rsidR="00452397" w:rsidRDefault="00452397" w:rsidP="00452397">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Pr="007A76E6">
        <w:rPr>
          <w:rFonts w:ascii="Times New Roman" w:hAnsi="Times New Roman"/>
          <w:sz w:val="28"/>
          <w:szCs w:val="28"/>
        </w:rPr>
        <w:t>в середине учебного дня организуется динамическая пауза;</w:t>
      </w:r>
    </w:p>
    <w:p w:rsidR="00452397" w:rsidRDefault="00452397" w:rsidP="00452397">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007E7837">
        <w:rPr>
          <w:rFonts w:ascii="Times New Roman" w:hAnsi="Times New Roman"/>
          <w:sz w:val="28"/>
          <w:szCs w:val="28"/>
        </w:rPr>
        <w:t>во втором - четвертом</w:t>
      </w:r>
      <w:r w:rsidRPr="007A76E6">
        <w:rPr>
          <w:rFonts w:ascii="Times New Roman" w:hAnsi="Times New Roman"/>
          <w:sz w:val="28"/>
          <w:szCs w:val="28"/>
        </w:rPr>
        <w:t xml:space="preserve"> классах – </w:t>
      </w:r>
      <w:r>
        <w:rPr>
          <w:rFonts w:ascii="Times New Roman" w:hAnsi="Times New Roman"/>
          <w:sz w:val="28"/>
          <w:szCs w:val="28"/>
        </w:rPr>
        <w:t>пят</w:t>
      </w:r>
      <w:r w:rsidRPr="007A76E6">
        <w:rPr>
          <w:rFonts w:ascii="Times New Roman" w:hAnsi="Times New Roman"/>
          <w:sz w:val="28"/>
          <w:szCs w:val="28"/>
        </w:rPr>
        <w:t>идневная учебная неделя с продолжительностью занятий не более  45 минут каждый;</w:t>
      </w:r>
    </w:p>
    <w:p w:rsidR="00452397" w:rsidRDefault="00452397" w:rsidP="00452397">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007E7837">
        <w:rPr>
          <w:rFonts w:ascii="Times New Roman" w:hAnsi="Times New Roman"/>
          <w:sz w:val="28"/>
          <w:szCs w:val="28"/>
        </w:rPr>
        <w:t>в пятом – девятом классах – шестидневная учебная неделя с продолжительностью занятий не более 45 минут каждый;</w:t>
      </w:r>
    </w:p>
    <w:p w:rsidR="00452397" w:rsidRPr="007A76E6" w:rsidRDefault="007E7837" w:rsidP="00452397">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00452397" w:rsidRPr="007A76E6">
        <w:rPr>
          <w:rFonts w:ascii="Times New Roman" w:hAnsi="Times New Roman"/>
          <w:sz w:val="28"/>
          <w:szCs w:val="28"/>
        </w:rPr>
        <w:t>продолжительность перемен между уроками составл</w:t>
      </w:r>
      <w:r w:rsidR="00452397">
        <w:rPr>
          <w:rFonts w:ascii="Times New Roman" w:hAnsi="Times New Roman"/>
          <w:sz w:val="28"/>
          <w:szCs w:val="28"/>
        </w:rPr>
        <w:t xml:space="preserve">яет </w:t>
      </w:r>
      <w:r w:rsidR="00452397" w:rsidRPr="007A76E6">
        <w:rPr>
          <w:rFonts w:ascii="Times New Roman" w:hAnsi="Times New Roman"/>
          <w:sz w:val="28"/>
          <w:szCs w:val="28"/>
        </w:rPr>
        <w:t>10 минут, после второго и третьего урока  перемена – 20 минут.</w:t>
      </w:r>
    </w:p>
    <w:p w:rsidR="00452397" w:rsidRDefault="00452397" w:rsidP="00452397">
      <w:pPr>
        <w:spacing w:after="0" w:line="240" w:lineRule="auto"/>
        <w:ind w:firstLine="357"/>
        <w:jc w:val="both"/>
        <w:rPr>
          <w:rFonts w:ascii="Times New Roman" w:hAnsi="Times New Roman"/>
          <w:sz w:val="28"/>
          <w:szCs w:val="28"/>
        </w:rPr>
      </w:pPr>
      <w:r w:rsidRPr="007A76E6">
        <w:rPr>
          <w:rFonts w:ascii="Times New Roman" w:hAnsi="Times New Roman"/>
          <w:sz w:val="28"/>
          <w:szCs w:val="28"/>
        </w:rPr>
        <w:t>Дисциплина в Учреждении по</w:t>
      </w:r>
      <w:r>
        <w:rPr>
          <w:rFonts w:ascii="Times New Roman" w:hAnsi="Times New Roman"/>
          <w:sz w:val="28"/>
          <w:szCs w:val="28"/>
        </w:rPr>
        <w:t xml:space="preserve">ддерживается на основе уважения </w:t>
      </w:r>
      <w:r w:rsidRPr="007A76E6">
        <w:rPr>
          <w:rFonts w:ascii="Times New Roman" w:hAnsi="Times New Roman"/>
          <w:sz w:val="28"/>
          <w:szCs w:val="28"/>
        </w:rPr>
        <w:t>чело</w:t>
      </w:r>
      <w:r>
        <w:rPr>
          <w:rFonts w:ascii="Times New Roman" w:hAnsi="Times New Roman"/>
          <w:sz w:val="28"/>
          <w:szCs w:val="28"/>
        </w:rPr>
        <w:t>веческого достоинства уча</w:t>
      </w:r>
      <w:r w:rsidRPr="007A76E6">
        <w:rPr>
          <w:rFonts w:ascii="Times New Roman" w:hAnsi="Times New Roman"/>
          <w:sz w:val="28"/>
          <w:szCs w:val="28"/>
        </w:rPr>
        <w:t>щихся, педагогов. Применение методов физического и психич</w:t>
      </w:r>
      <w:r>
        <w:rPr>
          <w:rFonts w:ascii="Times New Roman" w:hAnsi="Times New Roman"/>
          <w:sz w:val="28"/>
          <w:szCs w:val="28"/>
        </w:rPr>
        <w:t>еского насилия по отношению к уча</w:t>
      </w:r>
      <w:r w:rsidRPr="007A76E6">
        <w:rPr>
          <w:rFonts w:ascii="Times New Roman" w:hAnsi="Times New Roman"/>
          <w:sz w:val="28"/>
          <w:szCs w:val="28"/>
        </w:rPr>
        <w:t xml:space="preserve">щимся не допускается. </w:t>
      </w:r>
    </w:p>
    <w:p w:rsidR="00452397" w:rsidRDefault="00452397" w:rsidP="00452397">
      <w:pPr>
        <w:spacing w:after="0" w:line="240" w:lineRule="auto"/>
        <w:ind w:firstLine="357"/>
        <w:jc w:val="both"/>
        <w:rPr>
          <w:rFonts w:ascii="Times New Roman" w:hAnsi="Times New Roman"/>
          <w:sz w:val="28"/>
          <w:szCs w:val="28"/>
        </w:rPr>
      </w:pPr>
      <w:r>
        <w:rPr>
          <w:rFonts w:ascii="Times New Roman" w:hAnsi="Times New Roman"/>
          <w:sz w:val="28"/>
          <w:szCs w:val="28"/>
        </w:rPr>
        <w:t>Ср</w:t>
      </w:r>
      <w:r w:rsidR="007E7837">
        <w:rPr>
          <w:rFonts w:ascii="Times New Roman" w:hAnsi="Times New Roman"/>
          <w:sz w:val="28"/>
          <w:szCs w:val="28"/>
        </w:rPr>
        <w:t>едняя наполняемость классов – 6 человек</w:t>
      </w:r>
      <w:r>
        <w:rPr>
          <w:rFonts w:ascii="Times New Roman" w:hAnsi="Times New Roman"/>
          <w:sz w:val="28"/>
          <w:szCs w:val="28"/>
        </w:rPr>
        <w:t xml:space="preserve">. </w:t>
      </w:r>
    </w:p>
    <w:p w:rsidR="00452397" w:rsidRPr="0032116A" w:rsidRDefault="00452397" w:rsidP="00452397">
      <w:pPr>
        <w:spacing w:after="0" w:line="240" w:lineRule="auto"/>
        <w:ind w:firstLine="357"/>
        <w:jc w:val="both"/>
        <w:rPr>
          <w:rFonts w:ascii="Times New Roman" w:hAnsi="Times New Roman"/>
          <w:b/>
          <w:bCs/>
          <w:sz w:val="28"/>
          <w:szCs w:val="28"/>
        </w:rPr>
      </w:pPr>
      <w:r w:rsidRPr="0032116A">
        <w:rPr>
          <w:rFonts w:ascii="Times New Roman" w:hAnsi="Times New Roman"/>
          <w:sz w:val="28"/>
          <w:szCs w:val="28"/>
        </w:rPr>
        <w:t xml:space="preserve">В течение учебного года большое внимание уделялось развитию и совершенствованию </w:t>
      </w:r>
      <w:r w:rsidRPr="007E7837">
        <w:rPr>
          <w:rFonts w:ascii="Times New Roman" w:hAnsi="Times New Roman"/>
          <w:bCs/>
          <w:sz w:val="28"/>
          <w:szCs w:val="28"/>
          <w:u w:val="single"/>
        </w:rPr>
        <w:t>материально-технической базы</w:t>
      </w:r>
      <w:r w:rsidRPr="0032116A">
        <w:rPr>
          <w:rFonts w:ascii="Times New Roman" w:hAnsi="Times New Roman"/>
          <w:sz w:val="28"/>
          <w:szCs w:val="28"/>
        </w:rPr>
        <w:t xml:space="preserve"> образовательного учреждения.</w:t>
      </w:r>
      <w:r w:rsidRPr="0032116A">
        <w:rPr>
          <w:rFonts w:ascii="Times New Roman" w:hAnsi="Times New Roman"/>
          <w:b/>
          <w:bCs/>
          <w:sz w:val="28"/>
          <w:szCs w:val="28"/>
        </w:rPr>
        <w:t xml:space="preserve"> </w:t>
      </w:r>
    </w:p>
    <w:p w:rsidR="00452397" w:rsidRPr="001F33EB" w:rsidRDefault="007E7837" w:rsidP="00452397">
      <w:pPr>
        <w:pStyle w:val="13"/>
        <w:ind w:firstLine="708"/>
        <w:jc w:val="both"/>
        <w:rPr>
          <w:rFonts w:ascii="Times New Roman" w:hAnsi="Times New Roman" w:cs="Times New Roman"/>
          <w:sz w:val="28"/>
          <w:szCs w:val="28"/>
        </w:rPr>
      </w:pPr>
      <w:r>
        <w:rPr>
          <w:rFonts w:ascii="Times New Roman" w:hAnsi="Times New Roman" w:cs="Times New Roman"/>
          <w:sz w:val="28"/>
          <w:szCs w:val="28"/>
        </w:rPr>
        <w:t>МКОУ «Ильинская ООШ»</w:t>
      </w:r>
      <w:r w:rsidR="00452397" w:rsidRPr="001F33EB">
        <w:rPr>
          <w:rFonts w:ascii="Times New Roman" w:hAnsi="Times New Roman" w:cs="Times New Roman"/>
          <w:sz w:val="28"/>
          <w:szCs w:val="28"/>
        </w:rPr>
        <w:t xml:space="preserve"> расположено в </w:t>
      </w:r>
      <w:r>
        <w:rPr>
          <w:rFonts w:ascii="Times New Roman" w:hAnsi="Times New Roman" w:cs="Times New Roman"/>
          <w:sz w:val="28"/>
          <w:szCs w:val="28"/>
        </w:rPr>
        <w:t xml:space="preserve">двух отдельно стоящих зданиях, площадью </w:t>
      </w:r>
      <w:r w:rsidRPr="007E7837">
        <w:rPr>
          <w:rFonts w:ascii="Times New Roman" w:hAnsi="Times New Roman" w:cs="Times New Roman"/>
          <w:b/>
          <w:sz w:val="28"/>
          <w:szCs w:val="28"/>
        </w:rPr>
        <w:t>1040</w:t>
      </w:r>
      <w:r w:rsidR="00452397" w:rsidRPr="007E7837">
        <w:rPr>
          <w:rFonts w:ascii="Times New Roman" w:hAnsi="Times New Roman" w:cs="Times New Roman"/>
          <w:b/>
          <w:sz w:val="28"/>
          <w:szCs w:val="28"/>
        </w:rPr>
        <w:t xml:space="preserve"> </w:t>
      </w:r>
      <w:r w:rsidR="00452397" w:rsidRPr="001F33EB">
        <w:rPr>
          <w:rFonts w:ascii="Times New Roman" w:hAnsi="Times New Roman" w:cs="Times New Roman"/>
          <w:sz w:val="28"/>
          <w:szCs w:val="28"/>
        </w:rPr>
        <w:t>м</w:t>
      </w:r>
      <w:proofErr w:type="gramStart"/>
      <w:r w:rsidR="00452397" w:rsidRPr="001F33EB">
        <w:rPr>
          <w:rFonts w:ascii="Times New Roman" w:hAnsi="Times New Roman" w:cs="Times New Roman"/>
          <w:sz w:val="28"/>
          <w:szCs w:val="28"/>
          <w:vertAlign w:val="superscript"/>
        </w:rPr>
        <w:t>2</w:t>
      </w:r>
      <w:proofErr w:type="gramEnd"/>
      <w:r>
        <w:rPr>
          <w:rFonts w:ascii="Times New Roman" w:hAnsi="Times New Roman" w:cs="Times New Roman"/>
          <w:sz w:val="28"/>
          <w:szCs w:val="28"/>
        </w:rPr>
        <w:t>. В Учреждении 9 учебных кабинетов</w:t>
      </w:r>
      <w:r w:rsidR="00452397" w:rsidRPr="001F33EB">
        <w:rPr>
          <w:rFonts w:ascii="Times New Roman" w:hAnsi="Times New Roman" w:cs="Times New Roman"/>
          <w:sz w:val="28"/>
          <w:szCs w:val="28"/>
        </w:rPr>
        <w:t xml:space="preserve"> для проведения учебных занятий и занятий в объединениях дополнительного </w:t>
      </w:r>
      <w:r w:rsidR="00452397" w:rsidRPr="001F33EB">
        <w:rPr>
          <w:rFonts w:ascii="Times New Roman" w:hAnsi="Times New Roman" w:cs="Times New Roman"/>
          <w:sz w:val="28"/>
          <w:szCs w:val="28"/>
        </w:rPr>
        <w:lastRenderedPageBreak/>
        <w:t>образования. Имеются специальн</w:t>
      </w:r>
      <w:r>
        <w:rPr>
          <w:rFonts w:ascii="Times New Roman" w:hAnsi="Times New Roman" w:cs="Times New Roman"/>
          <w:sz w:val="28"/>
          <w:szCs w:val="28"/>
        </w:rPr>
        <w:t>о оборудованные кабинеты: химии -</w:t>
      </w:r>
      <w:r w:rsidR="00452397" w:rsidRPr="001F33EB">
        <w:rPr>
          <w:rFonts w:ascii="Times New Roman" w:hAnsi="Times New Roman" w:cs="Times New Roman"/>
          <w:sz w:val="28"/>
          <w:szCs w:val="28"/>
        </w:rPr>
        <w:t xml:space="preserve"> физики, биологии, географии,</w:t>
      </w:r>
      <w:r>
        <w:rPr>
          <w:rFonts w:ascii="Times New Roman" w:hAnsi="Times New Roman" w:cs="Times New Roman"/>
          <w:sz w:val="28"/>
          <w:szCs w:val="28"/>
        </w:rPr>
        <w:t xml:space="preserve"> математики  (на 7</w:t>
      </w:r>
      <w:r w:rsidR="00452397" w:rsidRPr="001F33EB">
        <w:rPr>
          <w:rFonts w:ascii="Times New Roman" w:hAnsi="Times New Roman" w:cs="Times New Roman"/>
          <w:sz w:val="28"/>
          <w:szCs w:val="28"/>
        </w:rPr>
        <w:t xml:space="preserve"> посадочных </w:t>
      </w:r>
      <w:r>
        <w:rPr>
          <w:rFonts w:ascii="Times New Roman" w:hAnsi="Times New Roman" w:cs="Times New Roman"/>
          <w:sz w:val="28"/>
          <w:szCs w:val="28"/>
        </w:rPr>
        <w:t xml:space="preserve"> компьютерных </w:t>
      </w:r>
      <w:r w:rsidR="00452397" w:rsidRPr="001F33EB">
        <w:rPr>
          <w:rFonts w:ascii="Times New Roman" w:hAnsi="Times New Roman" w:cs="Times New Roman"/>
          <w:sz w:val="28"/>
          <w:szCs w:val="28"/>
        </w:rPr>
        <w:t>мест, все компьютеры о</w:t>
      </w:r>
      <w:r w:rsidR="00076706">
        <w:rPr>
          <w:rFonts w:ascii="Times New Roman" w:hAnsi="Times New Roman" w:cs="Times New Roman"/>
          <w:sz w:val="28"/>
          <w:szCs w:val="28"/>
        </w:rPr>
        <w:t>бъединены локальной сетью). В 4-х</w:t>
      </w:r>
      <w:r w:rsidR="00452397" w:rsidRPr="001F33EB">
        <w:rPr>
          <w:rFonts w:ascii="Times New Roman" w:hAnsi="Times New Roman" w:cs="Times New Roman"/>
          <w:sz w:val="28"/>
          <w:szCs w:val="28"/>
        </w:rPr>
        <w:t xml:space="preserve"> предметных кабинетах имеются </w:t>
      </w:r>
      <w:proofErr w:type="spellStart"/>
      <w:r w:rsidR="00452397" w:rsidRPr="001F33EB">
        <w:rPr>
          <w:rFonts w:ascii="Times New Roman" w:hAnsi="Times New Roman" w:cs="Times New Roman"/>
          <w:sz w:val="28"/>
          <w:szCs w:val="28"/>
        </w:rPr>
        <w:t>мультимедийные</w:t>
      </w:r>
      <w:proofErr w:type="spellEnd"/>
      <w:r w:rsidR="00452397" w:rsidRPr="001F33EB">
        <w:rPr>
          <w:rFonts w:ascii="Times New Roman" w:hAnsi="Times New Roman" w:cs="Times New Roman"/>
          <w:sz w:val="28"/>
          <w:szCs w:val="28"/>
        </w:rPr>
        <w:t xml:space="preserve"> комплексы (компьютер, видеопроектор, экран), на всех компьютерах установлено лицензионное программное обеспечение.</w:t>
      </w:r>
    </w:p>
    <w:p w:rsidR="00452397" w:rsidRPr="001E7E1C" w:rsidRDefault="00076706" w:rsidP="00452397">
      <w:pPr>
        <w:pStyle w:val="13"/>
        <w:ind w:firstLine="708"/>
        <w:jc w:val="both"/>
        <w:rPr>
          <w:rFonts w:ascii="Times New Roman" w:hAnsi="Times New Roman" w:cs="Times New Roman"/>
          <w:sz w:val="28"/>
          <w:szCs w:val="28"/>
        </w:rPr>
      </w:pPr>
      <w:r w:rsidRPr="001E7E1C">
        <w:rPr>
          <w:rFonts w:ascii="Times New Roman" w:hAnsi="Times New Roman" w:cs="Times New Roman"/>
          <w:sz w:val="28"/>
          <w:szCs w:val="28"/>
        </w:rPr>
        <w:t>Имеется: библиотека - 9</w:t>
      </w:r>
      <w:r w:rsidR="00452397" w:rsidRPr="001E7E1C">
        <w:rPr>
          <w:rFonts w:ascii="Times New Roman" w:hAnsi="Times New Roman" w:cs="Times New Roman"/>
          <w:sz w:val="28"/>
          <w:szCs w:val="28"/>
        </w:rPr>
        <w:t xml:space="preserve"> м</w:t>
      </w:r>
      <w:proofErr w:type="gramStart"/>
      <w:r w:rsidR="00452397" w:rsidRPr="001E7E1C">
        <w:rPr>
          <w:rFonts w:ascii="Times New Roman" w:hAnsi="Times New Roman" w:cs="Times New Roman"/>
          <w:sz w:val="28"/>
          <w:szCs w:val="28"/>
          <w:vertAlign w:val="superscript"/>
        </w:rPr>
        <w:t>2</w:t>
      </w:r>
      <w:proofErr w:type="gramEnd"/>
      <w:r w:rsidRPr="001E7E1C">
        <w:rPr>
          <w:rFonts w:ascii="Times New Roman" w:hAnsi="Times New Roman" w:cs="Times New Roman"/>
          <w:sz w:val="28"/>
          <w:szCs w:val="28"/>
        </w:rPr>
        <w:t>; медицинский кабинет - 14</w:t>
      </w:r>
      <w:r w:rsidR="00452397" w:rsidRPr="001E7E1C">
        <w:rPr>
          <w:rFonts w:ascii="Times New Roman" w:hAnsi="Times New Roman" w:cs="Times New Roman"/>
          <w:sz w:val="28"/>
          <w:szCs w:val="28"/>
        </w:rPr>
        <w:t xml:space="preserve"> м</w:t>
      </w:r>
      <w:r w:rsidR="00452397" w:rsidRPr="001E7E1C">
        <w:rPr>
          <w:rFonts w:ascii="Times New Roman" w:hAnsi="Times New Roman" w:cs="Times New Roman"/>
          <w:sz w:val="28"/>
          <w:szCs w:val="28"/>
          <w:vertAlign w:val="superscript"/>
        </w:rPr>
        <w:t>2</w:t>
      </w:r>
      <w:r w:rsidRPr="001E7E1C">
        <w:rPr>
          <w:rFonts w:ascii="Times New Roman" w:hAnsi="Times New Roman" w:cs="Times New Roman"/>
          <w:sz w:val="28"/>
          <w:szCs w:val="28"/>
        </w:rPr>
        <w:t>, который</w:t>
      </w:r>
      <w:r w:rsidR="00452397" w:rsidRPr="001E7E1C">
        <w:rPr>
          <w:rFonts w:ascii="Times New Roman" w:hAnsi="Times New Roman" w:cs="Times New Roman"/>
          <w:sz w:val="28"/>
          <w:szCs w:val="28"/>
        </w:rPr>
        <w:t xml:space="preserve"> соответствуют </w:t>
      </w:r>
      <w:proofErr w:type="spellStart"/>
      <w:r w:rsidR="00452397" w:rsidRPr="001E7E1C">
        <w:rPr>
          <w:rFonts w:ascii="Times New Roman" w:hAnsi="Times New Roman" w:cs="Times New Roman"/>
          <w:sz w:val="28"/>
          <w:szCs w:val="28"/>
        </w:rPr>
        <w:t>СанПиН</w:t>
      </w:r>
      <w:proofErr w:type="spellEnd"/>
      <w:r w:rsidR="00452397" w:rsidRPr="001E7E1C">
        <w:rPr>
          <w:rFonts w:ascii="Times New Roman" w:hAnsi="Times New Roman" w:cs="Times New Roman"/>
          <w:sz w:val="28"/>
          <w:szCs w:val="28"/>
        </w:rPr>
        <w:t xml:space="preserve"> 2.4.2.282</w:t>
      </w:r>
      <w:r w:rsidRPr="001E7E1C">
        <w:rPr>
          <w:rFonts w:ascii="Times New Roman" w:hAnsi="Times New Roman" w:cs="Times New Roman"/>
          <w:sz w:val="28"/>
          <w:szCs w:val="28"/>
        </w:rPr>
        <w:t>1-10; столовая - 32</w:t>
      </w:r>
      <w:r w:rsidR="00452397" w:rsidRPr="001E7E1C">
        <w:rPr>
          <w:rFonts w:ascii="Times New Roman" w:hAnsi="Times New Roman" w:cs="Times New Roman"/>
          <w:sz w:val="28"/>
          <w:szCs w:val="28"/>
        </w:rPr>
        <w:t xml:space="preserve"> посадочных мест</w:t>
      </w:r>
      <w:r w:rsidRPr="001E7E1C">
        <w:rPr>
          <w:rFonts w:ascii="Times New Roman" w:hAnsi="Times New Roman" w:cs="Times New Roman"/>
          <w:sz w:val="28"/>
          <w:szCs w:val="28"/>
        </w:rPr>
        <w:t>а</w:t>
      </w:r>
      <w:r w:rsidR="00452397" w:rsidRPr="001E7E1C">
        <w:rPr>
          <w:rFonts w:ascii="Times New Roman" w:hAnsi="Times New Roman" w:cs="Times New Roman"/>
          <w:sz w:val="28"/>
          <w:szCs w:val="28"/>
        </w:rPr>
        <w:t>.</w:t>
      </w:r>
    </w:p>
    <w:p w:rsidR="00452397" w:rsidRPr="001E7E1C" w:rsidRDefault="00452397" w:rsidP="00452397">
      <w:pPr>
        <w:pStyle w:val="13"/>
        <w:ind w:firstLine="708"/>
        <w:jc w:val="both"/>
        <w:rPr>
          <w:rFonts w:ascii="Times New Roman" w:hAnsi="Times New Roman" w:cs="Times New Roman"/>
          <w:sz w:val="28"/>
          <w:szCs w:val="28"/>
        </w:rPr>
      </w:pPr>
      <w:r w:rsidRPr="001E7E1C">
        <w:rPr>
          <w:rFonts w:ascii="Times New Roman" w:hAnsi="Times New Roman" w:cs="Times New Roman"/>
          <w:sz w:val="28"/>
          <w:szCs w:val="28"/>
        </w:rPr>
        <w:t>Созданы условия для занятий физкультур</w:t>
      </w:r>
      <w:r w:rsidR="00076706" w:rsidRPr="001E7E1C">
        <w:rPr>
          <w:rFonts w:ascii="Times New Roman" w:hAnsi="Times New Roman" w:cs="Times New Roman"/>
          <w:sz w:val="28"/>
          <w:szCs w:val="28"/>
        </w:rPr>
        <w:t>ы и спорта: спортивный зал - 18</w:t>
      </w:r>
      <w:r w:rsidRPr="001E7E1C">
        <w:rPr>
          <w:rFonts w:ascii="Times New Roman" w:hAnsi="Times New Roman" w:cs="Times New Roman"/>
          <w:sz w:val="28"/>
          <w:szCs w:val="28"/>
        </w:rPr>
        <w:t xml:space="preserve"> м</w:t>
      </w:r>
      <w:proofErr w:type="gramStart"/>
      <w:r w:rsidRPr="001E7E1C">
        <w:rPr>
          <w:rFonts w:ascii="Times New Roman" w:hAnsi="Times New Roman" w:cs="Times New Roman"/>
          <w:sz w:val="28"/>
          <w:szCs w:val="28"/>
          <w:vertAlign w:val="superscript"/>
        </w:rPr>
        <w:t>2</w:t>
      </w:r>
      <w:proofErr w:type="gramEnd"/>
      <w:r w:rsidRPr="001E7E1C">
        <w:rPr>
          <w:rFonts w:ascii="Times New Roman" w:hAnsi="Times New Roman" w:cs="Times New Roman"/>
          <w:sz w:val="28"/>
          <w:szCs w:val="28"/>
          <w:vertAlign w:val="superscript"/>
        </w:rPr>
        <w:t xml:space="preserve"> </w:t>
      </w:r>
      <w:r w:rsidRPr="001E7E1C">
        <w:rPr>
          <w:rFonts w:ascii="Times New Roman" w:hAnsi="Times New Roman" w:cs="Times New Roman"/>
          <w:sz w:val="28"/>
          <w:szCs w:val="28"/>
        </w:rPr>
        <w:t>, оснащенн</w:t>
      </w:r>
      <w:r w:rsidR="00076706" w:rsidRPr="001E7E1C">
        <w:rPr>
          <w:rFonts w:ascii="Times New Roman" w:hAnsi="Times New Roman" w:cs="Times New Roman"/>
          <w:sz w:val="28"/>
          <w:szCs w:val="28"/>
        </w:rPr>
        <w:t>ый необходимым инвентарем,</w:t>
      </w:r>
      <w:r w:rsidRPr="001E7E1C">
        <w:rPr>
          <w:rFonts w:ascii="Times New Roman" w:hAnsi="Times New Roman" w:cs="Times New Roman"/>
          <w:sz w:val="28"/>
          <w:szCs w:val="28"/>
        </w:rPr>
        <w:t xml:space="preserve"> большая спортивная площадка на территории Учреждения (тренажерная пло</w:t>
      </w:r>
      <w:r w:rsidR="00076706" w:rsidRPr="001E7E1C">
        <w:rPr>
          <w:rFonts w:ascii="Times New Roman" w:hAnsi="Times New Roman" w:cs="Times New Roman"/>
          <w:sz w:val="28"/>
          <w:szCs w:val="28"/>
        </w:rPr>
        <w:t>щадка - 2</w:t>
      </w:r>
      <w:r w:rsidRPr="001E7E1C">
        <w:rPr>
          <w:rFonts w:ascii="Times New Roman" w:hAnsi="Times New Roman" w:cs="Times New Roman"/>
          <w:sz w:val="28"/>
          <w:szCs w:val="28"/>
        </w:rPr>
        <w:t>5 м</w:t>
      </w:r>
      <w:r w:rsidRPr="001E7E1C">
        <w:rPr>
          <w:rFonts w:ascii="Times New Roman" w:hAnsi="Times New Roman" w:cs="Times New Roman"/>
          <w:sz w:val="28"/>
          <w:szCs w:val="28"/>
          <w:vertAlign w:val="superscript"/>
        </w:rPr>
        <w:t>2</w:t>
      </w:r>
      <w:r w:rsidRPr="001E7E1C">
        <w:rPr>
          <w:rFonts w:ascii="Times New Roman" w:hAnsi="Times New Roman" w:cs="Times New Roman"/>
          <w:sz w:val="28"/>
          <w:szCs w:val="28"/>
        </w:rPr>
        <w:t>,</w:t>
      </w:r>
      <w:r w:rsidR="00076706" w:rsidRPr="001E7E1C">
        <w:rPr>
          <w:rFonts w:ascii="Times New Roman" w:hAnsi="Times New Roman" w:cs="Times New Roman"/>
          <w:sz w:val="28"/>
          <w:szCs w:val="28"/>
        </w:rPr>
        <w:t xml:space="preserve">  баскетбольная  площадка на 150</w:t>
      </w:r>
      <w:r w:rsidRPr="001E7E1C">
        <w:rPr>
          <w:rFonts w:ascii="Times New Roman" w:hAnsi="Times New Roman" w:cs="Times New Roman"/>
          <w:sz w:val="28"/>
          <w:szCs w:val="28"/>
        </w:rPr>
        <w:t xml:space="preserve"> м</w:t>
      </w:r>
      <w:r w:rsidRPr="001E7E1C">
        <w:rPr>
          <w:rFonts w:ascii="Times New Roman" w:hAnsi="Times New Roman" w:cs="Times New Roman"/>
          <w:sz w:val="28"/>
          <w:szCs w:val="28"/>
          <w:vertAlign w:val="superscript"/>
        </w:rPr>
        <w:t>2</w:t>
      </w:r>
      <w:r w:rsidRPr="001E7E1C">
        <w:rPr>
          <w:rFonts w:ascii="Times New Roman" w:hAnsi="Times New Roman" w:cs="Times New Roman"/>
          <w:sz w:val="28"/>
          <w:szCs w:val="28"/>
        </w:rPr>
        <w:t xml:space="preserve">, футбольное поле - </w:t>
      </w:r>
      <w:smartTag w:uri="urn:schemas-microsoft-com:office:smarttags" w:element="metricconverter">
        <w:smartTagPr>
          <w:attr w:name="ProductID" w:val="3449 м2"/>
        </w:smartTagPr>
        <w:r w:rsidRPr="001E7E1C">
          <w:rPr>
            <w:rFonts w:ascii="Times New Roman" w:hAnsi="Times New Roman" w:cs="Times New Roman"/>
            <w:sz w:val="28"/>
            <w:szCs w:val="28"/>
          </w:rPr>
          <w:t>3449 м</w:t>
        </w:r>
        <w:r w:rsidRPr="001E7E1C">
          <w:rPr>
            <w:rFonts w:ascii="Times New Roman" w:hAnsi="Times New Roman" w:cs="Times New Roman"/>
            <w:sz w:val="28"/>
            <w:szCs w:val="28"/>
            <w:vertAlign w:val="superscript"/>
          </w:rPr>
          <w:t>2</w:t>
        </w:r>
      </w:smartTag>
      <w:r w:rsidRPr="001E7E1C">
        <w:rPr>
          <w:rFonts w:ascii="Times New Roman" w:hAnsi="Times New Roman" w:cs="Times New Roman"/>
          <w:sz w:val="28"/>
          <w:szCs w:val="28"/>
        </w:rPr>
        <w:t>, волейбольн</w:t>
      </w:r>
      <w:r w:rsidR="00076706" w:rsidRPr="001E7E1C">
        <w:rPr>
          <w:rFonts w:ascii="Times New Roman" w:hAnsi="Times New Roman" w:cs="Times New Roman"/>
          <w:sz w:val="28"/>
          <w:szCs w:val="28"/>
        </w:rPr>
        <w:t>ая площадка - 340</w:t>
      </w:r>
      <w:r w:rsidRPr="001E7E1C">
        <w:rPr>
          <w:rFonts w:ascii="Times New Roman" w:hAnsi="Times New Roman" w:cs="Times New Roman"/>
          <w:sz w:val="28"/>
          <w:szCs w:val="28"/>
        </w:rPr>
        <w:t xml:space="preserve"> м</w:t>
      </w:r>
      <w:r w:rsidRPr="001E7E1C">
        <w:rPr>
          <w:rFonts w:ascii="Times New Roman" w:hAnsi="Times New Roman" w:cs="Times New Roman"/>
          <w:sz w:val="28"/>
          <w:szCs w:val="28"/>
          <w:vertAlign w:val="superscript"/>
        </w:rPr>
        <w:t>2</w:t>
      </w:r>
      <w:r w:rsidRPr="001E7E1C">
        <w:rPr>
          <w:rFonts w:ascii="Times New Roman" w:hAnsi="Times New Roman" w:cs="Times New Roman"/>
          <w:sz w:val="28"/>
          <w:szCs w:val="28"/>
        </w:rPr>
        <w:t>).</w:t>
      </w:r>
    </w:p>
    <w:p w:rsidR="00452397" w:rsidRDefault="00452397" w:rsidP="00452397">
      <w:pPr>
        <w:spacing w:after="0" w:line="240" w:lineRule="auto"/>
        <w:ind w:firstLine="709"/>
        <w:jc w:val="both"/>
        <w:rPr>
          <w:rFonts w:ascii="Times New Roman" w:hAnsi="Times New Roman"/>
          <w:sz w:val="28"/>
          <w:szCs w:val="28"/>
        </w:rPr>
      </w:pPr>
      <w:r w:rsidRPr="009E193C">
        <w:rPr>
          <w:rFonts w:ascii="Times New Roman" w:hAnsi="Times New Roman"/>
          <w:sz w:val="28"/>
          <w:szCs w:val="28"/>
        </w:rPr>
        <w:t>Материально-техническая база школы позволяет</w:t>
      </w:r>
      <w:r>
        <w:rPr>
          <w:rFonts w:ascii="Times New Roman" w:hAnsi="Times New Roman"/>
          <w:sz w:val="28"/>
          <w:szCs w:val="28"/>
        </w:rPr>
        <w:t xml:space="preserve"> организовать эффективный </w:t>
      </w:r>
      <w:r w:rsidRPr="009E193C">
        <w:rPr>
          <w:rFonts w:ascii="Times New Roman" w:hAnsi="Times New Roman"/>
          <w:sz w:val="28"/>
          <w:szCs w:val="28"/>
        </w:rPr>
        <w:t xml:space="preserve">образовательный процесс на хорошем уровне. Количество площадей учебных, спортивных, пищеблока соответствуют </w:t>
      </w:r>
      <w:r>
        <w:rPr>
          <w:rFonts w:ascii="Times New Roman" w:hAnsi="Times New Roman"/>
          <w:sz w:val="28"/>
          <w:szCs w:val="28"/>
        </w:rPr>
        <w:t xml:space="preserve">санитарным </w:t>
      </w:r>
      <w:r w:rsidRPr="009E193C">
        <w:rPr>
          <w:rFonts w:ascii="Times New Roman" w:hAnsi="Times New Roman"/>
          <w:sz w:val="28"/>
          <w:szCs w:val="28"/>
        </w:rPr>
        <w:t>нормам. В школе установлена локальная сеть, имеется выход в интернет, что позволяет в полной мере использовать компьютерные мультимедиа-технологии в школьном образовании.</w:t>
      </w:r>
    </w:p>
    <w:p w:rsidR="00452397" w:rsidRDefault="00AF65C8" w:rsidP="00452397">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2017</w:t>
      </w:r>
      <w:r w:rsidR="00076706">
        <w:rPr>
          <w:rFonts w:ascii="Times New Roman" w:hAnsi="Times New Roman"/>
          <w:sz w:val="28"/>
          <w:szCs w:val="28"/>
        </w:rPr>
        <w:t>-201</w:t>
      </w:r>
      <w:r>
        <w:rPr>
          <w:rFonts w:ascii="Times New Roman" w:hAnsi="Times New Roman"/>
          <w:sz w:val="28"/>
          <w:szCs w:val="28"/>
        </w:rPr>
        <w:t>8</w:t>
      </w:r>
      <w:r w:rsidR="00452397">
        <w:rPr>
          <w:rFonts w:ascii="Times New Roman" w:hAnsi="Times New Roman"/>
          <w:sz w:val="28"/>
          <w:szCs w:val="28"/>
        </w:rPr>
        <w:t xml:space="preserve"> учебного года уделялось значительное внимание развитию и совершенствованию материально-технической базы.</w:t>
      </w:r>
    </w:p>
    <w:p w:rsidR="00452397" w:rsidRPr="001E7E1C" w:rsidRDefault="0038519D" w:rsidP="001E7E1C">
      <w:pPr>
        <w:spacing w:after="0" w:line="240" w:lineRule="auto"/>
        <w:ind w:firstLine="709"/>
        <w:jc w:val="both"/>
        <w:rPr>
          <w:rFonts w:ascii="Times New Roman" w:hAnsi="Times New Roman"/>
          <w:sz w:val="28"/>
          <w:szCs w:val="28"/>
        </w:rPr>
      </w:pPr>
      <w:r w:rsidRPr="0074143F">
        <w:rPr>
          <w:rFonts w:ascii="Times New Roman" w:hAnsi="Times New Roman"/>
          <w:sz w:val="28"/>
          <w:szCs w:val="28"/>
        </w:rPr>
        <w:t>В 2018</w:t>
      </w:r>
      <w:r w:rsidR="00096395" w:rsidRPr="0074143F">
        <w:rPr>
          <w:rFonts w:ascii="Times New Roman" w:hAnsi="Times New Roman"/>
          <w:sz w:val="28"/>
          <w:szCs w:val="28"/>
        </w:rPr>
        <w:t xml:space="preserve"> году </w:t>
      </w:r>
      <w:r w:rsidR="00A6127F" w:rsidRPr="0074143F">
        <w:rPr>
          <w:rFonts w:ascii="Times New Roman" w:hAnsi="Times New Roman"/>
          <w:sz w:val="28"/>
          <w:szCs w:val="28"/>
        </w:rPr>
        <w:t xml:space="preserve">000 из средств субвенции  </w:t>
      </w:r>
      <w:r w:rsidR="00096395" w:rsidRPr="0074143F">
        <w:rPr>
          <w:rFonts w:ascii="Times New Roman" w:hAnsi="Times New Roman"/>
          <w:sz w:val="28"/>
          <w:szCs w:val="28"/>
        </w:rPr>
        <w:t xml:space="preserve">было приобретено </w:t>
      </w:r>
      <w:r w:rsidR="003605C4" w:rsidRPr="0074143F">
        <w:rPr>
          <w:rFonts w:ascii="Times New Roman" w:hAnsi="Times New Roman"/>
          <w:sz w:val="28"/>
          <w:szCs w:val="28"/>
        </w:rPr>
        <w:t>303</w:t>
      </w:r>
      <w:r w:rsidR="00096395" w:rsidRPr="0074143F">
        <w:rPr>
          <w:rFonts w:ascii="Times New Roman" w:hAnsi="Times New Roman"/>
          <w:sz w:val="28"/>
          <w:szCs w:val="28"/>
        </w:rPr>
        <w:t xml:space="preserve"> учебника ФГОС ООО на </w:t>
      </w:r>
      <w:r w:rsidR="00A6127F" w:rsidRPr="0074143F">
        <w:rPr>
          <w:rFonts w:ascii="Times New Roman" w:hAnsi="Times New Roman"/>
          <w:sz w:val="28"/>
          <w:szCs w:val="28"/>
        </w:rPr>
        <w:t>сумму 171 465 рублей и рабочих тетрадей в количестве 22 штук на сумму 4 642 рубля; учебное пособие по обществознанию 4 штуки за 10 000</w:t>
      </w:r>
      <w:r w:rsidR="00096395" w:rsidRPr="0074143F">
        <w:rPr>
          <w:rFonts w:ascii="Times New Roman" w:hAnsi="Times New Roman"/>
          <w:sz w:val="28"/>
          <w:szCs w:val="28"/>
        </w:rPr>
        <w:t>.</w:t>
      </w:r>
    </w:p>
    <w:p w:rsidR="00452397" w:rsidRPr="00790875" w:rsidRDefault="00452397" w:rsidP="00790875">
      <w:pPr>
        <w:spacing w:after="120" w:line="240" w:lineRule="auto"/>
        <w:jc w:val="center"/>
        <w:rPr>
          <w:rFonts w:ascii="Times New Roman" w:hAnsi="Times New Roman"/>
          <w:b/>
          <w:bCs/>
          <w:sz w:val="28"/>
          <w:szCs w:val="28"/>
        </w:rPr>
      </w:pPr>
      <w:r w:rsidRPr="005C103B">
        <w:rPr>
          <w:rFonts w:ascii="Times New Roman" w:hAnsi="Times New Roman"/>
          <w:b/>
          <w:bCs/>
          <w:sz w:val="28"/>
          <w:szCs w:val="28"/>
        </w:rPr>
        <w:t>Приобретение материальных запасов</w:t>
      </w:r>
    </w:p>
    <w:p w:rsidR="00452397" w:rsidRPr="00074CCD" w:rsidRDefault="00756E89" w:rsidP="00452397">
      <w:pPr>
        <w:spacing w:after="0" w:line="240" w:lineRule="auto"/>
        <w:ind w:firstLine="709"/>
        <w:jc w:val="both"/>
        <w:rPr>
          <w:rFonts w:ascii="Times New Roman" w:hAnsi="Times New Roman"/>
          <w:sz w:val="28"/>
          <w:szCs w:val="28"/>
        </w:rPr>
      </w:pPr>
      <w:r w:rsidRPr="00074CCD">
        <w:rPr>
          <w:rFonts w:ascii="Times New Roman" w:hAnsi="Times New Roman"/>
          <w:sz w:val="28"/>
          <w:szCs w:val="28"/>
        </w:rPr>
        <w:t>В 2018</w:t>
      </w:r>
      <w:r w:rsidR="00076706" w:rsidRPr="00074CCD">
        <w:rPr>
          <w:rFonts w:ascii="Times New Roman" w:hAnsi="Times New Roman"/>
          <w:sz w:val="28"/>
          <w:szCs w:val="28"/>
        </w:rPr>
        <w:t xml:space="preserve">  году</w:t>
      </w:r>
      <w:r w:rsidR="00452397" w:rsidRPr="00074CCD">
        <w:rPr>
          <w:rFonts w:ascii="Times New Roman" w:hAnsi="Times New Roman"/>
          <w:sz w:val="28"/>
          <w:szCs w:val="28"/>
        </w:rPr>
        <w:t xml:space="preserve"> </w:t>
      </w:r>
      <w:r w:rsidRPr="00074CCD">
        <w:rPr>
          <w:rFonts w:ascii="Times New Roman" w:hAnsi="Times New Roman"/>
          <w:sz w:val="28"/>
          <w:szCs w:val="28"/>
        </w:rPr>
        <w:t>п</w:t>
      </w:r>
      <w:r w:rsidR="00076706" w:rsidRPr="00074CCD">
        <w:rPr>
          <w:rFonts w:ascii="Times New Roman" w:hAnsi="Times New Roman"/>
          <w:sz w:val="28"/>
          <w:szCs w:val="28"/>
        </w:rPr>
        <w:t>о школе</w:t>
      </w:r>
      <w:r w:rsidR="00452397" w:rsidRPr="00074CCD">
        <w:rPr>
          <w:rFonts w:ascii="Times New Roman" w:hAnsi="Times New Roman"/>
          <w:sz w:val="28"/>
          <w:szCs w:val="28"/>
        </w:rPr>
        <w:t xml:space="preserve"> были проведены следующие работы:</w:t>
      </w:r>
    </w:p>
    <w:p w:rsidR="00452397" w:rsidRPr="00074CCD" w:rsidRDefault="00452397" w:rsidP="00452397">
      <w:pPr>
        <w:spacing w:after="0" w:line="240" w:lineRule="auto"/>
        <w:ind w:firstLine="709"/>
        <w:jc w:val="both"/>
        <w:rPr>
          <w:rFonts w:ascii="Times New Roman" w:hAnsi="Times New Roman"/>
          <w:sz w:val="28"/>
          <w:szCs w:val="28"/>
        </w:rPr>
      </w:pPr>
      <w:r w:rsidRPr="00074CCD">
        <w:rPr>
          <w:rFonts w:ascii="Times New Roman" w:hAnsi="Times New Roman"/>
          <w:sz w:val="28"/>
          <w:szCs w:val="28"/>
        </w:rPr>
        <w:t>-</w:t>
      </w:r>
      <w:r w:rsidR="00711536" w:rsidRPr="00074CCD">
        <w:rPr>
          <w:rFonts w:ascii="Times New Roman" w:hAnsi="Times New Roman"/>
          <w:sz w:val="28"/>
          <w:szCs w:val="28"/>
        </w:rPr>
        <w:t xml:space="preserve"> </w:t>
      </w:r>
      <w:r w:rsidR="00074CCD" w:rsidRPr="00074CCD">
        <w:rPr>
          <w:rFonts w:ascii="Times New Roman" w:hAnsi="Times New Roman"/>
          <w:sz w:val="28"/>
          <w:szCs w:val="28"/>
        </w:rPr>
        <w:t>проведена</w:t>
      </w:r>
      <w:r w:rsidR="00096395" w:rsidRPr="00074CCD">
        <w:rPr>
          <w:rFonts w:ascii="Times New Roman" w:hAnsi="Times New Roman"/>
          <w:sz w:val="28"/>
          <w:szCs w:val="28"/>
        </w:rPr>
        <w:t xml:space="preserve"> </w:t>
      </w:r>
      <w:r w:rsidR="009C3309">
        <w:rPr>
          <w:rFonts w:ascii="Times New Roman" w:hAnsi="Times New Roman"/>
          <w:sz w:val="28"/>
          <w:szCs w:val="28"/>
        </w:rPr>
        <w:t>отделка</w:t>
      </w:r>
      <w:r w:rsidR="00074CCD" w:rsidRPr="00074CCD">
        <w:rPr>
          <w:rFonts w:ascii="Times New Roman" w:hAnsi="Times New Roman"/>
          <w:sz w:val="28"/>
          <w:szCs w:val="28"/>
        </w:rPr>
        <w:t xml:space="preserve"> стен 2 классных комнат негорючим материалом, допускающим проводить уборку влажным способом</w:t>
      </w:r>
      <w:r w:rsidRPr="00074CCD">
        <w:rPr>
          <w:rFonts w:ascii="Times New Roman" w:hAnsi="Times New Roman"/>
          <w:sz w:val="28"/>
          <w:szCs w:val="28"/>
        </w:rPr>
        <w:t>;</w:t>
      </w:r>
    </w:p>
    <w:p w:rsidR="00452397" w:rsidRDefault="00452397" w:rsidP="00452397">
      <w:pPr>
        <w:spacing w:after="0" w:line="240" w:lineRule="auto"/>
        <w:ind w:firstLine="709"/>
        <w:jc w:val="both"/>
        <w:rPr>
          <w:rFonts w:ascii="Times New Roman" w:hAnsi="Times New Roman"/>
          <w:sz w:val="28"/>
          <w:szCs w:val="28"/>
        </w:rPr>
      </w:pPr>
      <w:r w:rsidRPr="00074CCD">
        <w:rPr>
          <w:rFonts w:ascii="Times New Roman" w:hAnsi="Times New Roman"/>
          <w:sz w:val="28"/>
          <w:szCs w:val="28"/>
        </w:rPr>
        <w:t>-</w:t>
      </w:r>
      <w:r w:rsidR="00711536" w:rsidRPr="00074CCD">
        <w:rPr>
          <w:rFonts w:ascii="Times New Roman" w:hAnsi="Times New Roman"/>
          <w:sz w:val="28"/>
          <w:szCs w:val="28"/>
        </w:rPr>
        <w:t xml:space="preserve"> </w:t>
      </w:r>
      <w:r w:rsidR="00096395" w:rsidRPr="00074CCD">
        <w:rPr>
          <w:rFonts w:ascii="Times New Roman" w:hAnsi="Times New Roman"/>
          <w:sz w:val="28"/>
          <w:szCs w:val="28"/>
        </w:rPr>
        <w:t xml:space="preserve">замена </w:t>
      </w:r>
      <w:r w:rsidR="00074CCD">
        <w:rPr>
          <w:rFonts w:ascii="Times New Roman" w:hAnsi="Times New Roman"/>
          <w:sz w:val="28"/>
          <w:szCs w:val="28"/>
        </w:rPr>
        <w:t>двух оконных блоков</w:t>
      </w:r>
      <w:r w:rsidR="009A18F0">
        <w:rPr>
          <w:rFonts w:ascii="Times New Roman" w:hAnsi="Times New Roman"/>
          <w:sz w:val="28"/>
          <w:szCs w:val="28"/>
        </w:rPr>
        <w:t xml:space="preserve"> в коридоре начальной школы</w:t>
      </w:r>
      <w:r w:rsidR="00610DB6" w:rsidRPr="00074CCD">
        <w:rPr>
          <w:rFonts w:ascii="Times New Roman" w:hAnsi="Times New Roman"/>
          <w:sz w:val="28"/>
          <w:szCs w:val="28"/>
        </w:rPr>
        <w:t>;</w:t>
      </w:r>
    </w:p>
    <w:p w:rsidR="0074143F" w:rsidRPr="0074143F" w:rsidRDefault="0074143F"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2E45">
        <w:rPr>
          <w:rFonts w:ascii="Times New Roman" w:hAnsi="Times New Roman"/>
          <w:sz w:val="28"/>
          <w:szCs w:val="28"/>
        </w:rPr>
        <w:t>трёх</w:t>
      </w:r>
      <w:r w:rsidR="009C3309">
        <w:rPr>
          <w:rFonts w:ascii="Times New Roman" w:hAnsi="Times New Roman"/>
          <w:sz w:val="28"/>
          <w:szCs w:val="28"/>
        </w:rPr>
        <w:t xml:space="preserve"> оконных блоков</w:t>
      </w:r>
      <w:r>
        <w:rPr>
          <w:rFonts w:ascii="Times New Roman" w:hAnsi="Times New Roman"/>
          <w:sz w:val="28"/>
          <w:szCs w:val="28"/>
        </w:rPr>
        <w:t xml:space="preserve"> в кабинетах начальных классов и кабинете директора</w:t>
      </w:r>
      <w:r w:rsidRPr="0074143F">
        <w:rPr>
          <w:rFonts w:ascii="Times New Roman" w:hAnsi="Times New Roman"/>
          <w:sz w:val="28"/>
          <w:szCs w:val="28"/>
        </w:rPr>
        <w:t>;</w:t>
      </w:r>
    </w:p>
    <w:p w:rsidR="00610DB6" w:rsidRPr="0074143F" w:rsidRDefault="00610DB6" w:rsidP="00452397">
      <w:pPr>
        <w:spacing w:after="0" w:line="240" w:lineRule="auto"/>
        <w:ind w:firstLine="709"/>
        <w:jc w:val="both"/>
        <w:rPr>
          <w:rFonts w:ascii="Times New Roman" w:hAnsi="Times New Roman"/>
          <w:sz w:val="28"/>
          <w:szCs w:val="28"/>
        </w:rPr>
      </w:pPr>
      <w:r w:rsidRPr="00074CCD">
        <w:rPr>
          <w:rFonts w:ascii="Times New Roman" w:hAnsi="Times New Roman"/>
          <w:sz w:val="28"/>
          <w:szCs w:val="28"/>
        </w:rPr>
        <w:t xml:space="preserve">- </w:t>
      </w:r>
      <w:r w:rsidR="009A18F0">
        <w:rPr>
          <w:rFonts w:ascii="Times New Roman" w:hAnsi="Times New Roman"/>
          <w:sz w:val="28"/>
          <w:szCs w:val="28"/>
        </w:rPr>
        <w:t xml:space="preserve">установка </w:t>
      </w:r>
      <w:r w:rsidRPr="00074CCD">
        <w:rPr>
          <w:rFonts w:ascii="Times New Roman" w:hAnsi="Times New Roman"/>
          <w:sz w:val="28"/>
          <w:szCs w:val="28"/>
        </w:rPr>
        <w:t xml:space="preserve"> </w:t>
      </w:r>
      <w:r w:rsidR="009A18F0">
        <w:rPr>
          <w:rFonts w:ascii="Times New Roman" w:hAnsi="Times New Roman"/>
          <w:sz w:val="28"/>
          <w:szCs w:val="28"/>
        </w:rPr>
        <w:t xml:space="preserve">люминесцентных светильников </w:t>
      </w:r>
      <w:r w:rsidR="00074CCD" w:rsidRPr="00074CCD">
        <w:rPr>
          <w:rFonts w:ascii="Times New Roman" w:hAnsi="Times New Roman"/>
          <w:sz w:val="28"/>
          <w:szCs w:val="28"/>
        </w:rPr>
        <w:t>в коридоре старшей школы</w:t>
      </w:r>
      <w:r w:rsidRPr="00074CCD">
        <w:rPr>
          <w:rFonts w:ascii="Times New Roman" w:hAnsi="Times New Roman"/>
          <w:sz w:val="28"/>
          <w:szCs w:val="28"/>
        </w:rPr>
        <w:t xml:space="preserve"> (</w:t>
      </w:r>
      <w:r w:rsidR="009A18F0">
        <w:rPr>
          <w:rFonts w:ascii="Times New Roman" w:hAnsi="Times New Roman"/>
          <w:sz w:val="28"/>
          <w:szCs w:val="28"/>
        </w:rPr>
        <w:t xml:space="preserve">12 </w:t>
      </w:r>
      <w:r w:rsidR="0074143F">
        <w:rPr>
          <w:rFonts w:ascii="Times New Roman" w:hAnsi="Times New Roman"/>
          <w:sz w:val="28"/>
          <w:szCs w:val="28"/>
        </w:rPr>
        <w:t>штук</w:t>
      </w:r>
      <w:proofErr w:type="gramStart"/>
      <w:r w:rsidR="0074143F">
        <w:rPr>
          <w:rFonts w:ascii="Times New Roman" w:hAnsi="Times New Roman"/>
          <w:sz w:val="28"/>
          <w:szCs w:val="28"/>
        </w:rPr>
        <w:t xml:space="preserve"> </w:t>
      </w:r>
      <w:r w:rsidRPr="00074CCD">
        <w:rPr>
          <w:rFonts w:ascii="Times New Roman" w:hAnsi="Times New Roman"/>
          <w:sz w:val="28"/>
          <w:szCs w:val="28"/>
        </w:rPr>
        <w:t>)</w:t>
      </w:r>
      <w:proofErr w:type="gramEnd"/>
      <w:r w:rsidR="009A18F0">
        <w:rPr>
          <w:rFonts w:ascii="Times New Roman" w:hAnsi="Times New Roman"/>
          <w:sz w:val="28"/>
          <w:szCs w:val="28"/>
        </w:rPr>
        <w:t xml:space="preserve"> и в спортивном кабинете (6 шт</w:t>
      </w:r>
      <w:r w:rsidR="0074143F">
        <w:rPr>
          <w:rFonts w:ascii="Times New Roman" w:hAnsi="Times New Roman"/>
          <w:sz w:val="28"/>
          <w:szCs w:val="28"/>
        </w:rPr>
        <w:t>ук</w:t>
      </w:r>
      <w:r w:rsidR="009A18F0">
        <w:rPr>
          <w:rFonts w:ascii="Times New Roman" w:hAnsi="Times New Roman"/>
          <w:sz w:val="28"/>
          <w:szCs w:val="28"/>
        </w:rPr>
        <w:t>)</w:t>
      </w:r>
      <w:r w:rsidR="0074143F" w:rsidRPr="0074143F">
        <w:rPr>
          <w:rFonts w:ascii="Times New Roman" w:hAnsi="Times New Roman"/>
          <w:sz w:val="28"/>
          <w:szCs w:val="28"/>
        </w:rPr>
        <w:t>;</w:t>
      </w:r>
    </w:p>
    <w:p w:rsidR="0074143F" w:rsidRPr="0074143F" w:rsidRDefault="0074143F" w:rsidP="00452397">
      <w:pPr>
        <w:spacing w:after="0" w:line="240" w:lineRule="auto"/>
        <w:ind w:firstLine="709"/>
        <w:jc w:val="both"/>
        <w:rPr>
          <w:rFonts w:ascii="Times New Roman" w:hAnsi="Times New Roman"/>
          <w:sz w:val="28"/>
          <w:szCs w:val="28"/>
        </w:rPr>
      </w:pPr>
      <w:r>
        <w:rPr>
          <w:rFonts w:ascii="Times New Roman" w:hAnsi="Times New Roman"/>
          <w:sz w:val="28"/>
          <w:szCs w:val="28"/>
        </w:rPr>
        <w:t>- произведен ремонт спортивного инвентаря (сварка ворот и покраска снарядов)</w:t>
      </w:r>
      <w:r w:rsidRPr="0074143F">
        <w:rPr>
          <w:rFonts w:ascii="Times New Roman" w:hAnsi="Times New Roman"/>
          <w:sz w:val="28"/>
          <w:szCs w:val="28"/>
        </w:rPr>
        <w:t>;</w:t>
      </w:r>
    </w:p>
    <w:p w:rsidR="0074143F" w:rsidRDefault="0074143F" w:rsidP="0074143F">
      <w:pPr>
        <w:spacing w:after="0" w:line="240" w:lineRule="auto"/>
        <w:ind w:firstLine="709"/>
        <w:jc w:val="both"/>
        <w:rPr>
          <w:rFonts w:ascii="Times New Roman" w:hAnsi="Times New Roman"/>
          <w:sz w:val="28"/>
          <w:szCs w:val="28"/>
        </w:rPr>
      </w:pPr>
      <w:r>
        <w:rPr>
          <w:rFonts w:ascii="Times New Roman" w:hAnsi="Times New Roman"/>
          <w:sz w:val="28"/>
          <w:szCs w:val="28"/>
        </w:rPr>
        <w:t>- про</w:t>
      </w:r>
      <w:r w:rsidR="00312E45">
        <w:rPr>
          <w:rFonts w:ascii="Times New Roman" w:hAnsi="Times New Roman"/>
          <w:sz w:val="28"/>
          <w:szCs w:val="28"/>
        </w:rPr>
        <w:t xml:space="preserve">изведен монтаж </w:t>
      </w:r>
      <w:proofErr w:type="spellStart"/>
      <w:r w:rsidR="00312E45">
        <w:rPr>
          <w:rFonts w:ascii="Times New Roman" w:hAnsi="Times New Roman"/>
          <w:sz w:val="28"/>
          <w:szCs w:val="28"/>
        </w:rPr>
        <w:t>АПСиО</w:t>
      </w:r>
      <w:proofErr w:type="spellEnd"/>
      <w:r w:rsidR="00312E45">
        <w:rPr>
          <w:rFonts w:ascii="Times New Roman" w:hAnsi="Times New Roman"/>
          <w:sz w:val="28"/>
          <w:szCs w:val="28"/>
        </w:rPr>
        <w:t xml:space="preserve"> Сигнал 20М,</w:t>
      </w:r>
    </w:p>
    <w:p w:rsidR="00312E45" w:rsidRPr="0074143F" w:rsidRDefault="00312E45" w:rsidP="0074143F">
      <w:pPr>
        <w:spacing w:after="0" w:line="240" w:lineRule="auto"/>
        <w:ind w:firstLine="709"/>
        <w:jc w:val="both"/>
        <w:rPr>
          <w:rFonts w:ascii="Times New Roman" w:hAnsi="Times New Roman"/>
          <w:sz w:val="28"/>
          <w:szCs w:val="28"/>
        </w:rPr>
      </w:pPr>
      <w:r>
        <w:rPr>
          <w:rFonts w:ascii="Times New Roman" w:hAnsi="Times New Roman"/>
          <w:sz w:val="28"/>
          <w:szCs w:val="28"/>
        </w:rPr>
        <w:t>- приобретены и установлены жалюзи на 27 окнах.</w:t>
      </w:r>
    </w:p>
    <w:p w:rsidR="00452397" w:rsidRPr="00074CCD" w:rsidRDefault="00452397" w:rsidP="00452397">
      <w:pPr>
        <w:spacing w:after="0" w:line="240" w:lineRule="auto"/>
        <w:ind w:firstLine="709"/>
        <w:jc w:val="both"/>
        <w:rPr>
          <w:rFonts w:ascii="Times New Roman" w:hAnsi="Times New Roman"/>
          <w:sz w:val="28"/>
          <w:szCs w:val="28"/>
        </w:rPr>
      </w:pPr>
      <w:r w:rsidRPr="00074CCD">
        <w:rPr>
          <w:rFonts w:ascii="Times New Roman" w:hAnsi="Times New Roman"/>
          <w:sz w:val="28"/>
          <w:szCs w:val="28"/>
        </w:rPr>
        <w:t xml:space="preserve">Техническими работниками </w:t>
      </w:r>
      <w:r w:rsidR="0074143F">
        <w:rPr>
          <w:rFonts w:ascii="Times New Roman" w:hAnsi="Times New Roman"/>
          <w:sz w:val="28"/>
          <w:szCs w:val="28"/>
        </w:rPr>
        <w:t xml:space="preserve">и родителями </w:t>
      </w:r>
      <w:proofErr w:type="gramStart"/>
      <w:r w:rsidR="0074143F">
        <w:rPr>
          <w:rFonts w:ascii="Times New Roman" w:hAnsi="Times New Roman"/>
          <w:sz w:val="28"/>
          <w:szCs w:val="28"/>
        </w:rPr>
        <w:t>обучающихся</w:t>
      </w:r>
      <w:proofErr w:type="gramEnd"/>
      <w:r w:rsidR="0074143F">
        <w:rPr>
          <w:rFonts w:ascii="Times New Roman" w:hAnsi="Times New Roman"/>
          <w:sz w:val="28"/>
          <w:szCs w:val="28"/>
        </w:rPr>
        <w:t xml:space="preserve"> </w:t>
      </w:r>
      <w:r w:rsidRPr="00074CCD">
        <w:rPr>
          <w:rFonts w:ascii="Times New Roman" w:hAnsi="Times New Roman"/>
          <w:sz w:val="28"/>
          <w:szCs w:val="28"/>
        </w:rPr>
        <w:t>Учреждения были проведены следующие ремонтные работы:</w:t>
      </w:r>
    </w:p>
    <w:p w:rsidR="00452397" w:rsidRPr="00074CCD" w:rsidRDefault="00096395" w:rsidP="00452397">
      <w:pPr>
        <w:spacing w:after="0" w:line="240" w:lineRule="auto"/>
        <w:ind w:firstLine="709"/>
        <w:jc w:val="both"/>
        <w:rPr>
          <w:rFonts w:ascii="Times New Roman" w:hAnsi="Times New Roman"/>
          <w:sz w:val="28"/>
          <w:szCs w:val="28"/>
        </w:rPr>
      </w:pPr>
      <w:r w:rsidRPr="00074CCD">
        <w:rPr>
          <w:rFonts w:ascii="Times New Roman" w:hAnsi="Times New Roman"/>
          <w:sz w:val="28"/>
          <w:szCs w:val="28"/>
        </w:rPr>
        <w:t xml:space="preserve">- покрашены </w:t>
      </w:r>
      <w:r w:rsidR="00074CCD" w:rsidRPr="00074CCD">
        <w:rPr>
          <w:rFonts w:ascii="Times New Roman" w:hAnsi="Times New Roman"/>
          <w:sz w:val="28"/>
          <w:szCs w:val="28"/>
        </w:rPr>
        <w:t>стены 2 классных комнат, физкультурного кабинета</w:t>
      </w:r>
      <w:r w:rsidR="00452397" w:rsidRPr="00074CCD">
        <w:rPr>
          <w:rFonts w:ascii="Times New Roman" w:hAnsi="Times New Roman"/>
          <w:sz w:val="28"/>
          <w:szCs w:val="28"/>
        </w:rPr>
        <w:t>;</w:t>
      </w:r>
    </w:p>
    <w:p w:rsidR="00452397" w:rsidRDefault="00452397" w:rsidP="00452397">
      <w:pPr>
        <w:spacing w:after="0" w:line="240" w:lineRule="auto"/>
        <w:ind w:firstLine="709"/>
        <w:jc w:val="both"/>
        <w:rPr>
          <w:rFonts w:ascii="Times New Roman" w:hAnsi="Times New Roman"/>
          <w:sz w:val="28"/>
          <w:szCs w:val="28"/>
        </w:rPr>
      </w:pPr>
      <w:r w:rsidRPr="00074CCD">
        <w:rPr>
          <w:rFonts w:ascii="Times New Roman" w:hAnsi="Times New Roman"/>
          <w:sz w:val="28"/>
          <w:szCs w:val="28"/>
        </w:rPr>
        <w:t xml:space="preserve">- </w:t>
      </w:r>
      <w:r w:rsidR="00074CCD" w:rsidRPr="00074CCD">
        <w:rPr>
          <w:rFonts w:ascii="Times New Roman" w:hAnsi="Times New Roman"/>
          <w:sz w:val="28"/>
          <w:szCs w:val="28"/>
        </w:rPr>
        <w:t>заменено напольное покрытие в кабинетах математики и биологии</w:t>
      </w:r>
      <w:r w:rsidR="009E7E7C" w:rsidRPr="009E7E7C">
        <w:rPr>
          <w:rFonts w:ascii="Times New Roman" w:hAnsi="Times New Roman"/>
          <w:sz w:val="28"/>
          <w:szCs w:val="28"/>
        </w:rPr>
        <w:t>;</w:t>
      </w:r>
    </w:p>
    <w:p w:rsidR="0074143F" w:rsidRPr="0074143F" w:rsidRDefault="0074143F" w:rsidP="00452397">
      <w:pPr>
        <w:spacing w:after="0" w:line="240" w:lineRule="auto"/>
        <w:ind w:firstLine="709"/>
        <w:jc w:val="both"/>
        <w:rPr>
          <w:rFonts w:ascii="Times New Roman" w:hAnsi="Times New Roman"/>
          <w:sz w:val="28"/>
          <w:szCs w:val="28"/>
        </w:rPr>
      </w:pPr>
      <w:r>
        <w:rPr>
          <w:rFonts w:ascii="Times New Roman" w:hAnsi="Times New Roman"/>
          <w:sz w:val="28"/>
          <w:szCs w:val="28"/>
        </w:rPr>
        <w:t>- покрашены стены и потолок коридора старшей школы</w:t>
      </w:r>
      <w:r w:rsidRPr="0074143F">
        <w:rPr>
          <w:rFonts w:ascii="Times New Roman" w:hAnsi="Times New Roman"/>
          <w:sz w:val="28"/>
          <w:szCs w:val="28"/>
        </w:rPr>
        <w:t>;</w:t>
      </w:r>
    </w:p>
    <w:p w:rsidR="0074143F" w:rsidRPr="0074143F" w:rsidRDefault="0074143F" w:rsidP="00452397">
      <w:pPr>
        <w:spacing w:after="0" w:line="240" w:lineRule="auto"/>
        <w:ind w:firstLine="709"/>
        <w:jc w:val="both"/>
        <w:rPr>
          <w:rFonts w:ascii="Times New Roman" w:hAnsi="Times New Roman"/>
          <w:sz w:val="28"/>
          <w:szCs w:val="28"/>
        </w:rPr>
      </w:pPr>
      <w:r w:rsidRPr="0074143F">
        <w:rPr>
          <w:rFonts w:ascii="Times New Roman" w:hAnsi="Times New Roman"/>
          <w:sz w:val="28"/>
          <w:szCs w:val="28"/>
        </w:rPr>
        <w:t xml:space="preserve">- </w:t>
      </w:r>
      <w:r>
        <w:rPr>
          <w:rFonts w:ascii="Times New Roman" w:hAnsi="Times New Roman"/>
          <w:sz w:val="28"/>
          <w:szCs w:val="28"/>
        </w:rPr>
        <w:t>налажена система отопления в кабинете русского языка</w:t>
      </w:r>
      <w:r w:rsidRPr="0074143F">
        <w:rPr>
          <w:rFonts w:ascii="Times New Roman" w:hAnsi="Times New Roman"/>
          <w:sz w:val="28"/>
          <w:szCs w:val="28"/>
        </w:rPr>
        <w:t>;</w:t>
      </w:r>
    </w:p>
    <w:p w:rsidR="0074143F" w:rsidRDefault="0074143F" w:rsidP="0074143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произведен</w:t>
      </w:r>
      <w:r w:rsidR="005C61DC">
        <w:rPr>
          <w:rFonts w:ascii="Times New Roman" w:hAnsi="Times New Roman"/>
          <w:sz w:val="28"/>
          <w:szCs w:val="28"/>
        </w:rPr>
        <w:t>а опиловка 5 аварийных деревьев,</w:t>
      </w:r>
    </w:p>
    <w:p w:rsidR="005C61DC" w:rsidRDefault="005C61DC" w:rsidP="0074143F">
      <w:pPr>
        <w:spacing w:after="0" w:line="240" w:lineRule="auto"/>
        <w:ind w:firstLine="709"/>
        <w:jc w:val="both"/>
        <w:rPr>
          <w:rFonts w:ascii="Times New Roman" w:hAnsi="Times New Roman"/>
          <w:sz w:val="28"/>
          <w:szCs w:val="28"/>
        </w:rPr>
      </w:pPr>
      <w:r>
        <w:rPr>
          <w:rFonts w:ascii="Times New Roman" w:hAnsi="Times New Roman"/>
          <w:sz w:val="28"/>
          <w:szCs w:val="28"/>
        </w:rPr>
        <w:t>- заменены отливы на 17 окнах</w:t>
      </w:r>
    </w:p>
    <w:p w:rsidR="00452397" w:rsidRPr="00074CCD" w:rsidRDefault="00452397" w:rsidP="0074143F">
      <w:pPr>
        <w:spacing w:after="0" w:line="240" w:lineRule="auto"/>
        <w:ind w:firstLine="709"/>
        <w:jc w:val="both"/>
        <w:rPr>
          <w:rFonts w:ascii="Times New Roman" w:hAnsi="Times New Roman"/>
          <w:sz w:val="28"/>
          <w:szCs w:val="28"/>
        </w:rPr>
      </w:pPr>
      <w:r w:rsidRPr="00074CCD">
        <w:rPr>
          <w:rFonts w:ascii="Times New Roman" w:hAnsi="Times New Roman"/>
          <w:sz w:val="28"/>
          <w:szCs w:val="28"/>
        </w:rPr>
        <w:t>Санитарно-гигиенический режим в Учреждении выполняется: имеется достаточное количество моющих, чистящих, дезинфицирующих средств, каждый кабинет оснащен термометром, в зимнее время года оконные рамы заклеены.</w:t>
      </w:r>
    </w:p>
    <w:p w:rsidR="00452397" w:rsidRDefault="00452397" w:rsidP="00452397">
      <w:pPr>
        <w:spacing w:after="0" w:line="240" w:lineRule="auto"/>
        <w:ind w:firstLine="709"/>
        <w:jc w:val="both"/>
        <w:rPr>
          <w:rFonts w:ascii="Times New Roman" w:hAnsi="Times New Roman"/>
          <w:sz w:val="28"/>
          <w:szCs w:val="28"/>
        </w:rPr>
      </w:pPr>
      <w:r w:rsidRPr="00074CCD">
        <w:rPr>
          <w:rFonts w:ascii="Times New Roman" w:hAnsi="Times New Roman"/>
          <w:sz w:val="28"/>
          <w:szCs w:val="28"/>
        </w:rPr>
        <w:t>В целях улучшения противопожарн</w:t>
      </w:r>
      <w:r w:rsidR="009F4F29" w:rsidRPr="00074CCD">
        <w:rPr>
          <w:rFonts w:ascii="Times New Roman" w:hAnsi="Times New Roman"/>
          <w:sz w:val="28"/>
          <w:szCs w:val="28"/>
        </w:rPr>
        <w:t xml:space="preserve">ой безопасности были </w:t>
      </w:r>
      <w:r w:rsidR="00F61032" w:rsidRPr="00074CCD">
        <w:rPr>
          <w:rFonts w:ascii="Times New Roman" w:hAnsi="Times New Roman"/>
          <w:sz w:val="28"/>
          <w:szCs w:val="28"/>
        </w:rPr>
        <w:t>приобретены 4</w:t>
      </w:r>
      <w:r w:rsidRPr="00074CCD">
        <w:rPr>
          <w:rFonts w:ascii="Times New Roman" w:hAnsi="Times New Roman"/>
          <w:sz w:val="28"/>
          <w:szCs w:val="28"/>
        </w:rPr>
        <w:t xml:space="preserve"> огнет</w:t>
      </w:r>
      <w:r w:rsidR="00F61032" w:rsidRPr="00074CCD">
        <w:rPr>
          <w:rFonts w:ascii="Times New Roman" w:hAnsi="Times New Roman"/>
          <w:sz w:val="28"/>
          <w:szCs w:val="28"/>
        </w:rPr>
        <w:t>ушителя</w:t>
      </w:r>
      <w:r w:rsidRPr="00074CCD">
        <w:rPr>
          <w:rFonts w:ascii="Times New Roman" w:hAnsi="Times New Roman"/>
          <w:sz w:val="28"/>
          <w:szCs w:val="28"/>
        </w:rPr>
        <w:t>.</w:t>
      </w:r>
    </w:p>
    <w:p w:rsidR="00452397" w:rsidRDefault="00074CCD" w:rsidP="00452397">
      <w:pPr>
        <w:spacing w:after="0" w:line="240" w:lineRule="auto"/>
        <w:ind w:firstLine="709"/>
        <w:jc w:val="both"/>
        <w:rPr>
          <w:rFonts w:ascii="Times New Roman" w:hAnsi="Times New Roman"/>
          <w:sz w:val="28"/>
          <w:szCs w:val="28"/>
        </w:rPr>
      </w:pPr>
      <w:r>
        <w:rPr>
          <w:rFonts w:ascii="Times New Roman" w:hAnsi="Times New Roman"/>
          <w:sz w:val="28"/>
          <w:szCs w:val="28"/>
        </w:rPr>
        <w:t>В 2018</w:t>
      </w:r>
      <w:r w:rsidR="009F4F29">
        <w:rPr>
          <w:rFonts w:ascii="Times New Roman" w:hAnsi="Times New Roman"/>
          <w:sz w:val="28"/>
          <w:szCs w:val="28"/>
        </w:rPr>
        <w:t>-201</w:t>
      </w:r>
      <w:r>
        <w:rPr>
          <w:rFonts w:ascii="Times New Roman" w:hAnsi="Times New Roman"/>
          <w:sz w:val="28"/>
          <w:szCs w:val="28"/>
        </w:rPr>
        <w:t>9</w:t>
      </w:r>
      <w:r w:rsidR="00452397">
        <w:rPr>
          <w:rFonts w:ascii="Times New Roman" w:hAnsi="Times New Roman"/>
          <w:sz w:val="28"/>
          <w:szCs w:val="28"/>
        </w:rPr>
        <w:t xml:space="preserve"> учебном году для улучшения материально-технической базы требуется:</w:t>
      </w:r>
    </w:p>
    <w:p w:rsidR="00452397" w:rsidRPr="00B41743" w:rsidRDefault="00A10E17" w:rsidP="00452397">
      <w:pPr>
        <w:spacing w:after="0" w:line="240" w:lineRule="auto"/>
        <w:ind w:firstLine="709"/>
        <w:jc w:val="both"/>
        <w:rPr>
          <w:rFonts w:ascii="Times New Roman" w:hAnsi="Times New Roman"/>
          <w:sz w:val="28"/>
          <w:szCs w:val="28"/>
        </w:rPr>
      </w:pPr>
      <w:r w:rsidRPr="00B41743">
        <w:rPr>
          <w:rFonts w:ascii="Times New Roman" w:hAnsi="Times New Roman"/>
          <w:sz w:val="28"/>
          <w:szCs w:val="28"/>
        </w:rPr>
        <w:t xml:space="preserve">- провести </w:t>
      </w:r>
      <w:r w:rsidR="00610DB6" w:rsidRPr="00B41743">
        <w:rPr>
          <w:rFonts w:ascii="Times New Roman" w:hAnsi="Times New Roman"/>
          <w:sz w:val="28"/>
          <w:szCs w:val="28"/>
        </w:rPr>
        <w:t>отделку стен 2 классных комнат материалом, допускающим проводить уборку влажным способом</w:t>
      </w:r>
      <w:r w:rsidR="0074143F" w:rsidRPr="00B41743">
        <w:rPr>
          <w:rFonts w:ascii="Times New Roman" w:hAnsi="Times New Roman"/>
          <w:sz w:val="28"/>
          <w:szCs w:val="28"/>
        </w:rPr>
        <w:t>;</w:t>
      </w:r>
    </w:p>
    <w:p w:rsidR="0074143F" w:rsidRPr="0074143F" w:rsidRDefault="0074143F" w:rsidP="0074143F">
      <w:pPr>
        <w:spacing w:after="0" w:line="240" w:lineRule="auto"/>
        <w:ind w:firstLine="709"/>
        <w:jc w:val="both"/>
        <w:rPr>
          <w:rFonts w:ascii="Times New Roman" w:hAnsi="Times New Roman"/>
          <w:sz w:val="28"/>
          <w:szCs w:val="28"/>
        </w:rPr>
      </w:pPr>
      <w:r w:rsidRPr="0074143F">
        <w:rPr>
          <w:rFonts w:ascii="Times New Roman" w:hAnsi="Times New Roman"/>
          <w:sz w:val="28"/>
          <w:szCs w:val="28"/>
        </w:rPr>
        <w:t xml:space="preserve">- </w:t>
      </w:r>
      <w:r>
        <w:rPr>
          <w:rFonts w:ascii="Times New Roman" w:hAnsi="Times New Roman"/>
          <w:sz w:val="28"/>
          <w:szCs w:val="28"/>
        </w:rPr>
        <w:t>ремонт ограждения по периметру учреждения.</w:t>
      </w:r>
    </w:p>
    <w:p w:rsidR="00452397" w:rsidRPr="00DC5C4F" w:rsidRDefault="00452397" w:rsidP="00452397">
      <w:pPr>
        <w:spacing w:after="0" w:line="240" w:lineRule="auto"/>
        <w:ind w:firstLine="709"/>
        <w:jc w:val="both"/>
        <w:rPr>
          <w:rFonts w:ascii="Times New Roman" w:hAnsi="Times New Roman"/>
          <w:sz w:val="28"/>
          <w:szCs w:val="28"/>
        </w:rPr>
      </w:pPr>
      <w:r w:rsidRPr="00DC5C4F">
        <w:rPr>
          <w:rFonts w:ascii="Times New Roman" w:hAnsi="Times New Roman"/>
          <w:sz w:val="28"/>
          <w:szCs w:val="28"/>
        </w:rPr>
        <w:t xml:space="preserve">Отвечая требованиям времени, школа на протяжении ряда лет проводит работу </w:t>
      </w:r>
      <w:r w:rsidRPr="00711536">
        <w:rPr>
          <w:rFonts w:ascii="Times New Roman" w:hAnsi="Times New Roman"/>
          <w:sz w:val="28"/>
          <w:szCs w:val="28"/>
        </w:rPr>
        <w:t xml:space="preserve">по </w:t>
      </w:r>
      <w:r w:rsidRPr="00711536">
        <w:rPr>
          <w:rFonts w:ascii="Times New Roman" w:hAnsi="Times New Roman"/>
          <w:bCs/>
          <w:iCs/>
          <w:sz w:val="28"/>
          <w:szCs w:val="28"/>
        </w:rPr>
        <w:t>обеспечению без</w:t>
      </w:r>
      <w:r w:rsidR="00711536">
        <w:rPr>
          <w:rFonts w:ascii="Times New Roman" w:hAnsi="Times New Roman"/>
          <w:bCs/>
          <w:iCs/>
          <w:sz w:val="28"/>
          <w:szCs w:val="28"/>
        </w:rPr>
        <w:t>опасности уча</w:t>
      </w:r>
      <w:r w:rsidRPr="00711536">
        <w:rPr>
          <w:rFonts w:ascii="Times New Roman" w:hAnsi="Times New Roman"/>
          <w:bCs/>
          <w:iCs/>
          <w:sz w:val="28"/>
          <w:szCs w:val="28"/>
        </w:rPr>
        <w:t>щихся</w:t>
      </w:r>
      <w:r w:rsidRPr="00DC5C4F">
        <w:rPr>
          <w:rFonts w:ascii="Times New Roman" w:hAnsi="Times New Roman"/>
          <w:sz w:val="28"/>
          <w:szCs w:val="28"/>
        </w:rPr>
        <w:t>.</w:t>
      </w:r>
    </w:p>
    <w:p w:rsidR="00261723" w:rsidRDefault="00261723" w:rsidP="00452397">
      <w:pPr>
        <w:spacing w:after="0" w:line="240" w:lineRule="auto"/>
        <w:ind w:firstLine="709"/>
        <w:jc w:val="both"/>
        <w:rPr>
          <w:rFonts w:ascii="Times New Roman" w:hAnsi="Times New Roman"/>
          <w:b/>
          <w:bCs/>
          <w:i/>
          <w:iCs/>
          <w:sz w:val="28"/>
          <w:szCs w:val="28"/>
        </w:rPr>
      </w:pPr>
    </w:p>
    <w:p w:rsidR="00452397" w:rsidRPr="00DC5C4F" w:rsidRDefault="00452397" w:rsidP="00452397">
      <w:pPr>
        <w:spacing w:after="0" w:line="240" w:lineRule="auto"/>
        <w:ind w:firstLine="709"/>
        <w:jc w:val="both"/>
        <w:rPr>
          <w:rFonts w:ascii="Times New Roman" w:hAnsi="Times New Roman"/>
          <w:i/>
          <w:iCs/>
          <w:sz w:val="28"/>
          <w:szCs w:val="28"/>
        </w:rPr>
      </w:pPr>
      <w:r w:rsidRPr="00DC5C4F">
        <w:rPr>
          <w:rFonts w:ascii="Times New Roman" w:hAnsi="Times New Roman"/>
          <w:b/>
          <w:bCs/>
          <w:i/>
          <w:iCs/>
          <w:sz w:val="28"/>
          <w:szCs w:val="28"/>
        </w:rPr>
        <w:t>Безопасность образовательной среды.</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Деятельность школы по обеспечению безопасности направлена на противопожарную, антитеррористическую безопасность, защиту от преступлений против личности и имущества, поддержание общественного порядка на территории школы, экологическая безопасность, безопасность труда и обучения. </w:t>
      </w:r>
    </w:p>
    <w:p w:rsidR="00452397" w:rsidRPr="005E1221" w:rsidRDefault="00452397" w:rsidP="00452397">
      <w:pPr>
        <w:spacing w:after="0" w:line="240" w:lineRule="auto"/>
        <w:ind w:firstLine="709"/>
        <w:jc w:val="both"/>
        <w:rPr>
          <w:rFonts w:ascii="Times New Roman" w:hAnsi="Times New Roman"/>
          <w:sz w:val="28"/>
          <w:szCs w:val="28"/>
        </w:rPr>
      </w:pPr>
      <w:r w:rsidRPr="00B41743">
        <w:rPr>
          <w:rFonts w:ascii="Times New Roman" w:hAnsi="Times New Roman"/>
          <w:i/>
          <w:iCs/>
          <w:sz w:val="28"/>
          <w:szCs w:val="28"/>
        </w:rPr>
        <w:t xml:space="preserve">Целями </w:t>
      </w:r>
      <w:r w:rsidRPr="00B41743">
        <w:rPr>
          <w:rFonts w:ascii="Times New Roman" w:hAnsi="Times New Roman"/>
          <w:sz w:val="28"/>
          <w:szCs w:val="28"/>
        </w:rPr>
        <w:t>работы по</w:t>
      </w:r>
      <w:r w:rsidR="00711536" w:rsidRPr="00B41743">
        <w:rPr>
          <w:rFonts w:ascii="Times New Roman" w:hAnsi="Times New Roman"/>
          <w:sz w:val="28"/>
          <w:szCs w:val="28"/>
        </w:rPr>
        <w:t xml:space="preserve"> обеспечению безопасности в 201</w:t>
      </w:r>
      <w:r w:rsidR="00AF65C8" w:rsidRPr="00B41743">
        <w:rPr>
          <w:rFonts w:ascii="Times New Roman" w:hAnsi="Times New Roman"/>
          <w:sz w:val="28"/>
          <w:szCs w:val="28"/>
        </w:rPr>
        <w:t>7</w:t>
      </w:r>
      <w:r w:rsidR="00711536" w:rsidRPr="00B41743">
        <w:rPr>
          <w:rFonts w:ascii="Times New Roman" w:hAnsi="Times New Roman"/>
          <w:sz w:val="28"/>
          <w:szCs w:val="28"/>
        </w:rPr>
        <w:t xml:space="preserve"> – 201</w:t>
      </w:r>
      <w:r w:rsidR="00AF65C8" w:rsidRPr="00B41743">
        <w:rPr>
          <w:rFonts w:ascii="Times New Roman" w:hAnsi="Times New Roman"/>
          <w:sz w:val="28"/>
          <w:szCs w:val="28"/>
        </w:rPr>
        <w:t>8</w:t>
      </w:r>
      <w:r w:rsidRPr="00B41743">
        <w:rPr>
          <w:rFonts w:ascii="Times New Roman" w:hAnsi="Times New Roman"/>
          <w:sz w:val="28"/>
          <w:szCs w:val="28"/>
        </w:rPr>
        <w:t xml:space="preserve"> учебном году стали следующие:</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1. Обеспечение комплексной безопасности образовательного учреждения (далее ОУ) –</w:t>
      </w:r>
      <w:r w:rsidR="009E7E7C">
        <w:rPr>
          <w:rFonts w:ascii="Times New Roman" w:hAnsi="Times New Roman"/>
          <w:sz w:val="28"/>
          <w:szCs w:val="28"/>
        </w:rPr>
        <w:t xml:space="preserve"> </w:t>
      </w:r>
      <w:r w:rsidRPr="005E1221">
        <w:rPr>
          <w:rFonts w:ascii="Times New Roman" w:hAnsi="Times New Roman"/>
          <w:sz w:val="28"/>
          <w:szCs w:val="28"/>
        </w:rPr>
        <w:t>состояние защищённости ОУ от реальных и прогнозируемых угроз социального</w:t>
      </w:r>
      <w:proofErr w:type="gramStart"/>
      <w:r w:rsidR="00711536">
        <w:rPr>
          <w:rFonts w:ascii="Times New Roman" w:hAnsi="Times New Roman"/>
          <w:sz w:val="28"/>
          <w:szCs w:val="28"/>
        </w:rPr>
        <w:t xml:space="preserve"> </w:t>
      </w:r>
      <w:r w:rsidRPr="005E1221">
        <w:rPr>
          <w:rFonts w:ascii="Times New Roman" w:hAnsi="Times New Roman"/>
          <w:sz w:val="28"/>
          <w:szCs w:val="28"/>
        </w:rPr>
        <w:t>,</w:t>
      </w:r>
      <w:proofErr w:type="gramEnd"/>
      <w:r w:rsidRPr="005E1221">
        <w:rPr>
          <w:rFonts w:ascii="Times New Roman" w:hAnsi="Times New Roman"/>
          <w:sz w:val="28"/>
          <w:szCs w:val="28"/>
        </w:rPr>
        <w:t>техногенного и природного характера, обеспечивающее его безопасное функционирование.</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2. Обеспечение сохранност</w:t>
      </w:r>
      <w:r w:rsidR="00074CCD">
        <w:rPr>
          <w:rFonts w:ascii="Times New Roman" w:hAnsi="Times New Roman"/>
          <w:sz w:val="28"/>
          <w:szCs w:val="28"/>
        </w:rPr>
        <w:t>и</w:t>
      </w:r>
      <w:r w:rsidRPr="005E1221">
        <w:rPr>
          <w:rFonts w:ascii="Times New Roman" w:hAnsi="Times New Roman"/>
          <w:sz w:val="28"/>
          <w:szCs w:val="28"/>
        </w:rPr>
        <w:t xml:space="preserve"> здания и материальных ценностей ОУ.</w:t>
      </w:r>
    </w:p>
    <w:p w:rsidR="00452397" w:rsidRPr="00711536"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Исходя из поставленных целей, были выработаны следующие </w:t>
      </w:r>
      <w:r w:rsidRPr="00711536">
        <w:rPr>
          <w:rFonts w:ascii="Times New Roman" w:hAnsi="Times New Roman"/>
          <w:iCs/>
          <w:sz w:val="28"/>
          <w:szCs w:val="28"/>
        </w:rPr>
        <w:t>задачи</w:t>
      </w:r>
      <w:r w:rsidRPr="00711536">
        <w:rPr>
          <w:rFonts w:ascii="Times New Roman" w:hAnsi="Times New Roman"/>
          <w:sz w:val="28"/>
          <w:szCs w:val="28"/>
        </w:rPr>
        <w:t>:</w:t>
      </w:r>
    </w:p>
    <w:p w:rsidR="00452397" w:rsidRPr="005E1221" w:rsidRDefault="00711536" w:rsidP="00452397">
      <w:pPr>
        <w:spacing w:after="0" w:line="240" w:lineRule="auto"/>
        <w:ind w:firstLine="709"/>
        <w:jc w:val="both"/>
        <w:rPr>
          <w:rFonts w:ascii="Times New Roman" w:hAnsi="Times New Roman"/>
          <w:sz w:val="28"/>
          <w:szCs w:val="28"/>
        </w:rPr>
      </w:pPr>
      <w:r>
        <w:rPr>
          <w:rFonts w:ascii="Times New Roman" w:hAnsi="Times New Roman"/>
          <w:sz w:val="28"/>
          <w:szCs w:val="28"/>
        </w:rPr>
        <w:t>1. О</w:t>
      </w:r>
      <w:r w:rsidR="00452397" w:rsidRPr="005E1221">
        <w:rPr>
          <w:rFonts w:ascii="Times New Roman" w:hAnsi="Times New Roman"/>
          <w:sz w:val="28"/>
          <w:szCs w:val="28"/>
        </w:rPr>
        <w:t xml:space="preserve">существление </w:t>
      </w:r>
      <w:proofErr w:type="gramStart"/>
      <w:r w:rsidR="00452397" w:rsidRPr="005E1221">
        <w:rPr>
          <w:rFonts w:ascii="Times New Roman" w:hAnsi="Times New Roman"/>
          <w:sz w:val="28"/>
          <w:szCs w:val="28"/>
        </w:rPr>
        <w:t>ко</w:t>
      </w:r>
      <w:r>
        <w:rPr>
          <w:rFonts w:ascii="Times New Roman" w:hAnsi="Times New Roman"/>
          <w:sz w:val="28"/>
          <w:szCs w:val="28"/>
        </w:rPr>
        <w:t>нтроля за</w:t>
      </w:r>
      <w:proofErr w:type="gramEnd"/>
      <w:r>
        <w:rPr>
          <w:rFonts w:ascii="Times New Roman" w:hAnsi="Times New Roman"/>
          <w:sz w:val="28"/>
          <w:szCs w:val="28"/>
        </w:rPr>
        <w:t xml:space="preserve"> выполнением  обязательств со стороны сторожей учреждения</w:t>
      </w:r>
      <w:r w:rsidR="00452397" w:rsidRPr="005E1221">
        <w:rPr>
          <w:rFonts w:ascii="Times New Roman" w:hAnsi="Times New Roman"/>
          <w:sz w:val="28"/>
          <w:szCs w:val="28"/>
        </w:rPr>
        <w:t>;</w:t>
      </w:r>
    </w:p>
    <w:p w:rsidR="00452397" w:rsidRPr="005E1221" w:rsidRDefault="00711536" w:rsidP="00452397">
      <w:pPr>
        <w:spacing w:after="0" w:line="240" w:lineRule="auto"/>
        <w:ind w:firstLine="709"/>
        <w:jc w:val="both"/>
        <w:rPr>
          <w:rFonts w:ascii="Times New Roman" w:hAnsi="Times New Roman"/>
          <w:sz w:val="28"/>
          <w:szCs w:val="28"/>
        </w:rPr>
      </w:pPr>
      <w:r>
        <w:rPr>
          <w:rFonts w:ascii="Times New Roman" w:hAnsi="Times New Roman"/>
          <w:sz w:val="28"/>
          <w:szCs w:val="28"/>
        </w:rPr>
        <w:t>2. О</w:t>
      </w:r>
      <w:r w:rsidR="00452397" w:rsidRPr="005E1221">
        <w:rPr>
          <w:rFonts w:ascii="Times New Roman" w:hAnsi="Times New Roman"/>
          <w:sz w:val="28"/>
          <w:szCs w:val="28"/>
        </w:rPr>
        <w:t>беспечение школы техническими средствами охраны;</w:t>
      </w:r>
    </w:p>
    <w:p w:rsidR="00452397" w:rsidRPr="005E1221" w:rsidRDefault="00711536" w:rsidP="00452397">
      <w:pPr>
        <w:spacing w:after="0" w:line="240" w:lineRule="auto"/>
        <w:ind w:firstLine="709"/>
        <w:jc w:val="both"/>
        <w:rPr>
          <w:rFonts w:ascii="Times New Roman" w:hAnsi="Times New Roman"/>
          <w:sz w:val="28"/>
          <w:szCs w:val="28"/>
        </w:rPr>
      </w:pPr>
      <w:r>
        <w:rPr>
          <w:rFonts w:ascii="Times New Roman" w:hAnsi="Times New Roman"/>
          <w:sz w:val="28"/>
          <w:szCs w:val="28"/>
        </w:rPr>
        <w:t>3. Р</w:t>
      </w:r>
      <w:r w:rsidR="00452397" w:rsidRPr="005E1221">
        <w:rPr>
          <w:rFonts w:ascii="Times New Roman" w:hAnsi="Times New Roman"/>
          <w:sz w:val="28"/>
          <w:szCs w:val="28"/>
        </w:rPr>
        <w:t>азработка документации и проведение специальных учений по действию учащихся и сотрудников ОУ в чрезвычайных и экстремальных ситуациях;</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Для реализации цел</w:t>
      </w:r>
      <w:r w:rsidR="00711536">
        <w:rPr>
          <w:rFonts w:ascii="Times New Roman" w:hAnsi="Times New Roman"/>
          <w:sz w:val="28"/>
          <w:szCs w:val="28"/>
        </w:rPr>
        <w:t xml:space="preserve">ей и задач, поставленных на </w:t>
      </w:r>
      <w:r w:rsidR="00074CCD">
        <w:rPr>
          <w:rFonts w:ascii="Times New Roman" w:hAnsi="Times New Roman"/>
          <w:sz w:val="28"/>
          <w:szCs w:val="28"/>
        </w:rPr>
        <w:t>2017 - 2018</w:t>
      </w:r>
      <w:r w:rsidR="0088336F" w:rsidRPr="005E1221">
        <w:rPr>
          <w:rFonts w:ascii="Times New Roman" w:hAnsi="Times New Roman"/>
          <w:sz w:val="28"/>
          <w:szCs w:val="28"/>
        </w:rPr>
        <w:t xml:space="preserve"> </w:t>
      </w:r>
      <w:r w:rsidRPr="005E1221">
        <w:rPr>
          <w:rFonts w:ascii="Times New Roman" w:hAnsi="Times New Roman"/>
          <w:sz w:val="28"/>
          <w:szCs w:val="28"/>
        </w:rPr>
        <w:t>учебный год, была</w:t>
      </w:r>
      <w:r>
        <w:rPr>
          <w:rFonts w:ascii="Times New Roman" w:hAnsi="Times New Roman"/>
          <w:sz w:val="28"/>
          <w:szCs w:val="28"/>
        </w:rPr>
        <w:t xml:space="preserve"> </w:t>
      </w:r>
      <w:r w:rsidRPr="005E1221">
        <w:rPr>
          <w:rFonts w:ascii="Times New Roman" w:hAnsi="Times New Roman"/>
          <w:sz w:val="28"/>
          <w:szCs w:val="28"/>
        </w:rPr>
        <w:t>проведена следующая работа:</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1. Осуществление </w:t>
      </w:r>
      <w:proofErr w:type="gramStart"/>
      <w:r w:rsidRPr="005E1221">
        <w:rPr>
          <w:rFonts w:ascii="Times New Roman" w:hAnsi="Times New Roman"/>
          <w:sz w:val="28"/>
          <w:szCs w:val="28"/>
        </w:rPr>
        <w:t>ко</w:t>
      </w:r>
      <w:r w:rsidR="00711536">
        <w:rPr>
          <w:rFonts w:ascii="Times New Roman" w:hAnsi="Times New Roman"/>
          <w:sz w:val="28"/>
          <w:szCs w:val="28"/>
        </w:rPr>
        <w:t>нтроля за</w:t>
      </w:r>
      <w:proofErr w:type="gramEnd"/>
      <w:r w:rsidR="00711536">
        <w:rPr>
          <w:rFonts w:ascii="Times New Roman" w:hAnsi="Times New Roman"/>
          <w:sz w:val="28"/>
          <w:szCs w:val="28"/>
        </w:rPr>
        <w:t xml:space="preserve"> выполнением обязательств со стороны трех сторожей учреждения</w:t>
      </w:r>
      <w:r w:rsidRPr="005E1221">
        <w:rPr>
          <w:rFonts w:ascii="Times New Roman" w:hAnsi="Times New Roman"/>
          <w:sz w:val="28"/>
          <w:szCs w:val="28"/>
        </w:rPr>
        <w:t>:</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была проведена корректировка документации, имеющейся на посту охраны;</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 составление </w:t>
      </w:r>
      <w:proofErr w:type="spellStart"/>
      <w:r w:rsidRPr="005E1221">
        <w:rPr>
          <w:rFonts w:ascii="Times New Roman" w:hAnsi="Times New Roman"/>
          <w:sz w:val="28"/>
          <w:szCs w:val="28"/>
        </w:rPr>
        <w:t>внутришкольной</w:t>
      </w:r>
      <w:proofErr w:type="spellEnd"/>
      <w:r w:rsidRPr="005E1221">
        <w:rPr>
          <w:rFonts w:ascii="Times New Roman" w:hAnsi="Times New Roman"/>
          <w:sz w:val="28"/>
          <w:szCs w:val="28"/>
        </w:rPr>
        <w:t xml:space="preserve"> инструкции по соблюдению пропускного режима в ОУ;</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проведени</w:t>
      </w:r>
      <w:r w:rsidR="00711536">
        <w:rPr>
          <w:rFonts w:ascii="Times New Roman" w:hAnsi="Times New Roman"/>
          <w:sz w:val="28"/>
          <w:szCs w:val="28"/>
        </w:rPr>
        <w:t>е инструктажа сторожей</w:t>
      </w:r>
      <w:r w:rsidRPr="005E1221">
        <w:rPr>
          <w:rFonts w:ascii="Times New Roman" w:hAnsi="Times New Roman"/>
          <w:sz w:val="28"/>
          <w:szCs w:val="28"/>
        </w:rPr>
        <w:t xml:space="preserve"> при их смене;</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lastRenderedPageBreak/>
        <w:t>- систематическая проверка вед</w:t>
      </w:r>
      <w:r w:rsidR="00711536">
        <w:rPr>
          <w:rFonts w:ascii="Times New Roman" w:hAnsi="Times New Roman"/>
          <w:sz w:val="28"/>
          <w:szCs w:val="28"/>
        </w:rPr>
        <w:t>ения документации сторожами</w:t>
      </w:r>
      <w:r w:rsidRPr="005E1221">
        <w:rPr>
          <w:rFonts w:ascii="Times New Roman" w:hAnsi="Times New Roman"/>
          <w:sz w:val="28"/>
          <w:szCs w:val="28"/>
        </w:rPr>
        <w:t>;</w:t>
      </w:r>
    </w:p>
    <w:p w:rsidR="00452397"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постоянная проверка выполнения</w:t>
      </w:r>
      <w:r w:rsidR="00711536">
        <w:rPr>
          <w:rFonts w:ascii="Times New Roman" w:hAnsi="Times New Roman"/>
          <w:sz w:val="28"/>
          <w:szCs w:val="28"/>
        </w:rPr>
        <w:t xml:space="preserve"> обязанностей сторожами</w:t>
      </w:r>
      <w:r w:rsidR="00074CCD" w:rsidRPr="00074CCD">
        <w:rPr>
          <w:rFonts w:ascii="Times New Roman" w:hAnsi="Times New Roman"/>
          <w:sz w:val="28"/>
          <w:szCs w:val="28"/>
        </w:rPr>
        <w:t>;</w:t>
      </w:r>
    </w:p>
    <w:p w:rsidR="004D1524" w:rsidRPr="004D1524" w:rsidRDefault="004D1524" w:rsidP="00452397">
      <w:pPr>
        <w:spacing w:after="0" w:line="240" w:lineRule="auto"/>
        <w:ind w:firstLine="709"/>
        <w:jc w:val="both"/>
        <w:rPr>
          <w:rFonts w:ascii="Times New Roman" w:hAnsi="Times New Roman"/>
          <w:sz w:val="28"/>
          <w:szCs w:val="28"/>
        </w:rPr>
      </w:pPr>
      <w:r>
        <w:rPr>
          <w:rFonts w:ascii="Times New Roman" w:hAnsi="Times New Roman"/>
          <w:sz w:val="28"/>
          <w:szCs w:val="28"/>
        </w:rPr>
        <w:t>- проведена огнезащитная обработка чердачного помещения ОУ огнестойкими материалами</w:t>
      </w:r>
      <w:r w:rsidRPr="004D1524">
        <w:rPr>
          <w:rFonts w:ascii="Times New Roman" w:hAnsi="Times New Roman"/>
          <w:sz w:val="28"/>
          <w:szCs w:val="28"/>
        </w:rPr>
        <w:t>;</w:t>
      </w:r>
    </w:p>
    <w:p w:rsidR="004D1524" w:rsidRPr="004D1524" w:rsidRDefault="004D1524" w:rsidP="004D152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приобретены</w:t>
      </w:r>
      <w:proofErr w:type="gramEnd"/>
      <w:r>
        <w:rPr>
          <w:rFonts w:ascii="Times New Roman" w:hAnsi="Times New Roman"/>
          <w:sz w:val="28"/>
          <w:szCs w:val="28"/>
        </w:rPr>
        <w:t xml:space="preserve"> 4 огнетушителя </w:t>
      </w:r>
      <w:r>
        <w:rPr>
          <w:rFonts w:ascii="Times New Roman" w:hAnsi="Times New Roman"/>
          <w:sz w:val="28"/>
          <w:szCs w:val="28"/>
          <w:lang w:val="en-US"/>
        </w:rPr>
        <w:t>ABCD</w:t>
      </w:r>
      <w:r w:rsidRPr="00051C38">
        <w:rPr>
          <w:rFonts w:ascii="Times New Roman" w:hAnsi="Times New Roman"/>
          <w:sz w:val="28"/>
          <w:szCs w:val="28"/>
        </w:rPr>
        <w:t>;</w:t>
      </w:r>
    </w:p>
    <w:p w:rsidR="00074CCD" w:rsidRPr="00074CCD" w:rsidRDefault="00074CCD" w:rsidP="00452397">
      <w:pPr>
        <w:spacing w:after="0" w:line="240" w:lineRule="auto"/>
        <w:ind w:firstLine="709"/>
        <w:jc w:val="both"/>
        <w:rPr>
          <w:rFonts w:ascii="Times New Roman" w:hAnsi="Times New Roman"/>
          <w:sz w:val="28"/>
          <w:szCs w:val="28"/>
        </w:rPr>
      </w:pPr>
      <w:r w:rsidRPr="000C2E4D">
        <w:rPr>
          <w:rFonts w:ascii="Times New Roman" w:hAnsi="Times New Roman"/>
          <w:sz w:val="28"/>
          <w:szCs w:val="28"/>
        </w:rPr>
        <w:t>-</w:t>
      </w:r>
      <w:r w:rsidR="004D1524">
        <w:rPr>
          <w:rFonts w:ascii="Times New Roman" w:hAnsi="Times New Roman"/>
          <w:sz w:val="28"/>
          <w:szCs w:val="28"/>
        </w:rPr>
        <w:t xml:space="preserve"> </w:t>
      </w:r>
      <w:proofErr w:type="gramStart"/>
      <w:r w:rsidR="004D1524">
        <w:rPr>
          <w:rFonts w:ascii="Times New Roman" w:hAnsi="Times New Roman"/>
          <w:sz w:val="28"/>
          <w:szCs w:val="28"/>
        </w:rPr>
        <w:t>создан</w:t>
      </w:r>
      <w:proofErr w:type="gramEnd"/>
      <w:r>
        <w:rPr>
          <w:rFonts w:ascii="Times New Roman" w:hAnsi="Times New Roman"/>
          <w:sz w:val="28"/>
          <w:szCs w:val="28"/>
        </w:rPr>
        <w:t xml:space="preserve"> паспорта безопасности учреждения.</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Многочисленные </w:t>
      </w:r>
      <w:r w:rsidR="007E70B1">
        <w:rPr>
          <w:rFonts w:ascii="Times New Roman" w:hAnsi="Times New Roman"/>
          <w:sz w:val="28"/>
          <w:szCs w:val="28"/>
        </w:rPr>
        <w:t>проверки со стороны директора</w:t>
      </w:r>
      <w:r w:rsidRPr="005E1221">
        <w:rPr>
          <w:rFonts w:ascii="Times New Roman" w:hAnsi="Times New Roman"/>
          <w:sz w:val="28"/>
          <w:szCs w:val="28"/>
        </w:rPr>
        <w:t>, не обнаружили нарушений по наличию и ведению документации на посту охраны.</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2. Разработка документации и проведение специальных учений по действию учащихся и сотрудников ОУ в чрезвычайных и экстремальных ситуациях.</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Для реализации этой задачи была проведена следующая работа:</w:t>
      </w:r>
    </w:p>
    <w:p w:rsidR="00452397" w:rsidRPr="005E1221" w:rsidRDefault="00452397" w:rsidP="00452397">
      <w:pPr>
        <w:spacing w:after="0" w:line="240" w:lineRule="auto"/>
        <w:ind w:firstLine="709"/>
        <w:jc w:val="both"/>
        <w:rPr>
          <w:rFonts w:ascii="Times New Roman" w:hAnsi="Times New Roman"/>
          <w:sz w:val="28"/>
          <w:szCs w:val="28"/>
        </w:rPr>
      </w:pPr>
      <w:r w:rsidRPr="00B41743">
        <w:rPr>
          <w:rFonts w:ascii="Times New Roman" w:hAnsi="Times New Roman"/>
          <w:sz w:val="28"/>
          <w:szCs w:val="28"/>
        </w:rPr>
        <w:t>- скорректирован план основных</w:t>
      </w:r>
      <w:r w:rsidR="007E70B1" w:rsidRPr="00B41743">
        <w:rPr>
          <w:rFonts w:ascii="Times New Roman" w:hAnsi="Times New Roman"/>
          <w:sz w:val="28"/>
          <w:szCs w:val="28"/>
        </w:rPr>
        <w:t xml:space="preserve"> мероприятий ОУ по ГО ЧС на </w:t>
      </w:r>
      <w:r w:rsidR="00AF65C8" w:rsidRPr="00B41743">
        <w:rPr>
          <w:rFonts w:ascii="Times New Roman" w:hAnsi="Times New Roman"/>
          <w:sz w:val="28"/>
          <w:szCs w:val="28"/>
        </w:rPr>
        <w:t>2017 – 2018</w:t>
      </w:r>
      <w:r w:rsidR="0088336F" w:rsidRPr="005E1221">
        <w:rPr>
          <w:rFonts w:ascii="Times New Roman" w:hAnsi="Times New Roman"/>
          <w:sz w:val="28"/>
          <w:szCs w:val="28"/>
        </w:rPr>
        <w:t xml:space="preserve"> </w:t>
      </w:r>
      <w:r w:rsidRPr="005E1221">
        <w:rPr>
          <w:rFonts w:ascii="Times New Roman" w:hAnsi="Times New Roman"/>
          <w:sz w:val="28"/>
          <w:szCs w:val="28"/>
        </w:rPr>
        <w:t xml:space="preserve"> учебный год и согласован у начальника отдела ГО ЧС города Новомосковска, договор временного размещения при возникновении ЧС</w:t>
      </w:r>
      <w:r w:rsidR="007E70B1">
        <w:rPr>
          <w:rFonts w:ascii="Times New Roman" w:hAnsi="Times New Roman"/>
          <w:sz w:val="28"/>
          <w:szCs w:val="28"/>
        </w:rPr>
        <w:t xml:space="preserve"> с администрацией МКОУ «Ильинская ООШ»</w:t>
      </w:r>
      <w:r w:rsidRPr="005E1221">
        <w:rPr>
          <w:rFonts w:ascii="Times New Roman" w:hAnsi="Times New Roman"/>
          <w:sz w:val="28"/>
          <w:szCs w:val="28"/>
        </w:rPr>
        <w:t>;</w:t>
      </w:r>
    </w:p>
    <w:p w:rsidR="00452397" w:rsidRPr="005E1221" w:rsidRDefault="007E70B1" w:rsidP="00452397">
      <w:pPr>
        <w:spacing w:after="0" w:line="240" w:lineRule="auto"/>
        <w:ind w:firstLine="709"/>
        <w:jc w:val="both"/>
        <w:rPr>
          <w:rFonts w:ascii="Times New Roman" w:hAnsi="Times New Roman"/>
          <w:sz w:val="28"/>
          <w:szCs w:val="28"/>
        </w:rPr>
      </w:pPr>
      <w:r>
        <w:rPr>
          <w:rFonts w:ascii="Times New Roman" w:hAnsi="Times New Roman"/>
          <w:sz w:val="28"/>
          <w:szCs w:val="28"/>
        </w:rPr>
        <w:t>- скорректирован и находится на согласовании</w:t>
      </w:r>
      <w:r w:rsidR="00452397" w:rsidRPr="005E1221">
        <w:rPr>
          <w:rFonts w:ascii="Times New Roman" w:hAnsi="Times New Roman"/>
          <w:sz w:val="28"/>
          <w:szCs w:val="28"/>
        </w:rPr>
        <w:t xml:space="preserve"> у начальника отдела ГО ЧС города Новомосковска антитеррористический паспорт образовательного учреждения. </w:t>
      </w:r>
    </w:p>
    <w:p w:rsidR="00452397" w:rsidRPr="005E1221" w:rsidRDefault="00452397" w:rsidP="007E70B1">
      <w:pPr>
        <w:spacing w:after="0" w:line="240" w:lineRule="auto"/>
        <w:ind w:firstLine="709"/>
        <w:jc w:val="both"/>
        <w:rPr>
          <w:rFonts w:ascii="Times New Roman" w:hAnsi="Times New Roman"/>
          <w:sz w:val="28"/>
          <w:szCs w:val="28"/>
        </w:rPr>
      </w:pPr>
      <w:r w:rsidRPr="005E1221">
        <w:rPr>
          <w:rFonts w:ascii="Times New Roman" w:hAnsi="Times New Roman"/>
          <w:sz w:val="28"/>
          <w:szCs w:val="28"/>
        </w:rPr>
        <w:t>- были проведены специ</w:t>
      </w:r>
      <w:r w:rsidR="007E70B1">
        <w:rPr>
          <w:rFonts w:ascii="Times New Roman" w:hAnsi="Times New Roman"/>
          <w:sz w:val="28"/>
          <w:szCs w:val="28"/>
        </w:rPr>
        <w:t>альные учения по действию уча</w:t>
      </w:r>
      <w:r w:rsidRPr="005E1221">
        <w:rPr>
          <w:rFonts w:ascii="Times New Roman" w:hAnsi="Times New Roman"/>
          <w:sz w:val="28"/>
          <w:szCs w:val="28"/>
        </w:rPr>
        <w:t>щихся и сотрудников ОУ  в</w:t>
      </w:r>
      <w:r w:rsidR="007E70B1">
        <w:rPr>
          <w:rFonts w:ascii="Times New Roman" w:hAnsi="Times New Roman"/>
          <w:sz w:val="28"/>
          <w:szCs w:val="28"/>
        </w:rPr>
        <w:t xml:space="preserve"> </w:t>
      </w:r>
      <w:r w:rsidRPr="005E1221">
        <w:rPr>
          <w:rFonts w:ascii="Times New Roman" w:hAnsi="Times New Roman"/>
          <w:sz w:val="28"/>
          <w:szCs w:val="28"/>
        </w:rPr>
        <w:t xml:space="preserve">чрезвычайных и экстремальных ситуациях (ежемесячно) при согласовании с </w:t>
      </w:r>
      <w:proofErr w:type="spellStart"/>
      <w:r w:rsidRPr="005E1221">
        <w:rPr>
          <w:rFonts w:ascii="Times New Roman" w:hAnsi="Times New Roman"/>
          <w:sz w:val="28"/>
          <w:szCs w:val="28"/>
        </w:rPr>
        <w:t>Госпожнадзором</w:t>
      </w:r>
      <w:proofErr w:type="spellEnd"/>
      <w:r w:rsidRPr="005E1221">
        <w:rPr>
          <w:rFonts w:ascii="Times New Roman" w:hAnsi="Times New Roman"/>
          <w:sz w:val="28"/>
          <w:szCs w:val="28"/>
        </w:rPr>
        <w:t>.</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3. Повышение уровня квалификации ответственного  за  обеспечение безопасности.</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Для реализации поставленной задачи было сделано следующее:</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участие в семинарах и совещаниях, проводимых отделом ГО ЧС города Новомосковска;</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налажен тесный контакт и консультации с отделом ГО ЧС города Новомосковска;</w:t>
      </w:r>
    </w:p>
    <w:p w:rsidR="00452397" w:rsidRPr="005E1221" w:rsidRDefault="007E70B1"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74CCD">
        <w:rPr>
          <w:rFonts w:ascii="Times New Roman" w:hAnsi="Times New Roman"/>
          <w:sz w:val="28"/>
          <w:szCs w:val="28"/>
        </w:rPr>
        <w:t xml:space="preserve">в течение </w:t>
      </w:r>
      <w:r w:rsidR="00AF65C8" w:rsidRPr="00074CCD">
        <w:rPr>
          <w:rFonts w:ascii="Times New Roman" w:hAnsi="Times New Roman"/>
          <w:sz w:val="28"/>
          <w:szCs w:val="28"/>
        </w:rPr>
        <w:t>2017 – 2018</w:t>
      </w:r>
      <w:r w:rsidR="0088336F" w:rsidRPr="00074CCD">
        <w:rPr>
          <w:rFonts w:ascii="Times New Roman" w:hAnsi="Times New Roman"/>
          <w:sz w:val="28"/>
          <w:szCs w:val="28"/>
        </w:rPr>
        <w:t xml:space="preserve"> </w:t>
      </w:r>
      <w:r w:rsidR="00452397" w:rsidRPr="00074CCD">
        <w:rPr>
          <w:rFonts w:ascii="Times New Roman" w:hAnsi="Times New Roman"/>
          <w:sz w:val="28"/>
          <w:szCs w:val="28"/>
        </w:rPr>
        <w:t xml:space="preserve">учебного года прошли обучение и проверку знаний  </w:t>
      </w:r>
      <w:r w:rsidR="00AF65C8" w:rsidRPr="00074CCD">
        <w:rPr>
          <w:rFonts w:ascii="Times New Roman" w:hAnsi="Times New Roman"/>
          <w:sz w:val="28"/>
          <w:szCs w:val="28"/>
        </w:rPr>
        <w:t xml:space="preserve">2 </w:t>
      </w:r>
      <w:r w:rsidR="00452397" w:rsidRPr="00074CCD">
        <w:rPr>
          <w:rFonts w:ascii="Times New Roman" w:hAnsi="Times New Roman"/>
          <w:sz w:val="28"/>
          <w:szCs w:val="28"/>
        </w:rPr>
        <w:t>работника ОУ.</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4. Профилактика детского травматизма.</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С целью профилактики детского травматизма ОУ было проведено:</w:t>
      </w:r>
    </w:p>
    <w:p w:rsidR="00452397" w:rsidRPr="005E1221" w:rsidRDefault="007E70B1" w:rsidP="00452397">
      <w:pPr>
        <w:spacing w:after="0" w:line="240" w:lineRule="auto"/>
        <w:ind w:firstLine="709"/>
        <w:jc w:val="both"/>
        <w:rPr>
          <w:rFonts w:ascii="Times New Roman" w:hAnsi="Times New Roman"/>
          <w:sz w:val="28"/>
          <w:szCs w:val="28"/>
        </w:rPr>
      </w:pPr>
      <w:r>
        <w:rPr>
          <w:rFonts w:ascii="Times New Roman" w:hAnsi="Times New Roman"/>
          <w:sz w:val="28"/>
          <w:szCs w:val="28"/>
        </w:rPr>
        <w:t>- два</w:t>
      </w:r>
      <w:r w:rsidR="00452397" w:rsidRPr="005E1221">
        <w:rPr>
          <w:rFonts w:ascii="Times New Roman" w:hAnsi="Times New Roman"/>
          <w:sz w:val="28"/>
          <w:szCs w:val="28"/>
        </w:rPr>
        <w:t xml:space="preserve"> производственных совещания с сотрудниками по данной тематике;</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плановый и внеплановый инструктажи по правилам поведения учащихся в ОУ,</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дежурства учителей;</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сотрудники школы были повторно ознакомлены с приказами и нормативными документами по профилактике детского травматизма;</w:t>
      </w:r>
    </w:p>
    <w:p w:rsidR="00452397" w:rsidRPr="005E1221" w:rsidRDefault="00452397" w:rsidP="007E70B1">
      <w:pPr>
        <w:spacing w:after="0" w:line="240" w:lineRule="auto"/>
        <w:ind w:firstLine="709"/>
        <w:jc w:val="both"/>
        <w:rPr>
          <w:rFonts w:ascii="Times New Roman" w:hAnsi="Times New Roman"/>
          <w:sz w:val="28"/>
          <w:szCs w:val="28"/>
        </w:rPr>
      </w:pPr>
      <w:r w:rsidRPr="005E1221">
        <w:rPr>
          <w:rFonts w:ascii="Times New Roman" w:hAnsi="Times New Roman"/>
          <w:sz w:val="28"/>
          <w:szCs w:val="28"/>
        </w:rPr>
        <w:t>- обновление информации стенда по «Безопасности дорожного движения» с целью</w:t>
      </w:r>
      <w:r w:rsidR="007E70B1">
        <w:rPr>
          <w:rFonts w:ascii="Times New Roman" w:hAnsi="Times New Roman"/>
          <w:sz w:val="28"/>
          <w:szCs w:val="28"/>
        </w:rPr>
        <w:t xml:space="preserve"> </w:t>
      </w:r>
      <w:r w:rsidRPr="005E1221">
        <w:rPr>
          <w:rFonts w:ascii="Times New Roman" w:hAnsi="Times New Roman"/>
          <w:sz w:val="28"/>
          <w:szCs w:val="28"/>
        </w:rPr>
        <w:t xml:space="preserve">профилактики дорожно-транспортного травматизма; </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в каждом кабинете классными руководителями созданы уголки безопасности;</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lastRenderedPageBreak/>
        <w:t>- классные руководители начальной школы разработали марш</w:t>
      </w:r>
      <w:r w:rsidR="007E70B1">
        <w:rPr>
          <w:rFonts w:ascii="Times New Roman" w:hAnsi="Times New Roman"/>
          <w:sz w:val="28"/>
          <w:szCs w:val="28"/>
        </w:rPr>
        <w:t>рут безопасности движения уча</w:t>
      </w:r>
      <w:r w:rsidRPr="005E1221">
        <w:rPr>
          <w:rFonts w:ascii="Times New Roman" w:hAnsi="Times New Roman"/>
          <w:sz w:val="28"/>
          <w:szCs w:val="28"/>
        </w:rPr>
        <w:t>щегося от дома до школы;</w:t>
      </w:r>
    </w:p>
    <w:p w:rsidR="00452397" w:rsidRPr="005E1221" w:rsidRDefault="007E70B1" w:rsidP="00452397">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составлено т</w:t>
      </w:r>
      <w:r w:rsidR="00452397" w:rsidRPr="005E1221">
        <w:rPr>
          <w:rFonts w:ascii="Times New Roman" w:hAnsi="Times New Roman"/>
          <w:sz w:val="28"/>
          <w:szCs w:val="28"/>
        </w:rPr>
        <w:t>ематическое планирование «Минуток безопасности» для учащихся 1-4 («Азбука пешехода-1 класс», «Мой светофорик-2 класс», «Волшебник перекрестка-3 класс», «Берегись автомобиля</w:t>
      </w:r>
      <w:r w:rsidR="000F225F">
        <w:rPr>
          <w:rFonts w:ascii="Times New Roman" w:hAnsi="Times New Roman"/>
          <w:sz w:val="28"/>
          <w:szCs w:val="28"/>
        </w:rPr>
        <w:t xml:space="preserve"> </w:t>
      </w:r>
      <w:r w:rsidR="00452397" w:rsidRPr="005E1221">
        <w:rPr>
          <w:rFonts w:ascii="Times New Roman" w:hAnsi="Times New Roman"/>
          <w:sz w:val="28"/>
          <w:szCs w:val="28"/>
        </w:rPr>
        <w:t>-</w:t>
      </w:r>
      <w:r w:rsidR="000F225F">
        <w:rPr>
          <w:rFonts w:ascii="Times New Roman" w:hAnsi="Times New Roman"/>
          <w:sz w:val="28"/>
          <w:szCs w:val="28"/>
        </w:rPr>
        <w:t xml:space="preserve"> </w:t>
      </w:r>
      <w:r w:rsidR="00452397" w:rsidRPr="005E1221">
        <w:rPr>
          <w:rFonts w:ascii="Times New Roman" w:hAnsi="Times New Roman"/>
          <w:sz w:val="28"/>
          <w:szCs w:val="28"/>
        </w:rPr>
        <w:t>4 класс»);</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 оформлены стенды по </w:t>
      </w:r>
      <w:r w:rsidR="007E70B1">
        <w:rPr>
          <w:rFonts w:ascii="Times New Roman" w:hAnsi="Times New Roman"/>
          <w:sz w:val="28"/>
          <w:szCs w:val="28"/>
        </w:rPr>
        <w:t>правилам дорожного движения</w:t>
      </w:r>
      <w:r w:rsidRPr="005E1221">
        <w:rPr>
          <w:rFonts w:ascii="Times New Roman" w:hAnsi="Times New Roman"/>
          <w:sz w:val="28"/>
          <w:szCs w:val="28"/>
        </w:rPr>
        <w:t>;</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на родительских собраниях обсуждался вопрос о профилактике детского дорожно-транспортного травматизма;</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на итоговых классных часах в конце каждой четверти классными руководителями проводятся инструктажи по правилам безопасного движения на дорогах.</w:t>
      </w:r>
    </w:p>
    <w:p w:rsidR="00452397" w:rsidRPr="005E1221" w:rsidRDefault="00452397" w:rsidP="00452397">
      <w:pPr>
        <w:spacing w:after="0" w:line="240" w:lineRule="auto"/>
        <w:ind w:firstLine="709"/>
        <w:jc w:val="both"/>
        <w:rPr>
          <w:rFonts w:ascii="Times New Roman" w:hAnsi="Times New Roman"/>
          <w:sz w:val="28"/>
          <w:szCs w:val="28"/>
          <w:u w:val="single"/>
        </w:rPr>
      </w:pPr>
      <w:r w:rsidRPr="005E1221">
        <w:rPr>
          <w:rFonts w:ascii="Times New Roman" w:hAnsi="Times New Roman"/>
          <w:sz w:val="28"/>
          <w:szCs w:val="28"/>
        </w:rPr>
        <w:t>-</w:t>
      </w:r>
      <w:r w:rsidR="007E70B1">
        <w:rPr>
          <w:rFonts w:ascii="Times New Roman" w:hAnsi="Times New Roman"/>
          <w:sz w:val="28"/>
          <w:szCs w:val="28"/>
        </w:rPr>
        <w:t xml:space="preserve"> </w:t>
      </w:r>
      <w:r w:rsidRPr="005E1221">
        <w:rPr>
          <w:rFonts w:ascii="Times New Roman" w:hAnsi="Times New Roman"/>
          <w:sz w:val="28"/>
          <w:szCs w:val="28"/>
        </w:rPr>
        <w:t>проведение встреч с работ</w:t>
      </w:r>
      <w:r w:rsidR="007E70B1">
        <w:rPr>
          <w:rFonts w:ascii="Times New Roman" w:hAnsi="Times New Roman"/>
          <w:sz w:val="28"/>
          <w:szCs w:val="28"/>
        </w:rPr>
        <w:t>никами  ГИБДД</w:t>
      </w:r>
      <w:r w:rsidRPr="005E1221">
        <w:rPr>
          <w:rFonts w:ascii="Times New Roman" w:hAnsi="Times New Roman"/>
          <w:sz w:val="28"/>
          <w:szCs w:val="28"/>
        </w:rPr>
        <w:t>.</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5. По охране труда были проведены следующие мероприятия:</w:t>
      </w:r>
    </w:p>
    <w:p w:rsidR="00452397"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Подготовка ОУ к новому учебному году. Проверка исправности инженерно-технических коммуникаций, оборудования и принятие мер по проведению их в соответствие с действующими стандартами, правилами и нормами по охране труда.</w:t>
      </w:r>
    </w:p>
    <w:p w:rsidR="00051C38" w:rsidRPr="00051C38" w:rsidRDefault="00051C38" w:rsidP="00452397">
      <w:pPr>
        <w:spacing w:after="0" w:line="240" w:lineRule="auto"/>
        <w:ind w:firstLine="709"/>
        <w:jc w:val="both"/>
        <w:rPr>
          <w:rFonts w:ascii="Times New Roman" w:hAnsi="Times New Roman"/>
          <w:sz w:val="28"/>
          <w:szCs w:val="28"/>
        </w:rPr>
      </w:pPr>
      <w:r>
        <w:rPr>
          <w:rFonts w:ascii="Times New Roman" w:hAnsi="Times New Roman"/>
          <w:sz w:val="28"/>
          <w:szCs w:val="28"/>
        </w:rPr>
        <w:t>-    Проведена аттестация рабочих мест</w:t>
      </w:r>
      <w:r w:rsidRPr="00B41743">
        <w:rPr>
          <w:rFonts w:ascii="Times New Roman" w:hAnsi="Times New Roman"/>
          <w:sz w:val="28"/>
          <w:szCs w:val="28"/>
        </w:rPr>
        <w:t>;</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сотрудников ОУ.</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Проведение родительского со</w:t>
      </w:r>
      <w:r w:rsidR="007E70B1">
        <w:rPr>
          <w:rFonts w:ascii="Times New Roman" w:hAnsi="Times New Roman"/>
          <w:sz w:val="28"/>
          <w:szCs w:val="28"/>
        </w:rPr>
        <w:t>брания и педагогического совета</w:t>
      </w:r>
      <w:r w:rsidRPr="005E1221">
        <w:rPr>
          <w:rFonts w:ascii="Times New Roman" w:hAnsi="Times New Roman"/>
          <w:sz w:val="28"/>
          <w:szCs w:val="28"/>
        </w:rPr>
        <w:t xml:space="preserve"> по рассмотрению перспективных вопросов обеспечению безопасности жизнедеятельности работников, обучающихся и в</w:t>
      </w:r>
      <w:r w:rsidR="007E70B1">
        <w:rPr>
          <w:rFonts w:ascii="Times New Roman" w:hAnsi="Times New Roman"/>
          <w:sz w:val="28"/>
          <w:szCs w:val="28"/>
        </w:rPr>
        <w:t>оспитанников; принятие плана</w:t>
      </w:r>
      <w:r w:rsidRPr="005E1221">
        <w:rPr>
          <w:rFonts w:ascii="Times New Roman" w:hAnsi="Times New Roman"/>
          <w:sz w:val="28"/>
          <w:szCs w:val="28"/>
        </w:rPr>
        <w:t xml:space="preserve"> практических мер по улучшению и оздоровлению условий образовательного процесса.</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 Обеспечение выполнения директивных и </w:t>
      </w:r>
      <w:r w:rsidR="00051C38">
        <w:rPr>
          <w:rFonts w:ascii="Times New Roman" w:hAnsi="Times New Roman"/>
          <w:sz w:val="28"/>
          <w:szCs w:val="28"/>
        </w:rPr>
        <w:t>нормативных</w:t>
      </w:r>
      <w:r w:rsidRPr="005E1221">
        <w:rPr>
          <w:rFonts w:ascii="Times New Roman" w:hAnsi="Times New Roman"/>
          <w:sz w:val="28"/>
          <w:szCs w:val="28"/>
        </w:rPr>
        <w:t xml:space="preserve"> документов по охране труда, предписаний органов управления образованием, государственного надзора и технической инспекции труда.</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Обучение обслуживающего персонала охране труда по тех. минимуму.</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 Ознакомление  обслуживающего персонала с Федеральным законом Российской Федерации от 28 декабря </w:t>
      </w:r>
      <w:smartTag w:uri="urn:schemas-microsoft-com:office:smarttags" w:element="metricconverter">
        <w:smartTagPr>
          <w:attr w:name="ProductID" w:val="2013 г"/>
        </w:smartTagPr>
        <w:r w:rsidRPr="005E1221">
          <w:rPr>
            <w:rFonts w:ascii="Times New Roman" w:hAnsi="Times New Roman"/>
            <w:sz w:val="28"/>
            <w:szCs w:val="28"/>
          </w:rPr>
          <w:t>2013 г</w:t>
        </w:r>
      </w:smartTag>
      <w:r w:rsidRPr="005E1221">
        <w:rPr>
          <w:rFonts w:ascii="Times New Roman" w:hAnsi="Times New Roman"/>
          <w:sz w:val="28"/>
          <w:szCs w:val="28"/>
        </w:rPr>
        <w:t>. №421- ФЗ «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  </w:t>
      </w:r>
      <w:proofErr w:type="gramStart"/>
      <w:r w:rsidRPr="005E1221">
        <w:rPr>
          <w:rFonts w:ascii="Times New Roman" w:hAnsi="Times New Roman"/>
          <w:sz w:val="28"/>
          <w:szCs w:val="28"/>
        </w:rPr>
        <w:t>Контроль за</w:t>
      </w:r>
      <w:proofErr w:type="gramEnd"/>
      <w:r w:rsidRPr="005E1221">
        <w:rPr>
          <w:rFonts w:ascii="Times New Roman" w:hAnsi="Times New Roman"/>
          <w:sz w:val="28"/>
          <w:szCs w:val="28"/>
        </w:rPr>
        <w:t xml:space="preserve"> организацией питания, ассортиментом продуктов, созданием условий для </w:t>
      </w:r>
      <w:r w:rsidR="007E70B1">
        <w:rPr>
          <w:rFonts w:ascii="Times New Roman" w:hAnsi="Times New Roman"/>
          <w:sz w:val="28"/>
          <w:szCs w:val="28"/>
        </w:rPr>
        <w:t xml:space="preserve">качественного приема пищи в </w:t>
      </w:r>
      <w:r w:rsidRPr="005E1221">
        <w:rPr>
          <w:rFonts w:ascii="Times New Roman" w:hAnsi="Times New Roman"/>
          <w:sz w:val="28"/>
          <w:szCs w:val="28"/>
        </w:rPr>
        <w:t xml:space="preserve"> буфете.</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Проверка наличия (обновление) инструкций по охране труда и наглядной агитации в кабинетах</w:t>
      </w:r>
      <w:r w:rsidR="00051C38">
        <w:rPr>
          <w:rFonts w:ascii="Times New Roman" w:hAnsi="Times New Roman"/>
          <w:sz w:val="28"/>
          <w:szCs w:val="28"/>
        </w:rPr>
        <w:t xml:space="preserve"> химии, физики и мастерской</w:t>
      </w:r>
      <w:r w:rsidRPr="005E1221">
        <w:rPr>
          <w:rFonts w:ascii="Times New Roman" w:hAnsi="Times New Roman"/>
          <w:sz w:val="28"/>
          <w:szCs w:val="28"/>
        </w:rPr>
        <w:t>.</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 </w:t>
      </w:r>
      <w:proofErr w:type="gramStart"/>
      <w:r w:rsidRPr="005E1221">
        <w:rPr>
          <w:rFonts w:ascii="Times New Roman" w:hAnsi="Times New Roman"/>
          <w:sz w:val="28"/>
          <w:szCs w:val="28"/>
        </w:rPr>
        <w:t>Контроль за</w:t>
      </w:r>
      <w:proofErr w:type="gramEnd"/>
      <w:r w:rsidRPr="005E1221">
        <w:rPr>
          <w:rFonts w:ascii="Times New Roman" w:hAnsi="Times New Roman"/>
          <w:sz w:val="28"/>
          <w:szCs w:val="28"/>
        </w:rPr>
        <w:t xml:space="preserve"> безопасностью используемых в образовательном процессе оборудования, приборов, технических и наглядных средств обучения.</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lastRenderedPageBreak/>
        <w:t>- Паспортизация учебных кабинетов, мастерских, спортзала, а также подсобных помещений.</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Разработка и периодический пересмотр инструкций по охране труда, а также разделов требований безопасности жизнедеятельности в методических указаниях по выполнению лабораторных и практических заданий.</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 Обеспечение безопасности учащихся при организации экскурсий, вечеров отдыха, вечеров отдыха, дискотек и других внешкольных мероприятий. (Назначение </w:t>
      </w:r>
      <w:proofErr w:type="gramStart"/>
      <w:r w:rsidRPr="005E1221">
        <w:rPr>
          <w:rFonts w:ascii="Times New Roman" w:hAnsi="Times New Roman"/>
          <w:sz w:val="28"/>
          <w:szCs w:val="28"/>
        </w:rPr>
        <w:t>ответственных</w:t>
      </w:r>
      <w:proofErr w:type="gramEnd"/>
      <w:r w:rsidRPr="005E1221">
        <w:rPr>
          <w:rFonts w:ascii="Times New Roman" w:hAnsi="Times New Roman"/>
          <w:sz w:val="28"/>
          <w:szCs w:val="28"/>
        </w:rPr>
        <w:t xml:space="preserve"> за транспорт, электрооборудовании т.п.)</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Включение в коллективный договор (соглашение) вопросов по охране труда.</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Подведение итогов выполнения соглашения по охране труда.</w:t>
      </w:r>
    </w:p>
    <w:p w:rsidR="00452397" w:rsidRPr="005E1221" w:rsidRDefault="00051C38"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52397" w:rsidRPr="005E1221">
        <w:rPr>
          <w:rFonts w:ascii="Times New Roman" w:hAnsi="Times New Roman"/>
          <w:sz w:val="28"/>
          <w:szCs w:val="28"/>
        </w:rPr>
        <w:t xml:space="preserve">Проведение </w:t>
      </w:r>
      <w:r w:rsidR="00E50113">
        <w:rPr>
          <w:rFonts w:ascii="Times New Roman" w:hAnsi="Times New Roman"/>
          <w:sz w:val="28"/>
          <w:szCs w:val="28"/>
        </w:rPr>
        <w:t>в</w:t>
      </w:r>
      <w:r w:rsidR="00452397" w:rsidRPr="005E1221">
        <w:rPr>
          <w:rFonts w:ascii="Times New Roman" w:hAnsi="Times New Roman"/>
          <w:sz w:val="28"/>
          <w:szCs w:val="28"/>
        </w:rPr>
        <w:t>водного инструктажа по охране труда с вновь поступающими на работу лицами. Оформление проведение инструктажа в журнале.</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Инструктаж на рабочем месте с сотрудниками образовательного учреждения. Оформление проведения инструктажа в журнале.</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Инструктажи на рабочем месте (первичные и периодические) технического и обслуживающего персонала.</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Организовано бесплатное питание для детей из малообеспеченных и многодетных семей.</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Проведен анализ результатов заболевае</w:t>
      </w:r>
      <w:r w:rsidR="00665709">
        <w:rPr>
          <w:rFonts w:ascii="Times New Roman" w:hAnsi="Times New Roman"/>
          <w:sz w:val="28"/>
          <w:szCs w:val="28"/>
        </w:rPr>
        <w:t>мости учащихся 1-4 классов, 5-9</w:t>
      </w:r>
      <w:r w:rsidRPr="005E1221">
        <w:rPr>
          <w:rFonts w:ascii="Times New Roman" w:hAnsi="Times New Roman"/>
          <w:sz w:val="28"/>
          <w:szCs w:val="28"/>
        </w:rPr>
        <w:t xml:space="preserve"> классов по группам здоровья.</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w:t>
      </w:r>
      <w:r w:rsidR="00E50113">
        <w:rPr>
          <w:rFonts w:ascii="Times New Roman" w:hAnsi="Times New Roman"/>
          <w:sz w:val="28"/>
          <w:szCs w:val="28"/>
        </w:rPr>
        <w:t xml:space="preserve"> </w:t>
      </w:r>
      <w:r w:rsidRPr="005E1221">
        <w:rPr>
          <w:rFonts w:ascii="Times New Roman" w:hAnsi="Times New Roman"/>
          <w:sz w:val="28"/>
          <w:szCs w:val="28"/>
        </w:rPr>
        <w:t>Изучение вопросов охраны труда</w:t>
      </w:r>
      <w:r w:rsidR="00665709">
        <w:rPr>
          <w:rFonts w:ascii="Times New Roman" w:hAnsi="Times New Roman"/>
          <w:sz w:val="28"/>
          <w:szCs w:val="28"/>
        </w:rPr>
        <w:t xml:space="preserve"> по программе курса ОБЖ в 5 классе</w:t>
      </w:r>
      <w:r w:rsidRPr="005E1221">
        <w:rPr>
          <w:rFonts w:ascii="Times New Roman" w:hAnsi="Times New Roman"/>
          <w:sz w:val="28"/>
          <w:szCs w:val="28"/>
        </w:rPr>
        <w:t xml:space="preserve">, интегрированных курсов 6-8 классах, 1-4 классы на часах </w:t>
      </w:r>
      <w:r>
        <w:rPr>
          <w:rFonts w:ascii="Times New Roman" w:hAnsi="Times New Roman"/>
          <w:sz w:val="28"/>
          <w:szCs w:val="28"/>
        </w:rPr>
        <w:t>«</w:t>
      </w:r>
      <w:r w:rsidRPr="005E1221">
        <w:rPr>
          <w:rFonts w:ascii="Times New Roman" w:hAnsi="Times New Roman"/>
          <w:sz w:val="28"/>
          <w:szCs w:val="28"/>
        </w:rPr>
        <w:t>Минуток безопасности</w:t>
      </w:r>
      <w:r>
        <w:rPr>
          <w:rFonts w:ascii="Times New Roman" w:hAnsi="Times New Roman"/>
          <w:sz w:val="28"/>
          <w:szCs w:val="28"/>
        </w:rPr>
        <w:t>»</w:t>
      </w:r>
      <w:r w:rsidRPr="005E1221">
        <w:rPr>
          <w:rFonts w:ascii="Times New Roman" w:hAnsi="Times New Roman"/>
          <w:sz w:val="28"/>
          <w:szCs w:val="28"/>
        </w:rPr>
        <w:t>.</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-Инструктажи о п</w:t>
      </w:r>
      <w:r w:rsidR="00665709">
        <w:rPr>
          <w:rFonts w:ascii="Times New Roman" w:hAnsi="Times New Roman"/>
          <w:sz w:val="28"/>
          <w:szCs w:val="28"/>
        </w:rPr>
        <w:t xml:space="preserve">равилах безопасности в кабинете </w:t>
      </w:r>
      <w:r w:rsidRPr="005E1221">
        <w:rPr>
          <w:rFonts w:ascii="Times New Roman" w:hAnsi="Times New Roman"/>
          <w:sz w:val="28"/>
          <w:szCs w:val="28"/>
        </w:rPr>
        <w:t>технического труда, химии, физики, информатики.</w:t>
      </w:r>
    </w:p>
    <w:p w:rsidR="00452397" w:rsidRPr="005E1221" w:rsidRDefault="00665709" w:rsidP="00452397">
      <w:pPr>
        <w:spacing w:after="0" w:line="240" w:lineRule="auto"/>
        <w:ind w:firstLine="709"/>
        <w:jc w:val="both"/>
        <w:rPr>
          <w:rFonts w:ascii="Times New Roman" w:hAnsi="Times New Roman"/>
          <w:sz w:val="28"/>
          <w:szCs w:val="28"/>
        </w:rPr>
      </w:pPr>
      <w:r>
        <w:rPr>
          <w:rFonts w:ascii="Times New Roman" w:hAnsi="Times New Roman"/>
          <w:sz w:val="28"/>
          <w:szCs w:val="28"/>
        </w:rPr>
        <w:t>-</w:t>
      </w:r>
      <w:r w:rsidR="00452397" w:rsidRPr="005E1221">
        <w:rPr>
          <w:rFonts w:ascii="Times New Roman" w:hAnsi="Times New Roman"/>
          <w:sz w:val="28"/>
          <w:szCs w:val="28"/>
        </w:rPr>
        <w:t xml:space="preserve"> Обучение правилам дорожного движения, поведение на улице, на воде, пожарной безопасности. Организация и проведение конкурсов рисунков, викторин по данным вопросам.</w:t>
      </w:r>
    </w:p>
    <w:p w:rsidR="00452397" w:rsidRPr="005E1221" w:rsidRDefault="00452397" w:rsidP="00452397">
      <w:pPr>
        <w:spacing w:after="0" w:line="240" w:lineRule="auto"/>
        <w:ind w:firstLine="709"/>
        <w:jc w:val="both"/>
        <w:rPr>
          <w:rFonts w:ascii="Times New Roman" w:hAnsi="Times New Roman"/>
          <w:sz w:val="28"/>
          <w:szCs w:val="28"/>
        </w:rPr>
      </w:pPr>
      <w:r w:rsidRPr="005E1221">
        <w:rPr>
          <w:rFonts w:ascii="Times New Roman" w:hAnsi="Times New Roman"/>
          <w:sz w:val="28"/>
          <w:szCs w:val="28"/>
        </w:rPr>
        <w:t>- Проводилась профилактическая работа по искоренению вредных привычек у учащихся.</w:t>
      </w:r>
    </w:p>
    <w:p w:rsidR="00452397" w:rsidRPr="0012108D" w:rsidRDefault="00452397" w:rsidP="00452397">
      <w:pPr>
        <w:autoSpaceDE w:val="0"/>
        <w:autoSpaceDN w:val="0"/>
        <w:adjustRightInd w:val="0"/>
        <w:spacing w:after="0" w:line="240" w:lineRule="auto"/>
        <w:ind w:firstLine="709"/>
        <w:jc w:val="both"/>
        <w:rPr>
          <w:rFonts w:ascii="Times New Roman" w:hAnsi="Times New Roman"/>
          <w:sz w:val="28"/>
          <w:szCs w:val="28"/>
        </w:rPr>
      </w:pPr>
      <w:r w:rsidRPr="0012108D">
        <w:rPr>
          <w:rFonts w:ascii="Times New Roman" w:hAnsi="Times New Roman"/>
          <w:sz w:val="28"/>
          <w:szCs w:val="28"/>
        </w:rPr>
        <w:t>6. Пожарная  безопасность:</w:t>
      </w:r>
    </w:p>
    <w:p w:rsidR="00452397" w:rsidRPr="00DC5C4F" w:rsidRDefault="00452397" w:rsidP="00452397">
      <w:pPr>
        <w:spacing w:after="0" w:line="240" w:lineRule="auto"/>
        <w:ind w:firstLine="709"/>
        <w:jc w:val="both"/>
        <w:rPr>
          <w:rFonts w:ascii="Times New Roman" w:hAnsi="Times New Roman"/>
          <w:sz w:val="28"/>
          <w:szCs w:val="28"/>
        </w:rPr>
      </w:pPr>
      <w:r w:rsidRPr="00DC5C4F">
        <w:rPr>
          <w:rFonts w:ascii="Times New Roman" w:hAnsi="Times New Roman"/>
          <w:sz w:val="28"/>
          <w:szCs w:val="28"/>
        </w:rPr>
        <w:t>-    изучение нормативно-правовой базы;</w:t>
      </w:r>
    </w:p>
    <w:p w:rsidR="00452397" w:rsidRPr="00DC5C4F" w:rsidRDefault="00452397" w:rsidP="00452397">
      <w:pPr>
        <w:spacing w:after="0" w:line="240" w:lineRule="auto"/>
        <w:ind w:firstLine="709"/>
        <w:jc w:val="both"/>
        <w:rPr>
          <w:rFonts w:ascii="Times New Roman" w:hAnsi="Times New Roman"/>
          <w:sz w:val="28"/>
          <w:szCs w:val="28"/>
        </w:rPr>
      </w:pPr>
      <w:r w:rsidRPr="00DC5C4F">
        <w:rPr>
          <w:rFonts w:ascii="Times New Roman" w:hAnsi="Times New Roman"/>
          <w:sz w:val="28"/>
          <w:szCs w:val="28"/>
        </w:rPr>
        <w:t>- пополнение материально-технической базы (</w:t>
      </w:r>
      <w:r w:rsidR="00E50113">
        <w:rPr>
          <w:rFonts w:ascii="Times New Roman" w:hAnsi="Times New Roman"/>
          <w:sz w:val="28"/>
          <w:szCs w:val="28"/>
        </w:rPr>
        <w:t>приобретены четыре огнетушителя</w:t>
      </w:r>
      <w:r w:rsidRPr="00DC5C4F">
        <w:rPr>
          <w:rFonts w:ascii="Times New Roman" w:hAnsi="Times New Roman"/>
          <w:sz w:val="28"/>
          <w:szCs w:val="28"/>
        </w:rPr>
        <w:t>); заправка и поверка огнетушителей проводится в установленные сроки;</w:t>
      </w:r>
    </w:p>
    <w:p w:rsidR="00452397" w:rsidRPr="00DC5C4F" w:rsidRDefault="00452397" w:rsidP="00452397">
      <w:pPr>
        <w:spacing w:after="0" w:line="240" w:lineRule="auto"/>
        <w:ind w:firstLine="709"/>
        <w:jc w:val="both"/>
        <w:rPr>
          <w:rFonts w:ascii="Times New Roman" w:hAnsi="Times New Roman"/>
          <w:sz w:val="28"/>
          <w:szCs w:val="28"/>
        </w:rPr>
      </w:pPr>
      <w:r w:rsidRPr="00DC5C4F">
        <w:rPr>
          <w:rFonts w:ascii="Times New Roman" w:hAnsi="Times New Roman"/>
          <w:sz w:val="28"/>
          <w:szCs w:val="28"/>
        </w:rPr>
        <w:t>-   установка системы пожарной сигнализации и оповещения о пожаре</w:t>
      </w:r>
      <w:r w:rsidR="00E50113">
        <w:rPr>
          <w:rFonts w:ascii="Times New Roman" w:hAnsi="Times New Roman"/>
          <w:sz w:val="28"/>
          <w:szCs w:val="28"/>
        </w:rPr>
        <w:t xml:space="preserve"> Сигнал 20М и Цербер</w:t>
      </w:r>
      <w:r w:rsidRPr="00DC5C4F">
        <w:rPr>
          <w:rFonts w:ascii="Times New Roman" w:hAnsi="Times New Roman"/>
          <w:sz w:val="28"/>
          <w:szCs w:val="28"/>
        </w:rPr>
        <w:t>;</w:t>
      </w:r>
    </w:p>
    <w:p w:rsidR="00452397" w:rsidRPr="00DC5C4F" w:rsidRDefault="00452397" w:rsidP="00452397">
      <w:pPr>
        <w:spacing w:after="0" w:line="240" w:lineRule="auto"/>
        <w:ind w:firstLine="709"/>
        <w:jc w:val="both"/>
        <w:rPr>
          <w:rFonts w:ascii="Times New Roman" w:hAnsi="Times New Roman"/>
          <w:sz w:val="28"/>
          <w:szCs w:val="28"/>
        </w:rPr>
      </w:pPr>
      <w:r w:rsidRPr="00DC5C4F">
        <w:rPr>
          <w:rFonts w:ascii="Times New Roman" w:hAnsi="Times New Roman"/>
          <w:sz w:val="28"/>
          <w:szCs w:val="28"/>
        </w:rPr>
        <w:lastRenderedPageBreak/>
        <w:t>- разработка конкретных мероприятий по устранению замечаний, выявленных в ходе проверки инспектирующими лицами;</w:t>
      </w:r>
    </w:p>
    <w:p w:rsidR="00452397" w:rsidRPr="00DC5C4F" w:rsidRDefault="00452397" w:rsidP="00452397">
      <w:pPr>
        <w:spacing w:after="0" w:line="240" w:lineRule="auto"/>
        <w:ind w:firstLine="709"/>
        <w:jc w:val="both"/>
        <w:rPr>
          <w:rFonts w:ascii="Times New Roman" w:hAnsi="Times New Roman"/>
          <w:sz w:val="28"/>
          <w:szCs w:val="28"/>
        </w:rPr>
      </w:pPr>
      <w:r w:rsidRPr="00DC5C4F">
        <w:rPr>
          <w:rFonts w:ascii="Times New Roman" w:hAnsi="Times New Roman"/>
          <w:sz w:val="28"/>
          <w:szCs w:val="28"/>
        </w:rPr>
        <w:t>- разработка планов обучения по ГО и ЧС и их реализация;</w:t>
      </w:r>
    </w:p>
    <w:p w:rsidR="00452397" w:rsidRPr="00DC5C4F" w:rsidRDefault="00452397" w:rsidP="00452397">
      <w:pPr>
        <w:spacing w:after="0" w:line="240" w:lineRule="auto"/>
        <w:ind w:firstLine="709"/>
        <w:jc w:val="both"/>
        <w:rPr>
          <w:rFonts w:ascii="Times New Roman" w:hAnsi="Times New Roman"/>
          <w:sz w:val="28"/>
          <w:szCs w:val="28"/>
        </w:rPr>
      </w:pPr>
      <w:r w:rsidRPr="00DC5C4F">
        <w:rPr>
          <w:rFonts w:ascii="Times New Roman" w:hAnsi="Times New Roman"/>
          <w:sz w:val="28"/>
          <w:szCs w:val="28"/>
        </w:rPr>
        <w:t>- мероприятия по устранению причин возгорания: очистка территории от мусора;</w:t>
      </w:r>
    </w:p>
    <w:p w:rsidR="00452397" w:rsidRPr="00DC5C4F" w:rsidRDefault="00452397" w:rsidP="00452397">
      <w:pPr>
        <w:spacing w:after="0" w:line="240" w:lineRule="auto"/>
        <w:ind w:firstLine="709"/>
        <w:jc w:val="both"/>
        <w:rPr>
          <w:rFonts w:ascii="Times New Roman" w:hAnsi="Times New Roman"/>
          <w:sz w:val="28"/>
          <w:szCs w:val="28"/>
        </w:rPr>
      </w:pPr>
      <w:r w:rsidRPr="00DC5C4F">
        <w:rPr>
          <w:rFonts w:ascii="Times New Roman" w:hAnsi="Times New Roman"/>
          <w:sz w:val="28"/>
          <w:szCs w:val="28"/>
        </w:rPr>
        <w:t>- изучение правил пожарной безопасности и пропаганда пожарно-технических знаний на уроках ОБЖ и при изучении отдельных тем по другим предметам;</w:t>
      </w:r>
    </w:p>
    <w:p w:rsidR="00452397" w:rsidRPr="00DC5C4F" w:rsidRDefault="00452397" w:rsidP="00452397">
      <w:pPr>
        <w:spacing w:after="0" w:line="240" w:lineRule="auto"/>
        <w:ind w:firstLine="709"/>
        <w:jc w:val="both"/>
        <w:rPr>
          <w:rFonts w:ascii="Times New Roman" w:hAnsi="Times New Roman"/>
          <w:sz w:val="28"/>
          <w:szCs w:val="28"/>
        </w:rPr>
      </w:pPr>
      <w:r w:rsidRPr="00DC5C4F">
        <w:rPr>
          <w:rFonts w:ascii="Times New Roman" w:hAnsi="Times New Roman"/>
          <w:sz w:val="28"/>
          <w:szCs w:val="28"/>
        </w:rPr>
        <w:t>- противопожарный инструктаж с персоналом, проверка знаний их действий на случай пожара или иной чрезвычайной ситуации;</w:t>
      </w:r>
    </w:p>
    <w:p w:rsidR="00452397" w:rsidRDefault="00452397" w:rsidP="00452397">
      <w:pPr>
        <w:autoSpaceDE w:val="0"/>
        <w:autoSpaceDN w:val="0"/>
        <w:adjustRightInd w:val="0"/>
        <w:spacing w:after="0" w:line="240" w:lineRule="auto"/>
        <w:ind w:firstLine="709"/>
        <w:jc w:val="both"/>
        <w:rPr>
          <w:rFonts w:ascii="Times New Roman" w:hAnsi="Times New Roman"/>
          <w:sz w:val="28"/>
          <w:szCs w:val="28"/>
        </w:rPr>
      </w:pPr>
      <w:r w:rsidRPr="0012108D">
        <w:rPr>
          <w:rFonts w:ascii="Times New Roman" w:hAnsi="Times New Roman"/>
          <w:sz w:val="28"/>
          <w:szCs w:val="28"/>
        </w:rPr>
        <w:t>-</w:t>
      </w:r>
      <w:r>
        <w:rPr>
          <w:rFonts w:ascii="Times New Roman" w:hAnsi="Times New Roman"/>
          <w:sz w:val="28"/>
          <w:szCs w:val="28"/>
        </w:rPr>
        <w:t xml:space="preserve"> обучение работников по программе «П</w:t>
      </w:r>
      <w:r w:rsidR="00E50113">
        <w:rPr>
          <w:rFonts w:ascii="Times New Roman" w:hAnsi="Times New Roman"/>
          <w:sz w:val="28"/>
          <w:szCs w:val="28"/>
        </w:rPr>
        <w:t>ожарный технический минимум» - 2</w:t>
      </w:r>
      <w:r w:rsidR="00A668B9">
        <w:rPr>
          <w:rFonts w:ascii="Times New Roman" w:hAnsi="Times New Roman"/>
          <w:sz w:val="28"/>
          <w:szCs w:val="28"/>
        </w:rPr>
        <w:t xml:space="preserve"> человек</w:t>
      </w:r>
      <w:r w:rsidR="00E50113">
        <w:rPr>
          <w:rFonts w:ascii="Times New Roman" w:hAnsi="Times New Roman"/>
          <w:sz w:val="28"/>
          <w:szCs w:val="28"/>
        </w:rPr>
        <w:t>а</w:t>
      </w:r>
      <w:r>
        <w:rPr>
          <w:rFonts w:ascii="Times New Roman" w:hAnsi="Times New Roman"/>
          <w:sz w:val="28"/>
          <w:szCs w:val="28"/>
        </w:rPr>
        <w:t>;</w:t>
      </w:r>
    </w:p>
    <w:p w:rsidR="00452397" w:rsidRDefault="00A668B9" w:rsidP="004523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входная металлическая дверь с доводчиком и дверным глазком- 1 шт.</w:t>
      </w:r>
    </w:p>
    <w:p w:rsidR="00452397" w:rsidRPr="005E1221" w:rsidRDefault="00452397" w:rsidP="00452397">
      <w:pPr>
        <w:autoSpaceDE w:val="0"/>
        <w:autoSpaceDN w:val="0"/>
        <w:adjustRightInd w:val="0"/>
        <w:spacing w:after="0" w:line="240" w:lineRule="auto"/>
        <w:ind w:firstLine="709"/>
        <w:jc w:val="both"/>
        <w:rPr>
          <w:rFonts w:ascii="Times New Roman" w:hAnsi="Times New Roman"/>
          <w:sz w:val="28"/>
          <w:szCs w:val="28"/>
        </w:rPr>
      </w:pPr>
      <w:r w:rsidRPr="005E1221">
        <w:rPr>
          <w:rFonts w:ascii="Times New Roman" w:hAnsi="Times New Roman"/>
          <w:sz w:val="28"/>
          <w:szCs w:val="28"/>
        </w:rPr>
        <w:t xml:space="preserve">Таким образом, в ОУ ведётся </w:t>
      </w:r>
      <w:r>
        <w:rPr>
          <w:rFonts w:ascii="Times New Roman" w:hAnsi="Times New Roman"/>
          <w:sz w:val="28"/>
          <w:szCs w:val="28"/>
        </w:rPr>
        <w:t>значительная</w:t>
      </w:r>
      <w:r w:rsidRPr="005E1221">
        <w:rPr>
          <w:rFonts w:ascii="Times New Roman" w:hAnsi="Times New Roman"/>
          <w:sz w:val="28"/>
          <w:szCs w:val="28"/>
        </w:rPr>
        <w:t xml:space="preserve"> работа по созданию безопасных условий со</w:t>
      </w:r>
      <w:r w:rsidR="00A668B9">
        <w:rPr>
          <w:rFonts w:ascii="Times New Roman" w:hAnsi="Times New Roman"/>
          <w:sz w:val="28"/>
          <w:szCs w:val="28"/>
        </w:rPr>
        <w:t>хранения жизни и здоровья уча</w:t>
      </w:r>
      <w:r w:rsidRPr="005E1221">
        <w:rPr>
          <w:rFonts w:ascii="Times New Roman" w:hAnsi="Times New Roman"/>
          <w:sz w:val="28"/>
          <w:szCs w:val="28"/>
        </w:rPr>
        <w:t>щихся и работников, а также материальных ценностей школы от возможных несчастных случаев, пожаров, ав</w:t>
      </w:r>
      <w:r w:rsidR="00E50113">
        <w:rPr>
          <w:rFonts w:ascii="Times New Roman" w:hAnsi="Times New Roman"/>
          <w:sz w:val="28"/>
          <w:szCs w:val="28"/>
        </w:rPr>
        <w:t xml:space="preserve">арий и других ЧС ситуаций. Весь </w:t>
      </w:r>
      <w:r w:rsidRPr="005E1221">
        <w:rPr>
          <w:rFonts w:ascii="Times New Roman" w:hAnsi="Times New Roman"/>
          <w:sz w:val="28"/>
          <w:szCs w:val="28"/>
        </w:rPr>
        <w:t>педагогический коллектив, конкретно каждый учитель на уроках и вне их является гарантом безопасности ребенка во время учебного процесса. Проезд технических средств и транспорта, продуктов осуществляется под строгим контролем. Перед началом каждого рабочего дня проводилась проверка территории вокруг здания ОУ на предмет безопасности, состояния запасных выходов, проверка холла, мест для раздевания и хранения вер</w:t>
      </w:r>
      <w:r w:rsidR="00A668B9">
        <w:rPr>
          <w:rFonts w:ascii="Times New Roman" w:hAnsi="Times New Roman"/>
          <w:sz w:val="28"/>
          <w:szCs w:val="28"/>
        </w:rPr>
        <w:t>хней одежды</w:t>
      </w:r>
      <w:r w:rsidRPr="005E1221">
        <w:rPr>
          <w:rFonts w:ascii="Times New Roman" w:hAnsi="Times New Roman"/>
          <w:sz w:val="28"/>
          <w:szCs w:val="28"/>
        </w:rPr>
        <w:t>. При входе в школу е</w:t>
      </w:r>
      <w:r w:rsidR="00A668B9">
        <w:rPr>
          <w:rFonts w:ascii="Times New Roman" w:hAnsi="Times New Roman"/>
          <w:sz w:val="28"/>
          <w:szCs w:val="28"/>
        </w:rPr>
        <w:t>жедневно дежурит</w:t>
      </w:r>
      <w:r w:rsidRPr="005E1221">
        <w:rPr>
          <w:rFonts w:ascii="Times New Roman" w:hAnsi="Times New Roman"/>
          <w:sz w:val="28"/>
          <w:szCs w:val="28"/>
        </w:rPr>
        <w:t xml:space="preserve"> классный руководитель д</w:t>
      </w:r>
      <w:r w:rsidR="00A668B9">
        <w:rPr>
          <w:rFonts w:ascii="Times New Roman" w:hAnsi="Times New Roman"/>
          <w:sz w:val="28"/>
          <w:szCs w:val="28"/>
        </w:rPr>
        <w:t>ежурного класса. Родители уча</w:t>
      </w:r>
      <w:r w:rsidRPr="005E1221">
        <w:rPr>
          <w:rFonts w:ascii="Times New Roman" w:hAnsi="Times New Roman"/>
          <w:sz w:val="28"/>
          <w:szCs w:val="28"/>
        </w:rPr>
        <w:t>щихся пропускаются в школу в указанное</w:t>
      </w:r>
      <w:r w:rsidR="00A668B9">
        <w:rPr>
          <w:rFonts w:ascii="Times New Roman" w:hAnsi="Times New Roman"/>
          <w:sz w:val="28"/>
          <w:szCs w:val="28"/>
        </w:rPr>
        <w:t xml:space="preserve"> время. Дежурный</w:t>
      </w:r>
      <w:r w:rsidRPr="005E1221">
        <w:rPr>
          <w:rFonts w:ascii="Times New Roman" w:hAnsi="Times New Roman"/>
          <w:sz w:val="28"/>
          <w:szCs w:val="28"/>
        </w:rPr>
        <w:t xml:space="preserve"> заносит данные посетителей в журнал регистрации. Учащиеся школы не могут покинуть здание во время учебного процесса без особого разрешения классного руководителя или дежурного администратора. Здание школы оснащено тревожной кнопкой, кнопкой вызова вневедомственной охраны, а также системой противопожарной сигнализации.   </w:t>
      </w:r>
    </w:p>
    <w:p w:rsidR="00452397" w:rsidRPr="00B41743" w:rsidRDefault="00452397" w:rsidP="00452397">
      <w:pPr>
        <w:autoSpaceDE w:val="0"/>
        <w:autoSpaceDN w:val="0"/>
        <w:adjustRightInd w:val="0"/>
        <w:spacing w:after="0" w:line="240" w:lineRule="auto"/>
        <w:ind w:firstLine="709"/>
        <w:jc w:val="both"/>
        <w:rPr>
          <w:rFonts w:ascii="Times New Roman" w:hAnsi="Times New Roman"/>
          <w:sz w:val="28"/>
          <w:szCs w:val="28"/>
        </w:rPr>
      </w:pPr>
      <w:r w:rsidRPr="00B41743">
        <w:rPr>
          <w:rFonts w:ascii="Times New Roman" w:hAnsi="Times New Roman"/>
          <w:sz w:val="28"/>
          <w:szCs w:val="28"/>
        </w:rPr>
        <w:t xml:space="preserve">Исходя из </w:t>
      </w:r>
      <w:proofErr w:type="gramStart"/>
      <w:r w:rsidRPr="00B41743">
        <w:rPr>
          <w:rFonts w:ascii="Times New Roman" w:hAnsi="Times New Roman"/>
          <w:sz w:val="28"/>
          <w:szCs w:val="28"/>
        </w:rPr>
        <w:t>вышеизложенного</w:t>
      </w:r>
      <w:proofErr w:type="gramEnd"/>
      <w:r w:rsidRPr="00B41743">
        <w:rPr>
          <w:rFonts w:ascii="Times New Roman" w:hAnsi="Times New Roman"/>
          <w:sz w:val="28"/>
          <w:szCs w:val="28"/>
        </w:rPr>
        <w:t xml:space="preserve">, </w:t>
      </w:r>
      <w:r w:rsidR="00E50113" w:rsidRPr="00B41743">
        <w:rPr>
          <w:rFonts w:ascii="Times New Roman" w:hAnsi="Times New Roman"/>
          <w:sz w:val="28"/>
          <w:szCs w:val="28"/>
        </w:rPr>
        <w:t>на 2018 – 2019</w:t>
      </w:r>
      <w:r w:rsidRPr="00B41743">
        <w:rPr>
          <w:rFonts w:ascii="Times New Roman" w:hAnsi="Times New Roman"/>
          <w:sz w:val="28"/>
          <w:szCs w:val="28"/>
        </w:rPr>
        <w:t xml:space="preserve"> учебный год поставлены следующие </w:t>
      </w:r>
      <w:r w:rsidRPr="00B41743">
        <w:rPr>
          <w:rFonts w:ascii="Times New Roman" w:hAnsi="Times New Roman"/>
          <w:iCs/>
          <w:sz w:val="28"/>
          <w:szCs w:val="28"/>
        </w:rPr>
        <w:t>задачи</w:t>
      </w:r>
      <w:r w:rsidRPr="00B41743">
        <w:rPr>
          <w:rFonts w:ascii="Times New Roman" w:hAnsi="Times New Roman"/>
          <w:sz w:val="28"/>
          <w:szCs w:val="28"/>
        </w:rPr>
        <w:t>:</w:t>
      </w:r>
    </w:p>
    <w:p w:rsidR="00452397" w:rsidRPr="00B41743" w:rsidRDefault="00452397" w:rsidP="00452397">
      <w:pPr>
        <w:autoSpaceDE w:val="0"/>
        <w:autoSpaceDN w:val="0"/>
        <w:adjustRightInd w:val="0"/>
        <w:spacing w:after="0" w:line="240" w:lineRule="auto"/>
        <w:ind w:firstLine="709"/>
        <w:jc w:val="both"/>
        <w:rPr>
          <w:rFonts w:ascii="Times New Roman" w:hAnsi="Times New Roman"/>
          <w:sz w:val="28"/>
          <w:szCs w:val="28"/>
        </w:rPr>
      </w:pPr>
      <w:r w:rsidRPr="00B41743">
        <w:rPr>
          <w:rFonts w:ascii="Times New Roman" w:hAnsi="Times New Roman"/>
          <w:sz w:val="28"/>
          <w:szCs w:val="28"/>
        </w:rPr>
        <w:t>-</w:t>
      </w:r>
      <w:r w:rsidR="004D5BB1" w:rsidRPr="00B41743">
        <w:rPr>
          <w:rFonts w:ascii="Times New Roman" w:hAnsi="Times New Roman"/>
          <w:sz w:val="28"/>
          <w:szCs w:val="28"/>
        </w:rPr>
        <w:t xml:space="preserve"> </w:t>
      </w:r>
      <w:r w:rsidRPr="00B41743">
        <w:rPr>
          <w:rFonts w:ascii="Times New Roman" w:hAnsi="Times New Roman"/>
          <w:sz w:val="28"/>
          <w:szCs w:val="28"/>
        </w:rPr>
        <w:t>продолж</w:t>
      </w:r>
      <w:r w:rsidR="00A668B9" w:rsidRPr="00B41743">
        <w:rPr>
          <w:rFonts w:ascii="Times New Roman" w:hAnsi="Times New Roman"/>
          <w:sz w:val="28"/>
          <w:szCs w:val="28"/>
        </w:rPr>
        <w:t xml:space="preserve">ить </w:t>
      </w:r>
      <w:proofErr w:type="gramStart"/>
      <w:r w:rsidR="00A668B9" w:rsidRPr="00B41743">
        <w:rPr>
          <w:rFonts w:ascii="Times New Roman" w:hAnsi="Times New Roman"/>
          <w:sz w:val="28"/>
          <w:szCs w:val="28"/>
        </w:rPr>
        <w:t>контроль за</w:t>
      </w:r>
      <w:proofErr w:type="gramEnd"/>
      <w:r w:rsidR="00A668B9" w:rsidRPr="00B41743">
        <w:rPr>
          <w:rFonts w:ascii="Times New Roman" w:hAnsi="Times New Roman"/>
          <w:sz w:val="28"/>
          <w:szCs w:val="28"/>
        </w:rPr>
        <w:t xml:space="preserve"> работой сторожей</w:t>
      </w:r>
      <w:r w:rsidRPr="00B41743">
        <w:rPr>
          <w:rFonts w:ascii="Times New Roman" w:hAnsi="Times New Roman"/>
          <w:sz w:val="28"/>
          <w:szCs w:val="28"/>
        </w:rPr>
        <w:t>;</w:t>
      </w:r>
    </w:p>
    <w:p w:rsidR="00452397" w:rsidRPr="00B41743" w:rsidRDefault="00452397" w:rsidP="00452397">
      <w:pPr>
        <w:autoSpaceDE w:val="0"/>
        <w:autoSpaceDN w:val="0"/>
        <w:adjustRightInd w:val="0"/>
        <w:spacing w:after="0" w:line="240" w:lineRule="auto"/>
        <w:ind w:firstLine="709"/>
        <w:jc w:val="both"/>
        <w:rPr>
          <w:rFonts w:ascii="Times New Roman" w:hAnsi="Times New Roman"/>
          <w:sz w:val="28"/>
          <w:szCs w:val="28"/>
        </w:rPr>
      </w:pPr>
      <w:r w:rsidRPr="00B41743">
        <w:rPr>
          <w:rFonts w:ascii="Times New Roman" w:hAnsi="Times New Roman"/>
          <w:sz w:val="28"/>
          <w:szCs w:val="28"/>
        </w:rPr>
        <w:t>- совершенствование документации по обеспечению безопасности ОУ;</w:t>
      </w:r>
    </w:p>
    <w:p w:rsidR="00452397" w:rsidRPr="00B41743" w:rsidRDefault="00452397" w:rsidP="00452397">
      <w:pPr>
        <w:autoSpaceDE w:val="0"/>
        <w:autoSpaceDN w:val="0"/>
        <w:adjustRightInd w:val="0"/>
        <w:spacing w:after="0" w:line="240" w:lineRule="auto"/>
        <w:ind w:firstLine="709"/>
        <w:jc w:val="both"/>
        <w:rPr>
          <w:rFonts w:ascii="Times New Roman" w:hAnsi="Times New Roman"/>
          <w:sz w:val="28"/>
          <w:szCs w:val="28"/>
        </w:rPr>
      </w:pPr>
      <w:r w:rsidRPr="00B41743">
        <w:rPr>
          <w:rFonts w:ascii="Times New Roman" w:hAnsi="Times New Roman"/>
          <w:sz w:val="28"/>
          <w:szCs w:val="28"/>
        </w:rPr>
        <w:t>-</w:t>
      </w:r>
      <w:r w:rsidR="004D5BB1" w:rsidRPr="00B41743">
        <w:rPr>
          <w:rFonts w:ascii="Times New Roman" w:hAnsi="Times New Roman"/>
          <w:sz w:val="28"/>
          <w:szCs w:val="28"/>
        </w:rPr>
        <w:t xml:space="preserve"> </w:t>
      </w:r>
      <w:r w:rsidRPr="00B41743">
        <w:rPr>
          <w:rFonts w:ascii="Times New Roman" w:hAnsi="Times New Roman"/>
          <w:sz w:val="28"/>
          <w:szCs w:val="28"/>
        </w:rPr>
        <w:t>организация и проведение специальных учений по действию учащихся и сотрудников ОУ в чрезвычайных и экстремальных ситуациях ежемесячно;</w:t>
      </w:r>
    </w:p>
    <w:p w:rsidR="00452397" w:rsidRPr="00B41743" w:rsidRDefault="00452397" w:rsidP="00452397">
      <w:pPr>
        <w:autoSpaceDE w:val="0"/>
        <w:autoSpaceDN w:val="0"/>
        <w:adjustRightInd w:val="0"/>
        <w:spacing w:after="0" w:line="240" w:lineRule="auto"/>
        <w:ind w:firstLine="709"/>
        <w:jc w:val="both"/>
        <w:rPr>
          <w:rFonts w:ascii="Times New Roman" w:hAnsi="Times New Roman"/>
          <w:sz w:val="28"/>
          <w:szCs w:val="28"/>
        </w:rPr>
      </w:pPr>
      <w:r w:rsidRPr="00B41743">
        <w:rPr>
          <w:rFonts w:ascii="Times New Roman" w:hAnsi="Times New Roman"/>
          <w:sz w:val="28"/>
          <w:szCs w:val="28"/>
        </w:rPr>
        <w:t>-дальнейшее обеспечение образовательного учреждения техническими средствами охраны;</w:t>
      </w:r>
    </w:p>
    <w:p w:rsidR="00452397" w:rsidRPr="00B41743" w:rsidRDefault="00A668B9" w:rsidP="00452397">
      <w:pPr>
        <w:autoSpaceDE w:val="0"/>
        <w:autoSpaceDN w:val="0"/>
        <w:adjustRightInd w:val="0"/>
        <w:spacing w:after="0" w:line="240" w:lineRule="auto"/>
        <w:ind w:firstLine="709"/>
        <w:jc w:val="both"/>
        <w:rPr>
          <w:rFonts w:ascii="Times New Roman" w:hAnsi="Times New Roman"/>
          <w:sz w:val="28"/>
          <w:szCs w:val="28"/>
        </w:rPr>
      </w:pPr>
      <w:r w:rsidRPr="00B41743">
        <w:rPr>
          <w:rFonts w:ascii="Times New Roman" w:hAnsi="Times New Roman"/>
          <w:sz w:val="28"/>
          <w:szCs w:val="28"/>
        </w:rPr>
        <w:t>-</w:t>
      </w:r>
      <w:r w:rsidR="00452397" w:rsidRPr="00B41743">
        <w:rPr>
          <w:rFonts w:ascii="Times New Roman" w:hAnsi="Times New Roman"/>
          <w:sz w:val="28"/>
          <w:szCs w:val="28"/>
        </w:rPr>
        <w:t>продолжить работу по профилак</w:t>
      </w:r>
      <w:r w:rsidRPr="00B41743">
        <w:rPr>
          <w:rFonts w:ascii="Times New Roman" w:hAnsi="Times New Roman"/>
          <w:sz w:val="28"/>
          <w:szCs w:val="28"/>
        </w:rPr>
        <w:t>тике детского травматизма в 201</w:t>
      </w:r>
      <w:r w:rsidR="00CA467E" w:rsidRPr="00B41743">
        <w:rPr>
          <w:rFonts w:ascii="Times New Roman" w:hAnsi="Times New Roman"/>
          <w:sz w:val="28"/>
          <w:szCs w:val="28"/>
        </w:rPr>
        <w:t>8</w:t>
      </w:r>
      <w:r w:rsidRPr="00B41743">
        <w:rPr>
          <w:rFonts w:ascii="Times New Roman" w:hAnsi="Times New Roman"/>
          <w:sz w:val="28"/>
          <w:szCs w:val="28"/>
        </w:rPr>
        <w:t xml:space="preserve"> – 201</w:t>
      </w:r>
      <w:r w:rsidR="00CA467E" w:rsidRPr="00B41743">
        <w:rPr>
          <w:rFonts w:ascii="Times New Roman" w:hAnsi="Times New Roman"/>
          <w:sz w:val="28"/>
          <w:szCs w:val="28"/>
        </w:rPr>
        <w:t>9</w:t>
      </w:r>
      <w:r w:rsidR="00452397" w:rsidRPr="00B41743">
        <w:rPr>
          <w:rFonts w:ascii="Times New Roman" w:hAnsi="Times New Roman"/>
          <w:sz w:val="28"/>
          <w:szCs w:val="28"/>
        </w:rPr>
        <w:t xml:space="preserve"> учебном </w:t>
      </w:r>
      <w:proofErr w:type="gramStart"/>
      <w:r w:rsidR="00452397" w:rsidRPr="00B41743">
        <w:rPr>
          <w:rFonts w:ascii="Times New Roman" w:hAnsi="Times New Roman"/>
          <w:sz w:val="28"/>
          <w:szCs w:val="28"/>
        </w:rPr>
        <w:t>году</w:t>
      </w:r>
      <w:proofErr w:type="gramEnd"/>
      <w:r w:rsidR="00452397" w:rsidRPr="00B41743">
        <w:rPr>
          <w:rFonts w:ascii="Times New Roman" w:hAnsi="Times New Roman"/>
          <w:sz w:val="28"/>
          <w:szCs w:val="28"/>
        </w:rPr>
        <w:t xml:space="preserve"> согласно разработанному плану;</w:t>
      </w:r>
    </w:p>
    <w:p w:rsidR="00452397" w:rsidRPr="00B41743" w:rsidRDefault="00A668B9" w:rsidP="00452397">
      <w:pPr>
        <w:spacing w:after="0" w:line="240" w:lineRule="auto"/>
        <w:ind w:firstLine="709"/>
        <w:jc w:val="both"/>
        <w:rPr>
          <w:rFonts w:ascii="Times New Roman" w:hAnsi="Times New Roman"/>
          <w:sz w:val="28"/>
          <w:szCs w:val="28"/>
        </w:rPr>
      </w:pPr>
      <w:r w:rsidRPr="00B41743">
        <w:rPr>
          <w:rFonts w:ascii="Times New Roman" w:hAnsi="Times New Roman"/>
          <w:sz w:val="28"/>
          <w:szCs w:val="28"/>
        </w:rPr>
        <w:t>-</w:t>
      </w:r>
      <w:r w:rsidR="00452397" w:rsidRPr="00B41743">
        <w:rPr>
          <w:rFonts w:ascii="Times New Roman" w:hAnsi="Times New Roman"/>
          <w:sz w:val="28"/>
          <w:szCs w:val="28"/>
        </w:rPr>
        <w:t>дальнейшее повышение уровня квалификации;</w:t>
      </w:r>
    </w:p>
    <w:p w:rsidR="00452397" w:rsidRPr="00B41743" w:rsidRDefault="00A668B9" w:rsidP="0011642A">
      <w:pPr>
        <w:spacing w:after="0" w:line="240" w:lineRule="auto"/>
        <w:ind w:firstLine="709"/>
        <w:jc w:val="both"/>
        <w:rPr>
          <w:rFonts w:ascii="Times New Roman" w:hAnsi="Times New Roman"/>
          <w:sz w:val="28"/>
          <w:szCs w:val="28"/>
        </w:rPr>
      </w:pPr>
      <w:r w:rsidRPr="00B41743">
        <w:rPr>
          <w:rFonts w:ascii="Times New Roman" w:hAnsi="Times New Roman"/>
          <w:sz w:val="28"/>
          <w:szCs w:val="28"/>
        </w:rPr>
        <w:t>-</w:t>
      </w:r>
      <w:r w:rsidR="00452397" w:rsidRPr="00B41743">
        <w:rPr>
          <w:rFonts w:ascii="Times New Roman" w:hAnsi="Times New Roman"/>
          <w:sz w:val="28"/>
          <w:szCs w:val="28"/>
        </w:rPr>
        <w:t xml:space="preserve">усилить дежурство учителей и дежурных классов на переменах в ОУ. </w:t>
      </w:r>
    </w:p>
    <w:p w:rsidR="00452397" w:rsidRPr="00C46AC7" w:rsidRDefault="00452397" w:rsidP="00452397">
      <w:pPr>
        <w:spacing w:after="0" w:line="240" w:lineRule="auto"/>
        <w:ind w:firstLine="709"/>
        <w:jc w:val="both"/>
        <w:rPr>
          <w:rFonts w:ascii="Times New Roman" w:hAnsi="Times New Roman"/>
          <w:b/>
          <w:bCs/>
          <w:i/>
          <w:iCs/>
          <w:sz w:val="28"/>
          <w:szCs w:val="28"/>
        </w:rPr>
      </w:pPr>
      <w:r w:rsidRPr="00C46AC7">
        <w:rPr>
          <w:rFonts w:ascii="Times New Roman" w:hAnsi="Times New Roman"/>
          <w:sz w:val="28"/>
          <w:szCs w:val="28"/>
        </w:rPr>
        <w:t xml:space="preserve">Качество образовательного процесса обеспечивается </w:t>
      </w:r>
      <w:r w:rsidRPr="00C46AC7">
        <w:rPr>
          <w:rFonts w:ascii="Times New Roman" w:hAnsi="Times New Roman"/>
          <w:bCs/>
          <w:iCs/>
          <w:sz w:val="28"/>
          <w:szCs w:val="28"/>
        </w:rPr>
        <w:t>профессионализмом педагогического коллектива.</w:t>
      </w:r>
    </w:p>
    <w:p w:rsidR="00452397" w:rsidRPr="00C46AC7" w:rsidRDefault="00A668B9" w:rsidP="00452397">
      <w:pPr>
        <w:pStyle w:val="11"/>
        <w:spacing w:after="0" w:line="240" w:lineRule="auto"/>
        <w:ind w:left="0" w:firstLine="709"/>
        <w:jc w:val="both"/>
        <w:rPr>
          <w:rFonts w:ascii="Times New Roman" w:hAnsi="Times New Roman" w:cs="Times New Roman"/>
          <w:sz w:val="28"/>
          <w:szCs w:val="28"/>
        </w:rPr>
      </w:pPr>
      <w:r w:rsidRPr="00C46AC7">
        <w:rPr>
          <w:rFonts w:ascii="Times New Roman" w:hAnsi="Times New Roman" w:cs="Times New Roman"/>
          <w:sz w:val="28"/>
          <w:szCs w:val="28"/>
        </w:rPr>
        <w:lastRenderedPageBreak/>
        <w:t xml:space="preserve">В школе </w:t>
      </w:r>
      <w:r w:rsidR="00036A97" w:rsidRPr="00C46AC7">
        <w:rPr>
          <w:rFonts w:ascii="Times New Roman" w:hAnsi="Times New Roman" w:cs="Times New Roman"/>
          <w:sz w:val="28"/>
          <w:szCs w:val="28"/>
        </w:rPr>
        <w:t>работает 12</w:t>
      </w:r>
      <w:r w:rsidR="00452397" w:rsidRPr="00C46AC7">
        <w:rPr>
          <w:rFonts w:ascii="Times New Roman" w:hAnsi="Times New Roman" w:cs="Times New Roman"/>
          <w:sz w:val="28"/>
          <w:szCs w:val="28"/>
        </w:rPr>
        <w:t xml:space="preserve"> учителей, из них имеют:</w:t>
      </w:r>
    </w:p>
    <w:p w:rsidR="00452397" w:rsidRPr="00C46AC7" w:rsidRDefault="00A668B9" w:rsidP="00452397">
      <w:pPr>
        <w:pStyle w:val="11"/>
        <w:numPr>
          <w:ilvl w:val="0"/>
          <w:numId w:val="5"/>
        </w:numPr>
        <w:spacing w:after="0" w:line="240" w:lineRule="auto"/>
        <w:ind w:left="0" w:firstLine="709"/>
        <w:jc w:val="both"/>
        <w:rPr>
          <w:rFonts w:ascii="Times New Roman" w:hAnsi="Times New Roman" w:cs="Times New Roman"/>
          <w:sz w:val="28"/>
          <w:szCs w:val="28"/>
        </w:rPr>
      </w:pPr>
      <w:r w:rsidRPr="00C46AC7">
        <w:rPr>
          <w:rFonts w:ascii="Times New Roman" w:hAnsi="Times New Roman" w:cs="Times New Roman"/>
          <w:sz w:val="28"/>
          <w:szCs w:val="28"/>
        </w:rPr>
        <w:t xml:space="preserve">высшее образование </w:t>
      </w:r>
      <w:r w:rsidR="00036A97" w:rsidRPr="00C46AC7">
        <w:rPr>
          <w:rFonts w:ascii="Times New Roman" w:hAnsi="Times New Roman" w:cs="Times New Roman"/>
          <w:sz w:val="28"/>
          <w:szCs w:val="28"/>
        </w:rPr>
        <w:t>–</w:t>
      </w:r>
      <w:r w:rsidRPr="00C46AC7">
        <w:rPr>
          <w:rFonts w:ascii="Times New Roman" w:hAnsi="Times New Roman" w:cs="Times New Roman"/>
          <w:sz w:val="28"/>
          <w:szCs w:val="28"/>
        </w:rPr>
        <w:t xml:space="preserve"> </w:t>
      </w:r>
      <w:r w:rsidR="00036A97" w:rsidRPr="00C46AC7">
        <w:rPr>
          <w:rFonts w:ascii="Times New Roman" w:hAnsi="Times New Roman" w:cs="Times New Roman"/>
          <w:sz w:val="28"/>
          <w:szCs w:val="28"/>
        </w:rPr>
        <w:t>11;</w:t>
      </w:r>
    </w:p>
    <w:p w:rsidR="00452397" w:rsidRPr="00C46AC7" w:rsidRDefault="00452397" w:rsidP="00452397">
      <w:pPr>
        <w:pStyle w:val="11"/>
        <w:numPr>
          <w:ilvl w:val="0"/>
          <w:numId w:val="5"/>
        </w:numPr>
        <w:spacing w:after="0" w:line="240" w:lineRule="auto"/>
        <w:ind w:left="0" w:firstLine="709"/>
        <w:jc w:val="both"/>
        <w:rPr>
          <w:rFonts w:ascii="Times New Roman" w:hAnsi="Times New Roman" w:cs="Times New Roman"/>
          <w:sz w:val="28"/>
          <w:szCs w:val="28"/>
        </w:rPr>
      </w:pPr>
      <w:r w:rsidRPr="00C46AC7">
        <w:rPr>
          <w:rFonts w:ascii="Times New Roman" w:hAnsi="Times New Roman" w:cs="Times New Roman"/>
          <w:sz w:val="28"/>
          <w:szCs w:val="28"/>
        </w:rPr>
        <w:t>высшую</w:t>
      </w:r>
      <w:r w:rsidR="00A668B9" w:rsidRPr="00C46AC7">
        <w:rPr>
          <w:rFonts w:ascii="Times New Roman" w:hAnsi="Times New Roman" w:cs="Times New Roman"/>
          <w:sz w:val="28"/>
          <w:szCs w:val="28"/>
        </w:rPr>
        <w:t xml:space="preserve"> квалификационную категорию - 1</w:t>
      </w:r>
      <w:r w:rsidRPr="00C46AC7">
        <w:rPr>
          <w:rFonts w:ascii="Times New Roman" w:hAnsi="Times New Roman" w:cs="Times New Roman"/>
          <w:sz w:val="28"/>
          <w:szCs w:val="28"/>
        </w:rPr>
        <w:t>;</w:t>
      </w:r>
    </w:p>
    <w:p w:rsidR="00452397" w:rsidRPr="00C46AC7" w:rsidRDefault="00452397" w:rsidP="00452397">
      <w:pPr>
        <w:pStyle w:val="11"/>
        <w:numPr>
          <w:ilvl w:val="0"/>
          <w:numId w:val="5"/>
        </w:numPr>
        <w:spacing w:after="0" w:line="240" w:lineRule="auto"/>
        <w:ind w:left="0" w:firstLine="709"/>
        <w:jc w:val="both"/>
        <w:rPr>
          <w:rFonts w:ascii="Times New Roman" w:hAnsi="Times New Roman" w:cs="Times New Roman"/>
          <w:sz w:val="28"/>
          <w:szCs w:val="28"/>
        </w:rPr>
      </w:pPr>
      <w:r w:rsidRPr="00C46AC7">
        <w:rPr>
          <w:rFonts w:ascii="Times New Roman" w:hAnsi="Times New Roman" w:cs="Times New Roman"/>
          <w:sz w:val="28"/>
          <w:szCs w:val="28"/>
        </w:rPr>
        <w:t>первую</w:t>
      </w:r>
      <w:r w:rsidR="00A668B9" w:rsidRPr="00C46AC7">
        <w:rPr>
          <w:rFonts w:ascii="Times New Roman" w:hAnsi="Times New Roman" w:cs="Times New Roman"/>
          <w:sz w:val="28"/>
          <w:szCs w:val="28"/>
        </w:rPr>
        <w:t xml:space="preserve"> квалификационную категорию – </w:t>
      </w:r>
      <w:r w:rsidR="0011642A" w:rsidRPr="00C46AC7">
        <w:rPr>
          <w:rFonts w:ascii="Times New Roman" w:hAnsi="Times New Roman" w:cs="Times New Roman"/>
          <w:sz w:val="28"/>
          <w:szCs w:val="28"/>
        </w:rPr>
        <w:t>5</w:t>
      </w:r>
      <w:r w:rsidRPr="00C46AC7">
        <w:rPr>
          <w:rFonts w:ascii="Times New Roman" w:hAnsi="Times New Roman" w:cs="Times New Roman"/>
          <w:sz w:val="28"/>
          <w:szCs w:val="28"/>
        </w:rPr>
        <w:t>;</w:t>
      </w:r>
    </w:p>
    <w:p w:rsidR="00452397" w:rsidRPr="00C46AC7" w:rsidRDefault="00A668B9" w:rsidP="0011642A">
      <w:pPr>
        <w:pStyle w:val="11"/>
        <w:numPr>
          <w:ilvl w:val="0"/>
          <w:numId w:val="5"/>
        </w:numPr>
        <w:spacing w:after="0" w:line="240" w:lineRule="auto"/>
        <w:ind w:left="0" w:firstLine="709"/>
        <w:jc w:val="both"/>
        <w:rPr>
          <w:rFonts w:ascii="Times New Roman" w:hAnsi="Times New Roman" w:cs="Times New Roman"/>
          <w:sz w:val="28"/>
          <w:szCs w:val="28"/>
        </w:rPr>
      </w:pPr>
      <w:r w:rsidRPr="00C46AC7">
        <w:rPr>
          <w:rFonts w:ascii="Times New Roman" w:hAnsi="Times New Roman" w:cs="Times New Roman"/>
          <w:sz w:val="28"/>
          <w:szCs w:val="28"/>
        </w:rPr>
        <w:t xml:space="preserve">молодых специалистов (стаж работы до 3-х лет)  – </w:t>
      </w:r>
      <w:r w:rsidR="0011642A" w:rsidRPr="00C46AC7">
        <w:rPr>
          <w:rFonts w:ascii="Times New Roman" w:hAnsi="Times New Roman" w:cs="Times New Roman"/>
          <w:sz w:val="28"/>
          <w:szCs w:val="28"/>
        </w:rPr>
        <w:t>4</w:t>
      </w:r>
      <w:r w:rsidR="00452397" w:rsidRPr="00C46AC7">
        <w:rPr>
          <w:rFonts w:ascii="Times New Roman" w:hAnsi="Times New Roman" w:cs="Times New Roman"/>
          <w:sz w:val="28"/>
          <w:szCs w:val="28"/>
        </w:rPr>
        <w:t>.</w:t>
      </w:r>
    </w:p>
    <w:p w:rsidR="00452397" w:rsidRPr="00C46AC7" w:rsidRDefault="00452397" w:rsidP="00452397">
      <w:pPr>
        <w:spacing w:after="0" w:line="240" w:lineRule="auto"/>
        <w:ind w:firstLine="709"/>
        <w:rPr>
          <w:rFonts w:ascii="Times New Roman" w:hAnsi="Times New Roman"/>
          <w:sz w:val="28"/>
          <w:szCs w:val="28"/>
        </w:rPr>
      </w:pPr>
      <w:r w:rsidRPr="00C46AC7">
        <w:rPr>
          <w:rFonts w:ascii="Times New Roman" w:hAnsi="Times New Roman"/>
          <w:sz w:val="28"/>
          <w:szCs w:val="28"/>
        </w:rPr>
        <w:t>Возраст педагогов:</w:t>
      </w:r>
    </w:p>
    <w:p w:rsidR="00452397" w:rsidRPr="00C46AC7" w:rsidRDefault="00036A97"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17</w:t>
      </w:r>
      <w:r w:rsidR="00452397" w:rsidRPr="00C46AC7">
        <w:rPr>
          <w:rFonts w:ascii="Times New Roman" w:hAnsi="Times New Roman"/>
          <w:sz w:val="28"/>
          <w:szCs w:val="28"/>
        </w:rPr>
        <w:t xml:space="preserve">% учителей в возрасте от 40 до 50 лет; </w:t>
      </w:r>
    </w:p>
    <w:p w:rsidR="00452397" w:rsidRPr="00C46AC7" w:rsidRDefault="00036A97"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17</w:t>
      </w:r>
      <w:r w:rsidR="00452397" w:rsidRPr="00C46AC7">
        <w:rPr>
          <w:rFonts w:ascii="Times New Roman" w:hAnsi="Times New Roman"/>
          <w:sz w:val="28"/>
          <w:szCs w:val="28"/>
        </w:rPr>
        <w:t xml:space="preserve">% - от 50 до 60 лет; </w:t>
      </w:r>
    </w:p>
    <w:p w:rsidR="00452397" w:rsidRPr="00C46AC7" w:rsidRDefault="00036A97"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17</w:t>
      </w:r>
      <w:r w:rsidR="00452397" w:rsidRPr="00C46AC7">
        <w:rPr>
          <w:rFonts w:ascii="Times New Roman" w:hAnsi="Times New Roman"/>
          <w:sz w:val="28"/>
          <w:szCs w:val="28"/>
        </w:rPr>
        <w:t xml:space="preserve">% - свыше 65 лет; </w:t>
      </w:r>
    </w:p>
    <w:p w:rsidR="00452397" w:rsidRPr="00C46AC7" w:rsidRDefault="00036A97"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32</w:t>
      </w:r>
      <w:r w:rsidR="00452397" w:rsidRPr="00C46AC7">
        <w:rPr>
          <w:rFonts w:ascii="Times New Roman" w:hAnsi="Times New Roman"/>
          <w:sz w:val="28"/>
          <w:szCs w:val="28"/>
        </w:rPr>
        <w:t>% – до 30 лет;</w:t>
      </w:r>
    </w:p>
    <w:p w:rsidR="00452397" w:rsidRPr="00C46AC7" w:rsidRDefault="00036A97" w:rsidP="0011642A">
      <w:pPr>
        <w:spacing w:after="0" w:line="240" w:lineRule="auto"/>
        <w:ind w:firstLine="709"/>
        <w:jc w:val="both"/>
        <w:rPr>
          <w:rFonts w:ascii="Times New Roman" w:hAnsi="Times New Roman"/>
          <w:sz w:val="28"/>
          <w:szCs w:val="28"/>
        </w:rPr>
      </w:pPr>
      <w:r w:rsidRPr="00C46AC7">
        <w:rPr>
          <w:rFonts w:ascii="Times New Roman" w:hAnsi="Times New Roman"/>
          <w:sz w:val="28"/>
          <w:szCs w:val="28"/>
        </w:rPr>
        <w:t>17</w:t>
      </w:r>
      <w:r w:rsidR="00452397" w:rsidRPr="00C46AC7">
        <w:rPr>
          <w:rFonts w:ascii="Times New Roman" w:hAnsi="Times New Roman"/>
          <w:sz w:val="28"/>
          <w:szCs w:val="28"/>
        </w:rPr>
        <w:t>% - от 30 до 40 лет.</w:t>
      </w:r>
    </w:p>
    <w:p w:rsidR="00452397" w:rsidRPr="00C46AC7" w:rsidRDefault="00452397"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Стаж работы учителей:</w:t>
      </w:r>
    </w:p>
    <w:p w:rsidR="00452397" w:rsidRPr="00C46AC7" w:rsidRDefault="00C46AC7"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33</w:t>
      </w:r>
      <w:r w:rsidR="00452397" w:rsidRPr="00C46AC7">
        <w:rPr>
          <w:rFonts w:ascii="Times New Roman" w:hAnsi="Times New Roman"/>
          <w:sz w:val="28"/>
          <w:szCs w:val="28"/>
        </w:rPr>
        <w:t xml:space="preserve"> % учителей имеют стаж работы от 20 до 30 лет, </w:t>
      </w:r>
    </w:p>
    <w:p w:rsidR="00452397" w:rsidRPr="00C46AC7" w:rsidRDefault="00C46AC7"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17</w:t>
      </w:r>
      <w:r w:rsidR="00452397" w:rsidRPr="00C46AC7">
        <w:rPr>
          <w:rFonts w:ascii="Times New Roman" w:hAnsi="Times New Roman"/>
          <w:sz w:val="28"/>
          <w:szCs w:val="28"/>
        </w:rPr>
        <w:t xml:space="preserve"> % учителей имеют стаж работы от 35 лет и больше. </w:t>
      </w:r>
    </w:p>
    <w:p w:rsidR="000A3945" w:rsidRPr="00C46AC7" w:rsidRDefault="000A3945"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0</w:t>
      </w:r>
      <w:r w:rsidR="00452397" w:rsidRPr="00C46AC7">
        <w:rPr>
          <w:rFonts w:ascii="Times New Roman" w:hAnsi="Times New Roman"/>
          <w:sz w:val="28"/>
          <w:szCs w:val="28"/>
        </w:rPr>
        <w:t xml:space="preserve"> % учителей имеют стаж работы до 10 лет, </w:t>
      </w:r>
    </w:p>
    <w:p w:rsidR="00452397" w:rsidRPr="00C46AC7" w:rsidRDefault="00C46AC7" w:rsidP="001E7E1C">
      <w:pPr>
        <w:spacing w:after="0" w:line="240" w:lineRule="auto"/>
        <w:ind w:firstLine="709"/>
        <w:jc w:val="both"/>
        <w:rPr>
          <w:rFonts w:ascii="Times New Roman" w:hAnsi="Times New Roman"/>
          <w:sz w:val="28"/>
          <w:szCs w:val="28"/>
        </w:rPr>
      </w:pPr>
      <w:r w:rsidRPr="00C46AC7">
        <w:rPr>
          <w:rFonts w:ascii="Times New Roman" w:hAnsi="Times New Roman"/>
          <w:sz w:val="28"/>
          <w:szCs w:val="28"/>
        </w:rPr>
        <w:t>50</w:t>
      </w:r>
      <w:r w:rsidR="000A3945" w:rsidRPr="00C46AC7">
        <w:rPr>
          <w:rFonts w:ascii="Times New Roman" w:hAnsi="Times New Roman"/>
          <w:sz w:val="28"/>
          <w:szCs w:val="28"/>
        </w:rPr>
        <w:t xml:space="preserve"> % -  до </w:t>
      </w:r>
      <w:r w:rsidR="00CA467E" w:rsidRPr="00C46AC7">
        <w:rPr>
          <w:rFonts w:ascii="Times New Roman" w:hAnsi="Times New Roman"/>
          <w:sz w:val="28"/>
          <w:szCs w:val="28"/>
        </w:rPr>
        <w:t>5</w:t>
      </w:r>
      <w:r w:rsidR="00452397" w:rsidRPr="00C46AC7">
        <w:rPr>
          <w:rFonts w:ascii="Times New Roman" w:hAnsi="Times New Roman"/>
          <w:sz w:val="28"/>
          <w:szCs w:val="28"/>
        </w:rPr>
        <w:t xml:space="preserve"> лет.</w:t>
      </w:r>
      <w:r w:rsidR="00452397" w:rsidRPr="00C46AC7">
        <w:rPr>
          <w:rFonts w:ascii="Times New Roman" w:hAnsi="Times New Roman"/>
          <w:b/>
          <w:bCs/>
          <w:sz w:val="28"/>
          <w:szCs w:val="28"/>
        </w:rPr>
        <w:t xml:space="preserve"> </w:t>
      </w:r>
    </w:p>
    <w:p w:rsidR="00452397" w:rsidRPr="00C46AC7" w:rsidRDefault="00452397" w:rsidP="00C46AC7">
      <w:pPr>
        <w:pStyle w:val="11"/>
        <w:spacing w:after="0" w:line="240" w:lineRule="auto"/>
        <w:ind w:left="0" w:firstLine="709"/>
        <w:jc w:val="both"/>
        <w:rPr>
          <w:rFonts w:ascii="Times New Roman" w:hAnsi="Times New Roman" w:cs="Times New Roman"/>
          <w:sz w:val="28"/>
          <w:szCs w:val="28"/>
        </w:rPr>
      </w:pPr>
      <w:r w:rsidRPr="00C46AC7">
        <w:rPr>
          <w:rFonts w:ascii="Times New Roman" w:hAnsi="Times New Roman" w:cs="Times New Roman"/>
          <w:sz w:val="28"/>
          <w:szCs w:val="28"/>
        </w:rPr>
        <w:t>В 201</w:t>
      </w:r>
      <w:r w:rsidR="004E396C" w:rsidRPr="00C46AC7">
        <w:rPr>
          <w:rFonts w:ascii="Times New Roman" w:hAnsi="Times New Roman" w:cs="Times New Roman"/>
          <w:sz w:val="28"/>
          <w:szCs w:val="28"/>
        </w:rPr>
        <w:t>7</w:t>
      </w:r>
      <w:r w:rsidRPr="00C46AC7">
        <w:rPr>
          <w:rFonts w:ascii="Times New Roman" w:hAnsi="Times New Roman" w:cs="Times New Roman"/>
          <w:sz w:val="28"/>
          <w:szCs w:val="28"/>
        </w:rPr>
        <w:t>-201</w:t>
      </w:r>
      <w:r w:rsidR="004E396C" w:rsidRPr="00C46AC7">
        <w:rPr>
          <w:rFonts w:ascii="Times New Roman" w:hAnsi="Times New Roman" w:cs="Times New Roman"/>
          <w:sz w:val="28"/>
          <w:szCs w:val="28"/>
        </w:rPr>
        <w:t>8</w:t>
      </w:r>
      <w:r w:rsidRPr="00C46AC7">
        <w:rPr>
          <w:rFonts w:ascii="Times New Roman" w:hAnsi="Times New Roman" w:cs="Times New Roman"/>
          <w:sz w:val="28"/>
          <w:szCs w:val="28"/>
        </w:rPr>
        <w:t xml:space="preserve"> учебном году прошли аттестацию педагогических ра</w:t>
      </w:r>
      <w:r w:rsidR="000A3945" w:rsidRPr="00C46AC7">
        <w:rPr>
          <w:rFonts w:ascii="Times New Roman" w:hAnsi="Times New Roman" w:cs="Times New Roman"/>
          <w:sz w:val="28"/>
          <w:szCs w:val="28"/>
        </w:rPr>
        <w:t>ботников на соответствие занимаемой должности</w:t>
      </w:r>
      <w:r w:rsidRPr="00C46AC7">
        <w:rPr>
          <w:rFonts w:ascii="Times New Roman" w:hAnsi="Times New Roman" w:cs="Times New Roman"/>
          <w:sz w:val="28"/>
          <w:szCs w:val="28"/>
        </w:rPr>
        <w:t xml:space="preserve"> – </w:t>
      </w:r>
      <w:r w:rsidR="00C46AC7" w:rsidRPr="00C46AC7">
        <w:rPr>
          <w:rFonts w:ascii="Times New Roman" w:hAnsi="Times New Roman" w:cs="Times New Roman"/>
          <w:sz w:val="28"/>
          <w:szCs w:val="28"/>
        </w:rPr>
        <w:t>1</w:t>
      </w:r>
      <w:r w:rsidR="000A3945" w:rsidRPr="00C46AC7">
        <w:rPr>
          <w:rFonts w:ascii="Times New Roman" w:hAnsi="Times New Roman" w:cs="Times New Roman"/>
          <w:sz w:val="28"/>
          <w:szCs w:val="28"/>
        </w:rPr>
        <w:t xml:space="preserve"> педагог</w:t>
      </w:r>
      <w:r w:rsidRPr="00C46AC7">
        <w:rPr>
          <w:rFonts w:ascii="Times New Roman" w:hAnsi="Times New Roman" w:cs="Times New Roman"/>
          <w:sz w:val="28"/>
          <w:szCs w:val="28"/>
        </w:rPr>
        <w:t>.</w:t>
      </w:r>
    </w:p>
    <w:p w:rsidR="00452397" w:rsidRPr="00C46AC7" w:rsidRDefault="00452397"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Среди педагогов:</w:t>
      </w:r>
    </w:p>
    <w:p w:rsidR="00452397" w:rsidRPr="00C46AC7" w:rsidRDefault="00452397" w:rsidP="00452397">
      <w:pPr>
        <w:pStyle w:val="11"/>
        <w:spacing w:after="0" w:line="240" w:lineRule="auto"/>
        <w:ind w:left="0" w:firstLine="709"/>
        <w:jc w:val="both"/>
        <w:rPr>
          <w:rFonts w:ascii="Times New Roman" w:hAnsi="Times New Roman" w:cs="Times New Roman"/>
          <w:sz w:val="28"/>
          <w:szCs w:val="28"/>
        </w:rPr>
      </w:pPr>
      <w:r w:rsidRPr="00C46AC7">
        <w:rPr>
          <w:rFonts w:ascii="Times New Roman" w:hAnsi="Times New Roman" w:cs="Times New Roman"/>
          <w:sz w:val="28"/>
          <w:szCs w:val="28"/>
        </w:rPr>
        <w:t>Почетных рабо</w:t>
      </w:r>
      <w:r w:rsidR="000A3945" w:rsidRPr="00C46AC7">
        <w:rPr>
          <w:rFonts w:ascii="Times New Roman" w:hAnsi="Times New Roman" w:cs="Times New Roman"/>
          <w:sz w:val="28"/>
          <w:szCs w:val="28"/>
        </w:rPr>
        <w:t xml:space="preserve">тников общего образования РФ – </w:t>
      </w:r>
      <w:r w:rsidRPr="00C46AC7">
        <w:rPr>
          <w:rFonts w:ascii="Times New Roman" w:hAnsi="Times New Roman" w:cs="Times New Roman"/>
          <w:sz w:val="28"/>
          <w:szCs w:val="28"/>
        </w:rPr>
        <w:t>1;</w:t>
      </w:r>
    </w:p>
    <w:p w:rsidR="00452397" w:rsidRPr="00C46AC7" w:rsidRDefault="00452397" w:rsidP="00452397">
      <w:pPr>
        <w:pStyle w:val="11"/>
        <w:spacing w:after="0" w:line="240" w:lineRule="auto"/>
        <w:ind w:left="0" w:firstLine="709"/>
        <w:jc w:val="both"/>
        <w:rPr>
          <w:rFonts w:ascii="Times New Roman" w:hAnsi="Times New Roman" w:cs="Times New Roman"/>
          <w:sz w:val="28"/>
          <w:szCs w:val="28"/>
        </w:rPr>
      </w:pPr>
      <w:r w:rsidRPr="00C46AC7">
        <w:rPr>
          <w:rFonts w:ascii="Times New Roman" w:hAnsi="Times New Roman" w:cs="Times New Roman"/>
          <w:sz w:val="28"/>
          <w:szCs w:val="28"/>
        </w:rPr>
        <w:t>награждены Почетной грамотой Министе</w:t>
      </w:r>
      <w:r w:rsidR="000A3945" w:rsidRPr="00C46AC7">
        <w:rPr>
          <w:rFonts w:ascii="Times New Roman" w:hAnsi="Times New Roman" w:cs="Times New Roman"/>
          <w:sz w:val="28"/>
          <w:szCs w:val="28"/>
        </w:rPr>
        <w:t>рства образования и науки РФ – 1</w:t>
      </w:r>
      <w:r w:rsidRPr="00C46AC7">
        <w:rPr>
          <w:rFonts w:ascii="Times New Roman" w:hAnsi="Times New Roman" w:cs="Times New Roman"/>
          <w:sz w:val="28"/>
          <w:szCs w:val="28"/>
        </w:rPr>
        <w:t xml:space="preserve">; </w:t>
      </w:r>
    </w:p>
    <w:p w:rsidR="00452397" w:rsidRPr="00C46AC7" w:rsidRDefault="00452397" w:rsidP="00452397">
      <w:pPr>
        <w:pStyle w:val="11"/>
        <w:spacing w:after="0" w:line="240" w:lineRule="auto"/>
        <w:ind w:left="0" w:firstLine="709"/>
        <w:jc w:val="both"/>
        <w:rPr>
          <w:rFonts w:ascii="Times New Roman" w:hAnsi="Times New Roman" w:cs="Times New Roman"/>
          <w:sz w:val="28"/>
          <w:szCs w:val="28"/>
        </w:rPr>
      </w:pPr>
      <w:r w:rsidRPr="00C46AC7">
        <w:rPr>
          <w:rFonts w:ascii="Times New Roman" w:hAnsi="Times New Roman" w:cs="Times New Roman"/>
          <w:sz w:val="28"/>
          <w:szCs w:val="28"/>
        </w:rPr>
        <w:t xml:space="preserve">награждены Почетной грамотой Министерства образования </w:t>
      </w:r>
      <w:r w:rsidR="000A3945" w:rsidRPr="00C46AC7">
        <w:rPr>
          <w:rFonts w:ascii="Times New Roman" w:hAnsi="Times New Roman" w:cs="Times New Roman"/>
          <w:sz w:val="28"/>
          <w:szCs w:val="28"/>
        </w:rPr>
        <w:t>и культуры Тульской области – 3</w:t>
      </w:r>
      <w:r w:rsidRPr="00C46AC7">
        <w:rPr>
          <w:rFonts w:ascii="Times New Roman" w:hAnsi="Times New Roman" w:cs="Times New Roman"/>
          <w:sz w:val="28"/>
          <w:szCs w:val="28"/>
        </w:rPr>
        <w:t>;</w:t>
      </w:r>
    </w:p>
    <w:p w:rsidR="00452397" w:rsidRPr="0011642A" w:rsidRDefault="00452397" w:rsidP="00452397">
      <w:pPr>
        <w:spacing w:after="0" w:line="240" w:lineRule="auto"/>
        <w:ind w:firstLine="709"/>
        <w:jc w:val="both"/>
        <w:rPr>
          <w:rFonts w:ascii="Times New Roman" w:hAnsi="Times New Roman"/>
          <w:sz w:val="28"/>
          <w:szCs w:val="28"/>
        </w:rPr>
      </w:pPr>
      <w:r w:rsidRPr="00C46AC7">
        <w:rPr>
          <w:rFonts w:ascii="Times New Roman" w:hAnsi="Times New Roman"/>
          <w:sz w:val="28"/>
          <w:szCs w:val="28"/>
        </w:rPr>
        <w:t>награждены Почетной  грамотой</w:t>
      </w:r>
      <w:r w:rsidRPr="00C46AC7">
        <w:t xml:space="preserve">  </w:t>
      </w:r>
      <w:r w:rsidRPr="00C46AC7">
        <w:rPr>
          <w:rFonts w:ascii="Times New Roman" w:hAnsi="Times New Roman"/>
          <w:sz w:val="28"/>
          <w:szCs w:val="28"/>
        </w:rPr>
        <w:t xml:space="preserve">Комитета по образованию администрации муниципального образования  </w:t>
      </w:r>
      <w:r w:rsidR="000A3945" w:rsidRPr="00C46AC7">
        <w:rPr>
          <w:rFonts w:ascii="Times New Roman" w:hAnsi="Times New Roman"/>
          <w:sz w:val="28"/>
          <w:szCs w:val="28"/>
        </w:rPr>
        <w:t xml:space="preserve"> город Новомосковск – 3</w:t>
      </w:r>
      <w:r w:rsidRPr="00C46AC7">
        <w:rPr>
          <w:rFonts w:ascii="Times New Roman" w:hAnsi="Times New Roman"/>
          <w:sz w:val="28"/>
          <w:szCs w:val="28"/>
        </w:rPr>
        <w:t>.</w:t>
      </w:r>
    </w:p>
    <w:p w:rsidR="00452397" w:rsidRPr="008F5FDA" w:rsidRDefault="00452397" w:rsidP="00452397">
      <w:pPr>
        <w:spacing w:after="0" w:line="240" w:lineRule="auto"/>
        <w:ind w:firstLine="709"/>
        <w:jc w:val="both"/>
        <w:rPr>
          <w:rFonts w:ascii="Times New Roman" w:hAnsi="Times New Roman"/>
          <w:color w:val="000000"/>
          <w:sz w:val="28"/>
          <w:szCs w:val="28"/>
        </w:rPr>
      </w:pPr>
      <w:r w:rsidRPr="0011642A">
        <w:rPr>
          <w:rFonts w:ascii="Times New Roman" w:hAnsi="Times New Roman"/>
          <w:color w:val="000000"/>
          <w:sz w:val="28"/>
          <w:szCs w:val="28"/>
        </w:rPr>
        <w:t>Анализ данных</w:t>
      </w:r>
      <w:r w:rsidRPr="008F5FDA">
        <w:rPr>
          <w:rFonts w:ascii="Times New Roman" w:hAnsi="Times New Roman"/>
          <w:color w:val="000000"/>
          <w:sz w:val="28"/>
          <w:szCs w:val="28"/>
        </w:rPr>
        <w:t xml:space="preserve"> последних лет позволяет отметить наличие </w:t>
      </w:r>
      <w:r>
        <w:rPr>
          <w:rFonts w:ascii="Times New Roman" w:hAnsi="Times New Roman"/>
          <w:color w:val="000000"/>
          <w:sz w:val="28"/>
          <w:szCs w:val="28"/>
        </w:rPr>
        <w:t xml:space="preserve">следующих </w:t>
      </w:r>
      <w:r w:rsidRPr="008F5FDA">
        <w:rPr>
          <w:rFonts w:ascii="Times New Roman" w:hAnsi="Times New Roman"/>
          <w:color w:val="000000"/>
          <w:sz w:val="28"/>
          <w:szCs w:val="28"/>
        </w:rPr>
        <w:t>тенденций:</w:t>
      </w:r>
    </w:p>
    <w:p w:rsidR="00452397" w:rsidRPr="008F5FDA" w:rsidRDefault="000A3945" w:rsidP="0045239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52397" w:rsidRPr="008F5FDA">
        <w:rPr>
          <w:rFonts w:ascii="Times New Roman" w:hAnsi="Times New Roman"/>
          <w:color w:val="000000"/>
          <w:sz w:val="28"/>
          <w:szCs w:val="28"/>
        </w:rPr>
        <w:t xml:space="preserve"> отмечается стабильность педагогического коллектива на протяжении последних пяти лет</w:t>
      </w:r>
      <w:r w:rsidR="00452397">
        <w:rPr>
          <w:rFonts w:ascii="Times New Roman" w:hAnsi="Times New Roman"/>
          <w:color w:val="000000"/>
          <w:sz w:val="28"/>
          <w:szCs w:val="28"/>
        </w:rPr>
        <w:t>;</w:t>
      </w:r>
    </w:p>
    <w:p w:rsidR="00452397" w:rsidRDefault="000A3945" w:rsidP="0045239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52397" w:rsidRPr="008F5FDA">
        <w:rPr>
          <w:rFonts w:ascii="Times New Roman" w:hAnsi="Times New Roman"/>
          <w:color w:val="000000"/>
          <w:sz w:val="28"/>
          <w:szCs w:val="28"/>
        </w:rPr>
        <w:t xml:space="preserve"> кадровая обеспеченность всех образовательных областей</w:t>
      </w:r>
      <w:r w:rsidR="00452397">
        <w:rPr>
          <w:rFonts w:ascii="Times New Roman" w:hAnsi="Times New Roman"/>
          <w:color w:val="000000"/>
          <w:sz w:val="28"/>
          <w:szCs w:val="28"/>
        </w:rPr>
        <w:t>;</w:t>
      </w:r>
    </w:p>
    <w:p w:rsidR="007540C7" w:rsidRPr="007540C7" w:rsidRDefault="007540C7" w:rsidP="0045239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поступление новых кадров и молодых специалистов</w:t>
      </w:r>
      <w:r w:rsidRPr="007540C7">
        <w:rPr>
          <w:rFonts w:ascii="Times New Roman" w:hAnsi="Times New Roman"/>
          <w:color w:val="000000"/>
          <w:sz w:val="28"/>
          <w:szCs w:val="28"/>
        </w:rPr>
        <w:t>;</w:t>
      </w:r>
    </w:p>
    <w:p w:rsidR="00452397" w:rsidRPr="008F5FDA" w:rsidRDefault="000A3945" w:rsidP="0045239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52397" w:rsidRPr="008F5FDA">
        <w:rPr>
          <w:rFonts w:ascii="Times New Roman" w:hAnsi="Times New Roman"/>
          <w:color w:val="000000"/>
          <w:sz w:val="28"/>
          <w:szCs w:val="28"/>
        </w:rPr>
        <w:t>повышение профессионального мастерства педагогов через целевую подготовку и переподготовку, аттестацию.</w:t>
      </w:r>
    </w:p>
    <w:p w:rsidR="00452397" w:rsidRPr="00FE71FC" w:rsidRDefault="00452397" w:rsidP="00452397">
      <w:pPr>
        <w:spacing w:after="0" w:line="240" w:lineRule="auto"/>
        <w:ind w:firstLine="709"/>
        <w:jc w:val="both"/>
        <w:rPr>
          <w:rFonts w:ascii="Times New Roman" w:hAnsi="Times New Roman"/>
          <w:color w:val="000000"/>
          <w:sz w:val="28"/>
          <w:szCs w:val="28"/>
        </w:rPr>
      </w:pPr>
      <w:r w:rsidRPr="00FE71FC">
        <w:rPr>
          <w:rFonts w:ascii="Times New Roman" w:hAnsi="Times New Roman"/>
          <w:color w:val="000000"/>
          <w:sz w:val="28"/>
          <w:szCs w:val="28"/>
        </w:rPr>
        <w:t xml:space="preserve">Непрерывному повышению профессионально - педагогической компетентности педагогов способствуют система управления, различные формы организации </w:t>
      </w:r>
      <w:r w:rsidRPr="000A3945">
        <w:rPr>
          <w:rFonts w:ascii="Times New Roman" w:hAnsi="Times New Roman"/>
          <w:color w:val="000000"/>
          <w:sz w:val="28"/>
          <w:szCs w:val="28"/>
          <w:u w:val="single"/>
        </w:rPr>
        <w:t>методической работы</w:t>
      </w:r>
      <w:r w:rsidRPr="00FE71FC">
        <w:rPr>
          <w:rFonts w:ascii="Times New Roman" w:hAnsi="Times New Roman"/>
          <w:color w:val="000000"/>
          <w:sz w:val="28"/>
          <w:szCs w:val="28"/>
        </w:rPr>
        <w:t>, направленные на активную, самостоятельную деятельность педагогических работников:</w:t>
      </w:r>
    </w:p>
    <w:p w:rsidR="00452397" w:rsidRPr="00FE71FC" w:rsidRDefault="00452397" w:rsidP="0045239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т</w:t>
      </w:r>
      <w:r w:rsidRPr="00FE71FC">
        <w:rPr>
          <w:rFonts w:ascii="Times New Roman" w:hAnsi="Times New Roman"/>
          <w:color w:val="000000"/>
          <w:sz w:val="28"/>
          <w:szCs w:val="28"/>
        </w:rPr>
        <w:t>ематические педсоветы;</w:t>
      </w:r>
    </w:p>
    <w:p w:rsidR="00452397" w:rsidRDefault="00452397" w:rsidP="00452397">
      <w:pPr>
        <w:spacing w:after="0" w:line="240" w:lineRule="auto"/>
        <w:ind w:firstLine="709"/>
        <w:jc w:val="both"/>
        <w:rPr>
          <w:rFonts w:ascii="Times New Roman" w:hAnsi="Times New Roman"/>
          <w:color w:val="000000"/>
          <w:sz w:val="28"/>
          <w:szCs w:val="28"/>
        </w:rPr>
      </w:pPr>
      <w:r w:rsidRPr="00FE71FC">
        <w:rPr>
          <w:rFonts w:ascii="Times New Roman" w:hAnsi="Times New Roman"/>
          <w:color w:val="000000"/>
          <w:sz w:val="28"/>
          <w:szCs w:val="28"/>
        </w:rPr>
        <w:t xml:space="preserve">· </w:t>
      </w:r>
      <w:r>
        <w:rPr>
          <w:rFonts w:ascii="Times New Roman" w:hAnsi="Times New Roman"/>
          <w:color w:val="000000"/>
          <w:sz w:val="28"/>
          <w:szCs w:val="28"/>
        </w:rPr>
        <w:t>р</w:t>
      </w:r>
      <w:r w:rsidRPr="00FE71FC">
        <w:rPr>
          <w:rFonts w:ascii="Times New Roman" w:hAnsi="Times New Roman"/>
          <w:color w:val="000000"/>
          <w:sz w:val="28"/>
          <w:szCs w:val="28"/>
        </w:rPr>
        <w:t>абота школьных методических объединений и творческих групп;</w:t>
      </w:r>
    </w:p>
    <w:p w:rsidR="00452397" w:rsidRPr="00FE71FC" w:rsidRDefault="00452397" w:rsidP="00452397">
      <w:pPr>
        <w:spacing w:after="0" w:line="240" w:lineRule="auto"/>
        <w:ind w:firstLine="709"/>
        <w:jc w:val="both"/>
        <w:rPr>
          <w:rFonts w:ascii="Times New Roman" w:hAnsi="Times New Roman"/>
          <w:color w:val="000000"/>
          <w:sz w:val="28"/>
          <w:szCs w:val="28"/>
        </w:rPr>
      </w:pPr>
      <w:r w:rsidRPr="00FE71FC">
        <w:rPr>
          <w:rFonts w:ascii="Times New Roman" w:hAnsi="Times New Roman"/>
          <w:color w:val="000000"/>
          <w:sz w:val="28"/>
          <w:szCs w:val="28"/>
        </w:rPr>
        <w:t xml:space="preserve">· </w:t>
      </w:r>
      <w:r>
        <w:rPr>
          <w:rFonts w:ascii="Times New Roman" w:hAnsi="Times New Roman"/>
          <w:color w:val="000000"/>
          <w:sz w:val="28"/>
          <w:szCs w:val="28"/>
        </w:rPr>
        <w:t>м</w:t>
      </w:r>
      <w:r w:rsidRPr="00FE71FC">
        <w:rPr>
          <w:rFonts w:ascii="Times New Roman" w:hAnsi="Times New Roman"/>
          <w:color w:val="000000"/>
          <w:sz w:val="28"/>
          <w:szCs w:val="28"/>
        </w:rPr>
        <w:t>етодические предметные недели;</w:t>
      </w:r>
    </w:p>
    <w:p w:rsidR="00452397" w:rsidRPr="00FE71FC" w:rsidRDefault="00452397" w:rsidP="00452397">
      <w:pPr>
        <w:spacing w:after="0" w:line="240" w:lineRule="auto"/>
        <w:ind w:firstLine="709"/>
        <w:jc w:val="both"/>
        <w:rPr>
          <w:rFonts w:ascii="Times New Roman" w:hAnsi="Times New Roman"/>
          <w:color w:val="000000"/>
          <w:sz w:val="28"/>
          <w:szCs w:val="28"/>
        </w:rPr>
      </w:pPr>
      <w:r w:rsidRPr="00FE71FC">
        <w:rPr>
          <w:rFonts w:ascii="Times New Roman" w:hAnsi="Times New Roman"/>
          <w:color w:val="000000"/>
          <w:sz w:val="28"/>
          <w:szCs w:val="28"/>
        </w:rPr>
        <w:t xml:space="preserve">· </w:t>
      </w:r>
      <w:r>
        <w:rPr>
          <w:rFonts w:ascii="Times New Roman" w:hAnsi="Times New Roman"/>
          <w:color w:val="000000"/>
          <w:sz w:val="28"/>
          <w:szCs w:val="28"/>
        </w:rPr>
        <w:t>м</w:t>
      </w:r>
      <w:r w:rsidRPr="00FE71FC">
        <w:rPr>
          <w:rFonts w:ascii="Times New Roman" w:hAnsi="Times New Roman"/>
          <w:color w:val="000000"/>
          <w:sz w:val="28"/>
          <w:szCs w:val="28"/>
        </w:rPr>
        <w:t>етодические конференции педагогов;</w:t>
      </w:r>
    </w:p>
    <w:p w:rsidR="00452397" w:rsidRPr="00FE71FC" w:rsidRDefault="00452397" w:rsidP="00452397">
      <w:pPr>
        <w:spacing w:after="0" w:line="240" w:lineRule="auto"/>
        <w:ind w:firstLine="709"/>
        <w:jc w:val="both"/>
        <w:rPr>
          <w:rFonts w:ascii="Times New Roman" w:hAnsi="Times New Roman"/>
          <w:color w:val="000000"/>
          <w:sz w:val="28"/>
          <w:szCs w:val="28"/>
        </w:rPr>
      </w:pPr>
      <w:r w:rsidRPr="00FE71FC">
        <w:rPr>
          <w:rFonts w:ascii="Times New Roman" w:hAnsi="Times New Roman"/>
          <w:color w:val="000000"/>
          <w:sz w:val="28"/>
          <w:szCs w:val="28"/>
        </w:rPr>
        <w:t xml:space="preserve">· </w:t>
      </w:r>
      <w:r>
        <w:rPr>
          <w:rFonts w:ascii="Times New Roman" w:hAnsi="Times New Roman"/>
          <w:color w:val="000000"/>
          <w:sz w:val="28"/>
          <w:szCs w:val="28"/>
        </w:rPr>
        <w:t>о</w:t>
      </w:r>
      <w:r w:rsidRPr="00FE71FC">
        <w:rPr>
          <w:rFonts w:ascii="Times New Roman" w:hAnsi="Times New Roman"/>
          <w:color w:val="000000"/>
          <w:sz w:val="28"/>
          <w:szCs w:val="28"/>
        </w:rPr>
        <w:t>рганизация исследовательской деятельности учащихся;</w:t>
      </w:r>
    </w:p>
    <w:p w:rsidR="00452397" w:rsidRPr="008F5FDA" w:rsidRDefault="00452397" w:rsidP="00452397">
      <w:pPr>
        <w:spacing w:after="0" w:line="240" w:lineRule="auto"/>
        <w:ind w:firstLine="709"/>
        <w:jc w:val="both"/>
        <w:rPr>
          <w:rFonts w:ascii="Times New Roman" w:hAnsi="Times New Roman"/>
          <w:color w:val="000000"/>
          <w:sz w:val="28"/>
          <w:szCs w:val="28"/>
        </w:rPr>
      </w:pPr>
      <w:r w:rsidRPr="008F5FDA">
        <w:rPr>
          <w:rFonts w:ascii="Times New Roman" w:hAnsi="Times New Roman"/>
          <w:color w:val="000000"/>
          <w:sz w:val="28"/>
          <w:szCs w:val="28"/>
        </w:rPr>
        <w:t xml:space="preserve">· </w:t>
      </w:r>
      <w:r>
        <w:rPr>
          <w:rFonts w:ascii="Times New Roman" w:hAnsi="Times New Roman"/>
          <w:color w:val="000000"/>
          <w:sz w:val="28"/>
          <w:szCs w:val="28"/>
        </w:rPr>
        <w:t>т</w:t>
      </w:r>
      <w:r w:rsidRPr="008F5FDA">
        <w:rPr>
          <w:rFonts w:ascii="Times New Roman" w:hAnsi="Times New Roman"/>
          <w:color w:val="000000"/>
          <w:sz w:val="28"/>
          <w:szCs w:val="28"/>
        </w:rPr>
        <w:t xml:space="preserve">ворческие отчеты учителей по темам самообразования и темам работы </w:t>
      </w:r>
      <w:r>
        <w:rPr>
          <w:rFonts w:ascii="Times New Roman" w:hAnsi="Times New Roman"/>
          <w:color w:val="000000"/>
          <w:sz w:val="28"/>
          <w:szCs w:val="28"/>
        </w:rPr>
        <w:t>школьного методического объединения</w:t>
      </w:r>
      <w:r w:rsidRPr="008F5FDA">
        <w:rPr>
          <w:rFonts w:ascii="Times New Roman" w:hAnsi="Times New Roman"/>
          <w:color w:val="000000"/>
          <w:sz w:val="28"/>
          <w:szCs w:val="28"/>
        </w:rPr>
        <w:t>;</w:t>
      </w:r>
    </w:p>
    <w:p w:rsidR="00452397" w:rsidRPr="008F5FDA" w:rsidRDefault="00452397" w:rsidP="00452397">
      <w:pPr>
        <w:spacing w:after="0" w:line="240" w:lineRule="auto"/>
        <w:ind w:firstLine="709"/>
        <w:jc w:val="both"/>
        <w:rPr>
          <w:rFonts w:ascii="Times New Roman" w:hAnsi="Times New Roman"/>
          <w:color w:val="000000"/>
          <w:sz w:val="28"/>
          <w:szCs w:val="28"/>
        </w:rPr>
      </w:pPr>
      <w:r w:rsidRPr="008F5FDA">
        <w:rPr>
          <w:rFonts w:ascii="Times New Roman" w:hAnsi="Times New Roman"/>
          <w:color w:val="000000"/>
          <w:sz w:val="28"/>
          <w:szCs w:val="28"/>
        </w:rPr>
        <w:lastRenderedPageBreak/>
        <w:t xml:space="preserve">· </w:t>
      </w:r>
      <w:r>
        <w:rPr>
          <w:rFonts w:ascii="Times New Roman" w:hAnsi="Times New Roman"/>
          <w:color w:val="000000"/>
          <w:sz w:val="28"/>
          <w:szCs w:val="28"/>
        </w:rPr>
        <w:t>м</w:t>
      </w:r>
      <w:r w:rsidRPr="008F5FDA">
        <w:rPr>
          <w:rFonts w:ascii="Times New Roman" w:hAnsi="Times New Roman"/>
          <w:color w:val="000000"/>
          <w:sz w:val="28"/>
          <w:szCs w:val="28"/>
        </w:rPr>
        <w:t>ониторинговые исследования уровня профессионального мастерства педагогов и уровня подготовки выпускников школы.</w:t>
      </w:r>
    </w:p>
    <w:p w:rsidR="00452397" w:rsidRPr="00171DFF" w:rsidRDefault="00452397" w:rsidP="00452397">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Pr="00C46AC7">
        <w:rPr>
          <w:rFonts w:ascii="Times New Roman" w:hAnsi="Times New Roman"/>
          <w:sz w:val="28"/>
          <w:szCs w:val="28"/>
        </w:rPr>
        <w:t>В 201</w:t>
      </w:r>
      <w:r w:rsidR="004E396C" w:rsidRPr="00C46AC7">
        <w:rPr>
          <w:rFonts w:ascii="Times New Roman" w:hAnsi="Times New Roman"/>
          <w:sz w:val="28"/>
          <w:szCs w:val="28"/>
        </w:rPr>
        <w:t>7-</w:t>
      </w:r>
      <w:r w:rsidRPr="00C46AC7">
        <w:rPr>
          <w:rFonts w:ascii="Times New Roman" w:hAnsi="Times New Roman"/>
          <w:sz w:val="28"/>
          <w:szCs w:val="28"/>
        </w:rPr>
        <w:t>201</w:t>
      </w:r>
      <w:r w:rsidR="004E396C" w:rsidRPr="00C46AC7">
        <w:rPr>
          <w:rFonts w:ascii="Times New Roman" w:hAnsi="Times New Roman"/>
          <w:sz w:val="28"/>
          <w:szCs w:val="28"/>
        </w:rPr>
        <w:t>8</w:t>
      </w:r>
      <w:r w:rsidRPr="00C46AC7">
        <w:rPr>
          <w:rFonts w:ascii="Times New Roman" w:hAnsi="Times New Roman"/>
          <w:sz w:val="28"/>
          <w:szCs w:val="28"/>
        </w:rPr>
        <w:t xml:space="preserve">  учебном году коллектив школы работал над методической темой «</w:t>
      </w:r>
      <w:r w:rsidR="00EA63EC" w:rsidRPr="00EA63EC">
        <w:rPr>
          <w:rFonts w:ascii="Times New Roman" w:hAnsi="Times New Roman"/>
          <w:sz w:val="28"/>
          <w:szCs w:val="28"/>
        </w:rPr>
        <w:t>Совершенствование качества образования, обновление содержания и педагогических технологий в условиях реализации ФГОС»</w:t>
      </w:r>
      <w:r w:rsidRPr="00EA63EC">
        <w:rPr>
          <w:rFonts w:ascii="Times New Roman" w:hAnsi="Times New Roman"/>
          <w:sz w:val="28"/>
          <w:szCs w:val="28"/>
          <w:highlight w:val="yellow"/>
        </w:rPr>
        <w:t>.</w:t>
      </w:r>
    </w:p>
    <w:p w:rsidR="00EA63EC" w:rsidRDefault="00452397" w:rsidP="00452397">
      <w:pPr>
        <w:spacing w:after="0" w:line="240" w:lineRule="auto"/>
        <w:ind w:firstLine="709"/>
        <w:jc w:val="both"/>
        <w:rPr>
          <w:rFonts w:ascii="Tahoma" w:hAnsi="Tahoma" w:cs="Tahoma"/>
          <w:sz w:val="21"/>
          <w:szCs w:val="21"/>
        </w:rPr>
      </w:pPr>
      <w:r w:rsidRPr="00171DFF">
        <w:rPr>
          <w:rFonts w:ascii="Times New Roman" w:hAnsi="Times New Roman"/>
          <w:sz w:val="28"/>
          <w:szCs w:val="28"/>
        </w:rPr>
        <w:t xml:space="preserve">Методическая тема определяет цель методической работы: </w:t>
      </w:r>
      <w:r w:rsidR="00EA63EC" w:rsidRPr="00EA63EC">
        <w:rPr>
          <w:rFonts w:ascii="Times New Roman" w:hAnsi="Times New Roman"/>
          <w:sz w:val="28"/>
          <w:szCs w:val="28"/>
        </w:rPr>
        <w:t>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452397" w:rsidRPr="00171DFF" w:rsidRDefault="00452397" w:rsidP="00452397">
      <w:pPr>
        <w:spacing w:after="0" w:line="240" w:lineRule="auto"/>
        <w:ind w:firstLine="709"/>
        <w:jc w:val="both"/>
        <w:rPr>
          <w:rFonts w:ascii="Times New Roman" w:hAnsi="Times New Roman"/>
          <w:sz w:val="28"/>
          <w:szCs w:val="28"/>
        </w:rPr>
      </w:pPr>
      <w:r w:rsidRPr="00171DFF">
        <w:rPr>
          <w:rFonts w:ascii="Times New Roman" w:hAnsi="Times New Roman"/>
          <w:sz w:val="28"/>
          <w:szCs w:val="28"/>
        </w:rPr>
        <w:t xml:space="preserve">Для реализации этой цели были  определены следующие задачи: </w:t>
      </w:r>
    </w:p>
    <w:p w:rsidR="00EA63EC" w:rsidRPr="00EA63EC" w:rsidRDefault="00EA63EC" w:rsidP="00081665">
      <w:pPr>
        <w:numPr>
          <w:ilvl w:val="1"/>
          <w:numId w:val="12"/>
        </w:numPr>
        <w:spacing w:after="0" w:line="240" w:lineRule="auto"/>
        <w:jc w:val="both"/>
        <w:rPr>
          <w:rFonts w:ascii="Times New Roman" w:hAnsi="Times New Roman"/>
          <w:sz w:val="28"/>
          <w:szCs w:val="28"/>
        </w:rPr>
      </w:pPr>
      <w:r w:rsidRPr="00EA63EC">
        <w:rPr>
          <w:rFonts w:ascii="Times New Roman" w:hAnsi="Times New Roman"/>
          <w:sz w:val="28"/>
          <w:szCs w:val="28"/>
        </w:rPr>
        <w:t>Создание условий  (организационно-управленческих, методических, педагогических) для обновления основных образовательных прогр</w:t>
      </w:r>
      <w:r w:rsidR="0026344A">
        <w:rPr>
          <w:rFonts w:ascii="Times New Roman" w:hAnsi="Times New Roman"/>
          <w:sz w:val="28"/>
          <w:szCs w:val="28"/>
        </w:rPr>
        <w:t>амм образовательного учреждения</w:t>
      </w:r>
      <w:r w:rsidRPr="00EA63EC">
        <w:rPr>
          <w:rFonts w:ascii="Times New Roman" w:hAnsi="Times New Roman"/>
          <w:sz w:val="28"/>
          <w:szCs w:val="28"/>
        </w:rPr>
        <w:t>.</w:t>
      </w:r>
    </w:p>
    <w:p w:rsidR="0026344A" w:rsidRDefault="00081665" w:rsidP="0026344A">
      <w:pPr>
        <w:numPr>
          <w:ilvl w:val="1"/>
          <w:numId w:val="12"/>
        </w:numPr>
        <w:spacing w:after="0" w:line="240" w:lineRule="auto"/>
        <w:jc w:val="both"/>
        <w:rPr>
          <w:rFonts w:ascii="Times New Roman" w:hAnsi="Times New Roman"/>
          <w:sz w:val="28"/>
          <w:szCs w:val="28"/>
        </w:rPr>
      </w:pPr>
      <w:r>
        <w:rPr>
          <w:rFonts w:ascii="Times New Roman" w:hAnsi="Times New Roman"/>
          <w:sz w:val="28"/>
          <w:szCs w:val="28"/>
        </w:rPr>
        <w:t>Внедрение инновационных педагогических технологий, совершенствование педагогического мастерства.</w:t>
      </w:r>
    </w:p>
    <w:p w:rsidR="0026344A" w:rsidRPr="00C46AC7" w:rsidRDefault="0026344A" w:rsidP="00C46AC7">
      <w:pPr>
        <w:numPr>
          <w:ilvl w:val="1"/>
          <w:numId w:val="12"/>
        </w:numPr>
        <w:spacing w:after="0" w:line="240" w:lineRule="auto"/>
        <w:jc w:val="both"/>
        <w:rPr>
          <w:rFonts w:ascii="Times New Roman" w:hAnsi="Times New Roman"/>
          <w:sz w:val="28"/>
          <w:szCs w:val="28"/>
        </w:rPr>
      </w:pPr>
      <w:r w:rsidRPr="0026344A">
        <w:rPr>
          <w:rFonts w:ascii="Times New Roman" w:hAnsi="Times New Roman"/>
          <w:sz w:val="28"/>
          <w:szCs w:val="28"/>
        </w:rPr>
        <w:t>Обеспечение  методического сопровождения  работы с молодыми и вновь принятыми специалистами.</w:t>
      </w:r>
    </w:p>
    <w:p w:rsidR="00452397" w:rsidRPr="00171DFF" w:rsidRDefault="00452397" w:rsidP="00452397">
      <w:pPr>
        <w:tabs>
          <w:tab w:val="num" w:pos="0"/>
          <w:tab w:val="left" w:pos="1800"/>
        </w:tabs>
        <w:spacing w:after="0" w:line="240" w:lineRule="auto"/>
        <w:ind w:firstLine="709"/>
        <w:jc w:val="both"/>
        <w:rPr>
          <w:rFonts w:ascii="Times New Roman" w:hAnsi="Times New Roman"/>
          <w:color w:val="000000"/>
          <w:sz w:val="28"/>
          <w:szCs w:val="28"/>
        </w:rPr>
      </w:pPr>
      <w:r w:rsidRPr="00171DFF">
        <w:rPr>
          <w:rFonts w:ascii="Times New Roman" w:hAnsi="Times New Roman"/>
          <w:sz w:val="28"/>
          <w:szCs w:val="28"/>
        </w:rPr>
        <w:t xml:space="preserve">Задача </w:t>
      </w:r>
      <w:r w:rsidRPr="00171DFF">
        <w:rPr>
          <w:rFonts w:ascii="Times New Roman" w:hAnsi="Times New Roman"/>
          <w:color w:val="000000"/>
          <w:sz w:val="28"/>
          <w:szCs w:val="28"/>
        </w:rPr>
        <w:t xml:space="preserve">формирования инновационной направленности в деятельности педагогического коллектива школы решалась благодаря участию педагогов в различных конкурсах и фестивалях педагогического мастерства: </w:t>
      </w:r>
      <w:proofErr w:type="gramStart"/>
      <w:r w:rsidR="00853FD3">
        <w:rPr>
          <w:rFonts w:ascii="Times New Roman" w:hAnsi="Times New Roman"/>
          <w:sz w:val="28"/>
          <w:szCs w:val="28"/>
        </w:rPr>
        <w:t>Миронова Мария Сергеевна</w:t>
      </w:r>
      <w:r w:rsidR="00C34A37">
        <w:rPr>
          <w:rFonts w:ascii="Times New Roman" w:hAnsi="Times New Roman"/>
          <w:sz w:val="28"/>
          <w:szCs w:val="28"/>
        </w:rPr>
        <w:t>, учитель физики и математики (2 место)</w:t>
      </w:r>
      <w:r w:rsidR="00853FD3">
        <w:rPr>
          <w:rFonts w:ascii="Times New Roman" w:hAnsi="Times New Roman"/>
          <w:sz w:val="28"/>
          <w:szCs w:val="28"/>
        </w:rPr>
        <w:t xml:space="preserve"> – «</w:t>
      </w:r>
      <w:r w:rsidR="00C34A37">
        <w:rPr>
          <w:rFonts w:ascii="Times New Roman" w:hAnsi="Times New Roman"/>
          <w:sz w:val="28"/>
          <w:szCs w:val="28"/>
        </w:rPr>
        <w:t>Учитель года</w:t>
      </w:r>
      <w:r w:rsidR="00853FD3">
        <w:rPr>
          <w:rFonts w:ascii="Times New Roman" w:hAnsi="Times New Roman"/>
          <w:sz w:val="28"/>
          <w:szCs w:val="28"/>
        </w:rPr>
        <w:t>»</w:t>
      </w:r>
      <w:r w:rsidR="00C34A37">
        <w:rPr>
          <w:rFonts w:ascii="Times New Roman" w:hAnsi="Times New Roman"/>
          <w:sz w:val="28"/>
          <w:szCs w:val="28"/>
        </w:rPr>
        <w:t xml:space="preserve">, </w:t>
      </w:r>
      <w:proofErr w:type="spellStart"/>
      <w:r w:rsidR="00C34A37">
        <w:rPr>
          <w:rFonts w:ascii="Times New Roman" w:hAnsi="Times New Roman"/>
          <w:sz w:val="28"/>
          <w:szCs w:val="28"/>
        </w:rPr>
        <w:t>Кочанова</w:t>
      </w:r>
      <w:proofErr w:type="spellEnd"/>
      <w:r w:rsidR="00C34A37">
        <w:rPr>
          <w:rFonts w:ascii="Times New Roman" w:hAnsi="Times New Roman"/>
          <w:sz w:val="28"/>
          <w:szCs w:val="28"/>
        </w:rPr>
        <w:t xml:space="preserve"> Надежда – «Педагогический дебют» (лауреат), Суркова Анна Николаевна, </w:t>
      </w:r>
      <w:r w:rsidR="00523F1A">
        <w:rPr>
          <w:rFonts w:ascii="Times New Roman" w:hAnsi="Times New Roman"/>
          <w:sz w:val="28"/>
          <w:szCs w:val="28"/>
        </w:rPr>
        <w:t>заместитель директора</w:t>
      </w:r>
      <w:r w:rsidR="00C34A37">
        <w:rPr>
          <w:rFonts w:ascii="Times New Roman" w:hAnsi="Times New Roman"/>
          <w:sz w:val="28"/>
          <w:szCs w:val="28"/>
        </w:rPr>
        <w:t xml:space="preserve">, и Миронова Мария Сергеевна приняли участие в методическом поезде «От поиска к профессионализму», Никулин </w:t>
      </w:r>
      <w:r w:rsidR="00C34A37" w:rsidRPr="00523F1A">
        <w:rPr>
          <w:rFonts w:ascii="Times New Roman" w:hAnsi="Times New Roman"/>
          <w:sz w:val="28"/>
          <w:szCs w:val="28"/>
        </w:rPr>
        <w:t>Михаил Владимирович</w:t>
      </w:r>
      <w:r w:rsidR="00523F1A" w:rsidRPr="00523F1A">
        <w:rPr>
          <w:rFonts w:ascii="Times New Roman" w:hAnsi="Times New Roman"/>
          <w:sz w:val="28"/>
          <w:szCs w:val="28"/>
        </w:rPr>
        <w:t>, учитель английского языка, принял участие в Конкурсе профессионального мастерства на лучшую образовательную программу спецкурсов в номинации «Искусство, история и традиции страны изучаемого языка</w:t>
      </w:r>
      <w:proofErr w:type="gramEnd"/>
      <w:r w:rsidR="00523F1A" w:rsidRPr="00523F1A">
        <w:rPr>
          <w:rFonts w:ascii="Times New Roman" w:hAnsi="Times New Roman"/>
          <w:sz w:val="28"/>
          <w:szCs w:val="28"/>
        </w:rPr>
        <w:t>»</w:t>
      </w:r>
      <w:r w:rsidR="00523F1A">
        <w:rPr>
          <w:rFonts w:ascii="Times New Roman" w:hAnsi="Times New Roman"/>
          <w:sz w:val="28"/>
          <w:szCs w:val="28"/>
        </w:rPr>
        <w:t>(</w:t>
      </w:r>
      <w:r w:rsidR="001175F8">
        <w:rPr>
          <w:rFonts w:ascii="Times New Roman" w:hAnsi="Times New Roman"/>
          <w:sz w:val="28"/>
          <w:szCs w:val="28"/>
        </w:rPr>
        <w:t>л</w:t>
      </w:r>
      <w:r w:rsidR="007677AB">
        <w:rPr>
          <w:rFonts w:ascii="Times New Roman" w:hAnsi="Times New Roman"/>
          <w:sz w:val="28"/>
          <w:szCs w:val="28"/>
        </w:rPr>
        <w:t>ауреат</w:t>
      </w:r>
      <w:r w:rsidR="00523F1A">
        <w:rPr>
          <w:rFonts w:ascii="Times New Roman" w:hAnsi="Times New Roman"/>
          <w:sz w:val="28"/>
          <w:szCs w:val="28"/>
        </w:rPr>
        <w:t>)</w:t>
      </w:r>
      <w:r w:rsidR="00853FD3" w:rsidRPr="00523F1A">
        <w:rPr>
          <w:rFonts w:ascii="Times New Roman" w:hAnsi="Times New Roman"/>
          <w:sz w:val="28"/>
          <w:szCs w:val="28"/>
        </w:rPr>
        <w:t>.</w:t>
      </w:r>
    </w:p>
    <w:p w:rsidR="00452397" w:rsidRPr="00171DFF" w:rsidRDefault="00452397" w:rsidP="00452397">
      <w:pPr>
        <w:spacing w:after="0" w:line="240" w:lineRule="auto"/>
        <w:ind w:firstLine="709"/>
        <w:jc w:val="both"/>
        <w:rPr>
          <w:rFonts w:ascii="Times New Roman" w:hAnsi="Times New Roman"/>
          <w:sz w:val="28"/>
          <w:szCs w:val="28"/>
        </w:rPr>
      </w:pPr>
      <w:r w:rsidRPr="00171DFF">
        <w:rPr>
          <w:rFonts w:ascii="Times New Roman" w:hAnsi="Times New Roman"/>
          <w:color w:val="000000"/>
          <w:sz w:val="28"/>
          <w:szCs w:val="28"/>
        </w:rPr>
        <w:t xml:space="preserve">Повышение уровня теоретической  (предметной), психолого-педагогической подготовки учителей осуществлялось </w:t>
      </w:r>
      <w:r w:rsidRPr="00171DFF">
        <w:rPr>
          <w:rFonts w:ascii="Times New Roman" w:hAnsi="Times New Roman"/>
          <w:sz w:val="28"/>
          <w:szCs w:val="28"/>
        </w:rPr>
        <w:t xml:space="preserve">в разных формах: традиционной — на курсах повышения квалификации, внутри коллектива — на </w:t>
      </w:r>
      <w:r>
        <w:rPr>
          <w:rFonts w:ascii="Times New Roman" w:hAnsi="Times New Roman"/>
          <w:sz w:val="28"/>
          <w:szCs w:val="28"/>
        </w:rPr>
        <w:t>заседаниях методических объединений</w:t>
      </w:r>
      <w:r w:rsidRPr="00171DFF">
        <w:rPr>
          <w:rFonts w:ascii="Times New Roman" w:hAnsi="Times New Roman"/>
          <w:sz w:val="28"/>
          <w:szCs w:val="28"/>
        </w:rPr>
        <w:t xml:space="preserve">, семинарах различного уровня, </w:t>
      </w:r>
      <w:r>
        <w:rPr>
          <w:rFonts w:ascii="Times New Roman" w:hAnsi="Times New Roman"/>
          <w:sz w:val="28"/>
          <w:szCs w:val="28"/>
        </w:rPr>
        <w:t xml:space="preserve">в форме </w:t>
      </w:r>
      <w:r w:rsidRPr="00171DFF">
        <w:rPr>
          <w:rFonts w:ascii="Times New Roman" w:hAnsi="Times New Roman"/>
          <w:sz w:val="28"/>
          <w:szCs w:val="28"/>
        </w:rPr>
        <w:t>консультационной работ</w:t>
      </w:r>
      <w:r>
        <w:rPr>
          <w:rFonts w:ascii="Times New Roman" w:hAnsi="Times New Roman"/>
          <w:sz w:val="28"/>
          <w:szCs w:val="28"/>
        </w:rPr>
        <w:t>ы</w:t>
      </w:r>
      <w:r w:rsidRPr="00171DFF">
        <w:rPr>
          <w:rFonts w:ascii="Times New Roman" w:hAnsi="Times New Roman"/>
          <w:sz w:val="28"/>
          <w:szCs w:val="28"/>
        </w:rPr>
        <w:t xml:space="preserve"> с отдельными педагогами или группой учителей.</w:t>
      </w:r>
    </w:p>
    <w:p w:rsidR="0087417D" w:rsidRPr="00943655" w:rsidRDefault="00452397" w:rsidP="00452397">
      <w:pPr>
        <w:spacing w:after="0" w:line="240" w:lineRule="auto"/>
        <w:ind w:firstLine="709"/>
        <w:jc w:val="both"/>
        <w:rPr>
          <w:rFonts w:ascii="Times New Roman" w:hAnsi="Times New Roman"/>
          <w:sz w:val="28"/>
          <w:szCs w:val="28"/>
        </w:rPr>
      </w:pPr>
      <w:r w:rsidRPr="00943655">
        <w:rPr>
          <w:rFonts w:ascii="Times New Roman" w:hAnsi="Times New Roman"/>
          <w:sz w:val="28"/>
          <w:szCs w:val="28"/>
        </w:rPr>
        <w:t>В 201</w:t>
      </w:r>
      <w:r w:rsidR="004E396C" w:rsidRPr="00943655">
        <w:rPr>
          <w:rFonts w:ascii="Times New Roman" w:hAnsi="Times New Roman"/>
          <w:sz w:val="28"/>
          <w:szCs w:val="28"/>
        </w:rPr>
        <w:t>7</w:t>
      </w:r>
      <w:r w:rsidRPr="00943655">
        <w:rPr>
          <w:rFonts w:ascii="Times New Roman" w:hAnsi="Times New Roman"/>
          <w:sz w:val="28"/>
          <w:szCs w:val="28"/>
        </w:rPr>
        <w:t>-201</w:t>
      </w:r>
      <w:r w:rsidR="004E396C" w:rsidRPr="00943655">
        <w:rPr>
          <w:rFonts w:ascii="Times New Roman" w:hAnsi="Times New Roman"/>
          <w:sz w:val="28"/>
          <w:szCs w:val="28"/>
        </w:rPr>
        <w:t>8</w:t>
      </w:r>
      <w:r w:rsidRPr="00943655">
        <w:rPr>
          <w:rFonts w:ascii="Times New Roman" w:hAnsi="Times New Roman"/>
          <w:sz w:val="28"/>
          <w:szCs w:val="28"/>
        </w:rPr>
        <w:t xml:space="preserve"> учебном году прошли </w:t>
      </w:r>
      <w:r w:rsidR="0087417D" w:rsidRPr="00943655">
        <w:rPr>
          <w:rFonts w:ascii="Times New Roman" w:hAnsi="Times New Roman"/>
          <w:sz w:val="28"/>
          <w:szCs w:val="28"/>
        </w:rPr>
        <w:t>профессиональную</w:t>
      </w:r>
      <w:r w:rsidRPr="00943655">
        <w:rPr>
          <w:rFonts w:ascii="Times New Roman" w:hAnsi="Times New Roman"/>
          <w:sz w:val="28"/>
          <w:szCs w:val="28"/>
        </w:rPr>
        <w:t xml:space="preserve"> переподготовку </w:t>
      </w:r>
      <w:r w:rsidR="0087417D" w:rsidRPr="00943655">
        <w:rPr>
          <w:rFonts w:ascii="Times New Roman" w:hAnsi="Times New Roman"/>
          <w:sz w:val="28"/>
          <w:szCs w:val="28"/>
        </w:rPr>
        <w:t xml:space="preserve">и курсовую подготовку </w:t>
      </w:r>
      <w:r w:rsidRPr="00943655">
        <w:rPr>
          <w:rFonts w:ascii="Times New Roman" w:hAnsi="Times New Roman"/>
          <w:sz w:val="28"/>
          <w:szCs w:val="28"/>
        </w:rPr>
        <w:t>следующие педагоги и члены администрации школы</w:t>
      </w:r>
    </w:p>
    <w:p w:rsidR="00CA467E" w:rsidRPr="00943655" w:rsidRDefault="00CA467E" w:rsidP="00452397">
      <w:pPr>
        <w:spacing w:after="0" w:line="240" w:lineRule="auto"/>
        <w:ind w:firstLine="709"/>
        <w:jc w:val="both"/>
        <w:rPr>
          <w:rFonts w:ascii="Times New Roman" w:hAnsi="Times New Roman"/>
          <w:sz w:val="28"/>
          <w:szCs w:val="28"/>
        </w:rPr>
      </w:pPr>
      <w:r w:rsidRPr="00943655">
        <w:rPr>
          <w:rFonts w:ascii="Times New Roman" w:hAnsi="Times New Roman"/>
          <w:sz w:val="28"/>
          <w:szCs w:val="28"/>
        </w:rPr>
        <w:t>- Никулин М.В. ГОУ ДО «ТИПК и ППРОО» «Актуальные проблемы теории и методики преподавания иностранного языка в контексте ФГОС общего образования», 126 часов (за счет средств бюджета);</w:t>
      </w:r>
    </w:p>
    <w:p w:rsidR="00CA467E" w:rsidRPr="00943655" w:rsidRDefault="00CA467E" w:rsidP="00452397">
      <w:pPr>
        <w:spacing w:after="0" w:line="240" w:lineRule="auto"/>
        <w:ind w:firstLine="709"/>
        <w:jc w:val="both"/>
        <w:rPr>
          <w:rFonts w:ascii="Times New Roman" w:hAnsi="Times New Roman"/>
          <w:sz w:val="28"/>
          <w:szCs w:val="28"/>
        </w:rPr>
      </w:pPr>
      <w:r w:rsidRPr="00943655">
        <w:rPr>
          <w:rFonts w:ascii="Times New Roman" w:hAnsi="Times New Roman"/>
          <w:sz w:val="28"/>
          <w:szCs w:val="28"/>
        </w:rPr>
        <w:t>- Евдокимова О.А. ГОУ ДО «ТИПК и ППРОО» «Актуальные проблемы теории и методики преподавания русского языка и литературы  в контексте ФГОС общего образования», 126 часов (за счет средств бюджета);</w:t>
      </w:r>
    </w:p>
    <w:p w:rsidR="00CA467E" w:rsidRPr="00CA467E" w:rsidRDefault="00CA467E" w:rsidP="00452397">
      <w:pPr>
        <w:spacing w:after="0" w:line="240" w:lineRule="auto"/>
        <w:ind w:firstLine="709"/>
        <w:jc w:val="both"/>
        <w:rPr>
          <w:rFonts w:ascii="Times New Roman" w:hAnsi="Times New Roman"/>
          <w:sz w:val="28"/>
          <w:szCs w:val="28"/>
        </w:rPr>
      </w:pPr>
      <w:r w:rsidRPr="00943655">
        <w:rPr>
          <w:rFonts w:ascii="Times New Roman" w:hAnsi="Times New Roman"/>
          <w:sz w:val="28"/>
          <w:szCs w:val="28"/>
        </w:rPr>
        <w:lastRenderedPageBreak/>
        <w:t>- Миронова М.С. ГОУ ДО «ТИПК и ППРОО» «Актуальные проблемы теории и методики преподавания физики в контексте ФГОС общего образования», 126 часо</w:t>
      </w:r>
      <w:proofErr w:type="gramStart"/>
      <w:r w:rsidRPr="00943655">
        <w:rPr>
          <w:rFonts w:ascii="Times New Roman" w:hAnsi="Times New Roman"/>
          <w:sz w:val="28"/>
          <w:szCs w:val="28"/>
        </w:rPr>
        <w:t>в(</w:t>
      </w:r>
      <w:proofErr w:type="gramEnd"/>
      <w:r w:rsidRPr="00943655">
        <w:rPr>
          <w:rFonts w:ascii="Times New Roman" w:hAnsi="Times New Roman"/>
          <w:sz w:val="28"/>
          <w:szCs w:val="28"/>
        </w:rPr>
        <w:t>за счет средств бюджета);</w:t>
      </w:r>
    </w:p>
    <w:p w:rsidR="00452397" w:rsidRDefault="00452397" w:rsidP="00452397">
      <w:pPr>
        <w:spacing w:after="0" w:line="240" w:lineRule="auto"/>
        <w:ind w:firstLine="709"/>
        <w:jc w:val="both"/>
        <w:rPr>
          <w:rFonts w:ascii="Times New Roman" w:hAnsi="Times New Roman"/>
          <w:sz w:val="28"/>
          <w:szCs w:val="28"/>
        </w:rPr>
      </w:pPr>
      <w:r w:rsidRPr="00F54B8C">
        <w:rPr>
          <w:rFonts w:ascii="Times New Roman" w:hAnsi="Times New Roman"/>
          <w:sz w:val="28"/>
          <w:szCs w:val="28"/>
        </w:rPr>
        <w:t xml:space="preserve">Важную роль  </w:t>
      </w:r>
      <w:r>
        <w:rPr>
          <w:rFonts w:ascii="Times New Roman" w:hAnsi="Times New Roman"/>
          <w:sz w:val="28"/>
          <w:szCs w:val="28"/>
        </w:rPr>
        <w:t>в</w:t>
      </w:r>
      <w:r w:rsidRPr="00F54B8C">
        <w:rPr>
          <w:rFonts w:ascii="Times New Roman" w:hAnsi="Times New Roman"/>
          <w:sz w:val="28"/>
          <w:szCs w:val="28"/>
        </w:rPr>
        <w:t xml:space="preserve"> организации методической работы в 201</w:t>
      </w:r>
      <w:r w:rsidR="00CA467E" w:rsidRPr="00CA467E">
        <w:rPr>
          <w:rFonts w:ascii="Times New Roman" w:hAnsi="Times New Roman"/>
          <w:sz w:val="28"/>
          <w:szCs w:val="28"/>
        </w:rPr>
        <w:t>7</w:t>
      </w:r>
      <w:r w:rsidRPr="00F54B8C">
        <w:rPr>
          <w:rFonts w:ascii="Times New Roman" w:hAnsi="Times New Roman"/>
          <w:sz w:val="28"/>
          <w:szCs w:val="28"/>
        </w:rPr>
        <w:t>-201</w:t>
      </w:r>
      <w:r w:rsidR="00CA467E" w:rsidRPr="00CA467E">
        <w:rPr>
          <w:rFonts w:ascii="Times New Roman" w:hAnsi="Times New Roman"/>
          <w:sz w:val="28"/>
          <w:szCs w:val="28"/>
        </w:rPr>
        <w:t>8</w:t>
      </w:r>
      <w:r w:rsidRPr="00F54B8C">
        <w:rPr>
          <w:rFonts w:ascii="Times New Roman" w:hAnsi="Times New Roman"/>
          <w:sz w:val="28"/>
          <w:szCs w:val="28"/>
        </w:rPr>
        <w:t xml:space="preserve"> учебном году  игра</w:t>
      </w:r>
      <w:r>
        <w:rPr>
          <w:rFonts w:ascii="Times New Roman" w:hAnsi="Times New Roman"/>
          <w:sz w:val="28"/>
          <w:szCs w:val="28"/>
        </w:rPr>
        <w:t>ли</w:t>
      </w:r>
      <w:r w:rsidRPr="00F54B8C">
        <w:rPr>
          <w:rFonts w:ascii="Times New Roman" w:hAnsi="Times New Roman"/>
          <w:sz w:val="28"/>
          <w:szCs w:val="28"/>
        </w:rPr>
        <w:t xml:space="preserve"> формы, связанные с совершенствованием работы учителя по самообразованию. Важнейшими направлениями в самообразовании учителей были следующие: изучение новых программ и учебников, изучение новинок педагогической литературы. Каждый учитель, выбрав методическую тему для самообразования, собирает материал по этой теме, разрабатывает конспекты уроков, внеклассных мероприятий. Наиболее удачные ра</w:t>
      </w:r>
      <w:r w:rsidR="00967D6F">
        <w:rPr>
          <w:rFonts w:ascii="Times New Roman" w:hAnsi="Times New Roman"/>
          <w:sz w:val="28"/>
          <w:szCs w:val="28"/>
        </w:rPr>
        <w:t xml:space="preserve">зработки педагоги </w:t>
      </w:r>
      <w:r w:rsidRPr="00F54B8C">
        <w:rPr>
          <w:rFonts w:ascii="Times New Roman" w:hAnsi="Times New Roman"/>
          <w:sz w:val="28"/>
          <w:szCs w:val="28"/>
        </w:rPr>
        <w:t xml:space="preserve">публикуют на различных Интернет-сайтах: </w:t>
      </w:r>
      <w:r w:rsidR="00967D6F">
        <w:rPr>
          <w:rFonts w:ascii="Times New Roman" w:hAnsi="Times New Roman"/>
          <w:sz w:val="28"/>
          <w:szCs w:val="28"/>
        </w:rPr>
        <w:t>«Первое сентября», «</w:t>
      </w:r>
      <w:proofErr w:type="spellStart"/>
      <w:r w:rsidR="00967D6F">
        <w:rPr>
          <w:rFonts w:ascii="Times New Roman" w:hAnsi="Times New Roman"/>
          <w:sz w:val="28"/>
          <w:szCs w:val="28"/>
        </w:rPr>
        <w:t>ЗавучИнфо</w:t>
      </w:r>
      <w:proofErr w:type="spellEnd"/>
      <w:r w:rsidR="00967D6F">
        <w:rPr>
          <w:rFonts w:ascii="Times New Roman" w:hAnsi="Times New Roman"/>
          <w:sz w:val="28"/>
          <w:szCs w:val="28"/>
        </w:rPr>
        <w:t>».</w:t>
      </w:r>
    </w:p>
    <w:p w:rsidR="00452397" w:rsidRPr="00943655" w:rsidRDefault="00452397" w:rsidP="00452397">
      <w:pPr>
        <w:spacing w:after="0" w:line="240" w:lineRule="auto"/>
        <w:ind w:firstLine="709"/>
        <w:jc w:val="both"/>
        <w:rPr>
          <w:rFonts w:ascii="Times New Roman" w:hAnsi="Times New Roman"/>
          <w:sz w:val="28"/>
          <w:szCs w:val="28"/>
        </w:rPr>
      </w:pPr>
      <w:r w:rsidRPr="00943655">
        <w:rPr>
          <w:rFonts w:ascii="Times New Roman" w:hAnsi="Times New Roman"/>
          <w:bCs/>
          <w:iCs/>
          <w:sz w:val="28"/>
          <w:szCs w:val="28"/>
          <w:lang w:val="en-US"/>
        </w:rPr>
        <w:t>IT</w:t>
      </w:r>
      <w:r w:rsidRPr="00943655">
        <w:rPr>
          <w:rFonts w:ascii="Times New Roman" w:hAnsi="Times New Roman"/>
          <w:bCs/>
          <w:iCs/>
          <w:sz w:val="28"/>
          <w:szCs w:val="28"/>
        </w:rPr>
        <w:t>-инфраструктура</w:t>
      </w:r>
      <w:r w:rsidRPr="00943655">
        <w:rPr>
          <w:rFonts w:ascii="Times New Roman" w:hAnsi="Times New Roman"/>
          <w:sz w:val="28"/>
          <w:szCs w:val="28"/>
        </w:rPr>
        <w:t xml:space="preserve"> учреждения представлена:</w:t>
      </w:r>
    </w:p>
    <w:p w:rsidR="00452397" w:rsidRPr="00943655" w:rsidRDefault="00967D6F" w:rsidP="00452397">
      <w:pPr>
        <w:spacing w:after="0" w:line="240" w:lineRule="auto"/>
        <w:jc w:val="both"/>
        <w:rPr>
          <w:rFonts w:ascii="Times New Roman" w:hAnsi="Times New Roman"/>
          <w:sz w:val="28"/>
          <w:szCs w:val="28"/>
        </w:rPr>
      </w:pPr>
      <w:r w:rsidRPr="00943655">
        <w:rPr>
          <w:rFonts w:ascii="Times New Roman" w:hAnsi="Times New Roman"/>
          <w:sz w:val="28"/>
          <w:szCs w:val="28"/>
        </w:rPr>
        <w:t xml:space="preserve">- ноутбуки - </w:t>
      </w:r>
      <w:r w:rsidR="004E396C" w:rsidRPr="00943655">
        <w:rPr>
          <w:rFonts w:ascii="Times New Roman" w:hAnsi="Times New Roman"/>
          <w:sz w:val="28"/>
          <w:szCs w:val="28"/>
        </w:rPr>
        <w:t>12</w:t>
      </w:r>
      <w:r w:rsidR="00452397" w:rsidRPr="00943655">
        <w:rPr>
          <w:rFonts w:ascii="Times New Roman" w:hAnsi="Times New Roman"/>
          <w:sz w:val="28"/>
          <w:szCs w:val="28"/>
        </w:rPr>
        <w:t xml:space="preserve"> шт.</w:t>
      </w:r>
    </w:p>
    <w:p w:rsidR="00452397" w:rsidRPr="00943655" w:rsidRDefault="00967D6F" w:rsidP="00452397">
      <w:pPr>
        <w:spacing w:after="0" w:line="240" w:lineRule="auto"/>
        <w:jc w:val="both"/>
        <w:rPr>
          <w:rFonts w:ascii="Times New Roman" w:hAnsi="Times New Roman"/>
          <w:sz w:val="28"/>
          <w:szCs w:val="28"/>
        </w:rPr>
      </w:pPr>
      <w:r w:rsidRPr="00943655">
        <w:rPr>
          <w:rFonts w:ascii="Times New Roman" w:hAnsi="Times New Roman"/>
          <w:sz w:val="28"/>
          <w:szCs w:val="28"/>
        </w:rPr>
        <w:t xml:space="preserve">- компьютеры – </w:t>
      </w:r>
      <w:r w:rsidR="006A3700" w:rsidRPr="00943655">
        <w:rPr>
          <w:rFonts w:ascii="Times New Roman" w:hAnsi="Times New Roman"/>
          <w:sz w:val="28"/>
          <w:szCs w:val="28"/>
        </w:rPr>
        <w:t>11</w:t>
      </w:r>
      <w:r w:rsidR="00452397" w:rsidRPr="00943655">
        <w:rPr>
          <w:rFonts w:ascii="Times New Roman" w:hAnsi="Times New Roman"/>
          <w:sz w:val="28"/>
          <w:szCs w:val="28"/>
        </w:rPr>
        <w:t xml:space="preserve"> шт.</w:t>
      </w:r>
    </w:p>
    <w:p w:rsidR="00452397" w:rsidRPr="00943655" w:rsidRDefault="00452397" w:rsidP="00452397">
      <w:pPr>
        <w:spacing w:after="0" w:line="240" w:lineRule="auto"/>
        <w:jc w:val="both"/>
        <w:rPr>
          <w:rFonts w:ascii="Times New Roman" w:hAnsi="Times New Roman"/>
          <w:sz w:val="28"/>
          <w:szCs w:val="28"/>
        </w:rPr>
      </w:pPr>
      <w:r w:rsidRPr="00943655">
        <w:rPr>
          <w:rFonts w:ascii="Times New Roman" w:hAnsi="Times New Roman"/>
          <w:sz w:val="28"/>
          <w:szCs w:val="28"/>
        </w:rPr>
        <w:t>- интерактивные доски –</w:t>
      </w:r>
      <w:r w:rsidR="004E396C" w:rsidRPr="00943655">
        <w:rPr>
          <w:rFonts w:ascii="Times New Roman" w:hAnsi="Times New Roman"/>
          <w:sz w:val="28"/>
          <w:szCs w:val="28"/>
        </w:rPr>
        <w:t xml:space="preserve"> 4</w:t>
      </w:r>
      <w:r w:rsidRPr="00943655">
        <w:rPr>
          <w:rFonts w:ascii="Times New Roman" w:hAnsi="Times New Roman"/>
          <w:sz w:val="28"/>
          <w:szCs w:val="28"/>
        </w:rPr>
        <w:t xml:space="preserve"> шт.</w:t>
      </w:r>
    </w:p>
    <w:p w:rsidR="00452397" w:rsidRPr="00943655" w:rsidRDefault="00163B49" w:rsidP="00452397">
      <w:pPr>
        <w:spacing w:after="0" w:line="240" w:lineRule="auto"/>
        <w:jc w:val="both"/>
        <w:rPr>
          <w:rFonts w:ascii="Times New Roman" w:hAnsi="Times New Roman"/>
          <w:sz w:val="28"/>
          <w:szCs w:val="28"/>
        </w:rPr>
      </w:pPr>
      <w:r w:rsidRPr="00943655">
        <w:rPr>
          <w:rFonts w:ascii="Times New Roman" w:hAnsi="Times New Roman"/>
          <w:sz w:val="28"/>
          <w:szCs w:val="28"/>
        </w:rPr>
        <w:t xml:space="preserve">- проекторы - </w:t>
      </w:r>
      <w:r w:rsidR="004E396C" w:rsidRPr="00943655">
        <w:rPr>
          <w:rFonts w:ascii="Times New Roman" w:hAnsi="Times New Roman"/>
          <w:sz w:val="28"/>
          <w:szCs w:val="28"/>
        </w:rPr>
        <w:t>5</w:t>
      </w:r>
      <w:r w:rsidR="00452397" w:rsidRPr="00943655">
        <w:rPr>
          <w:rFonts w:ascii="Times New Roman" w:hAnsi="Times New Roman"/>
          <w:sz w:val="28"/>
          <w:szCs w:val="28"/>
        </w:rPr>
        <w:t xml:space="preserve"> шт.</w:t>
      </w:r>
    </w:p>
    <w:p w:rsidR="00452397" w:rsidRPr="00943655" w:rsidRDefault="00452397" w:rsidP="00452397">
      <w:pPr>
        <w:spacing w:after="0" w:line="240" w:lineRule="auto"/>
        <w:jc w:val="both"/>
        <w:rPr>
          <w:rFonts w:ascii="Times New Roman" w:hAnsi="Times New Roman"/>
          <w:sz w:val="28"/>
          <w:szCs w:val="28"/>
        </w:rPr>
      </w:pPr>
      <w:r w:rsidRPr="00943655">
        <w:rPr>
          <w:rFonts w:ascii="Times New Roman" w:hAnsi="Times New Roman"/>
          <w:sz w:val="28"/>
          <w:szCs w:val="28"/>
        </w:rPr>
        <w:t>- принтеры и мн</w:t>
      </w:r>
      <w:r w:rsidR="00163B49" w:rsidRPr="00943655">
        <w:rPr>
          <w:rFonts w:ascii="Times New Roman" w:hAnsi="Times New Roman"/>
          <w:sz w:val="28"/>
          <w:szCs w:val="28"/>
        </w:rPr>
        <w:t xml:space="preserve">огофункциональные устройства – </w:t>
      </w:r>
      <w:r w:rsidR="004E396C" w:rsidRPr="00943655">
        <w:rPr>
          <w:rFonts w:ascii="Times New Roman" w:hAnsi="Times New Roman"/>
          <w:sz w:val="28"/>
          <w:szCs w:val="28"/>
        </w:rPr>
        <w:t>3</w:t>
      </w:r>
      <w:r w:rsidRPr="00943655">
        <w:rPr>
          <w:rFonts w:ascii="Times New Roman" w:hAnsi="Times New Roman"/>
          <w:sz w:val="28"/>
          <w:szCs w:val="28"/>
        </w:rPr>
        <w:t xml:space="preserve"> шт.</w:t>
      </w:r>
    </w:p>
    <w:p w:rsidR="00452397" w:rsidRPr="00943655" w:rsidRDefault="00C34A37" w:rsidP="00452397">
      <w:pPr>
        <w:spacing w:after="0" w:line="240" w:lineRule="auto"/>
        <w:jc w:val="both"/>
        <w:rPr>
          <w:rFonts w:ascii="Times New Roman" w:hAnsi="Times New Roman"/>
          <w:sz w:val="28"/>
          <w:szCs w:val="28"/>
        </w:rPr>
      </w:pPr>
      <w:r w:rsidRPr="00943655">
        <w:rPr>
          <w:rFonts w:ascii="Times New Roman" w:hAnsi="Times New Roman"/>
          <w:sz w:val="28"/>
          <w:szCs w:val="28"/>
        </w:rPr>
        <w:t xml:space="preserve">- </w:t>
      </w:r>
      <w:proofErr w:type="spellStart"/>
      <w:proofErr w:type="gramStart"/>
      <w:r w:rsidRPr="00943655">
        <w:rPr>
          <w:rFonts w:ascii="Times New Roman" w:hAnsi="Times New Roman"/>
          <w:sz w:val="28"/>
          <w:szCs w:val="28"/>
        </w:rPr>
        <w:t>документ-камеры</w:t>
      </w:r>
      <w:proofErr w:type="spellEnd"/>
      <w:proofErr w:type="gramEnd"/>
      <w:r w:rsidRPr="00943655">
        <w:rPr>
          <w:rFonts w:ascii="Times New Roman" w:hAnsi="Times New Roman"/>
          <w:sz w:val="28"/>
          <w:szCs w:val="28"/>
        </w:rPr>
        <w:t xml:space="preserve"> – 2</w:t>
      </w:r>
      <w:r w:rsidR="00452397" w:rsidRPr="00943655">
        <w:rPr>
          <w:rFonts w:ascii="Times New Roman" w:hAnsi="Times New Roman"/>
          <w:sz w:val="28"/>
          <w:szCs w:val="28"/>
        </w:rPr>
        <w:t xml:space="preserve"> шт.</w:t>
      </w:r>
    </w:p>
    <w:p w:rsidR="00452397" w:rsidRPr="006A3700" w:rsidRDefault="006A3700" w:rsidP="00452397">
      <w:pPr>
        <w:spacing w:after="0" w:line="240" w:lineRule="auto"/>
        <w:jc w:val="both"/>
        <w:rPr>
          <w:rFonts w:ascii="Times New Roman" w:hAnsi="Times New Roman"/>
          <w:sz w:val="28"/>
          <w:szCs w:val="28"/>
        </w:rPr>
      </w:pPr>
      <w:r w:rsidRPr="00943655">
        <w:rPr>
          <w:rFonts w:ascii="Times New Roman" w:hAnsi="Times New Roman"/>
          <w:sz w:val="28"/>
          <w:szCs w:val="28"/>
        </w:rPr>
        <w:t xml:space="preserve">- экраны – </w:t>
      </w:r>
      <w:r w:rsidR="00C34A37" w:rsidRPr="00943655">
        <w:rPr>
          <w:rFonts w:ascii="Times New Roman" w:hAnsi="Times New Roman"/>
          <w:sz w:val="28"/>
          <w:szCs w:val="28"/>
        </w:rPr>
        <w:t>2</w:t>
      </w:r>
      <w:r w:rsidR="00452397" w:rsidRPr="00943655">
        <w:rPr>
          <w:rFonts w:ascii="Times New Roman" w:hAnsi="Times New Roman"/>
          <w:sz w:val="28"/>
          <w:szCs w:val="28"/>
        </w:rPr>
        <w:t xml:space="preserve"> шт.</w:t>
      </w:r>
    </w:p>
    <w:p w:rsidR="00452397" w:rsidRPr="00AE706A" w:rsidRDefault="00A2107F" w:rsidP="00452397">
      <w:pPr>
        <w:spacing w:after="0" w:line="240" w:lineRule="auto"/>
        <w:ind w:firstLine="709"/>
        <w:jc w:val="both"/>
        <w:rPr>
          <w:rFonts w:ascii="Times New Roman" w:hAnsi="Times New Roman"/>
          <w:sz w:val="28"/>
          <w:szCs w:val="28"/>
        </w:rPr>
      </w:pPr>
      <w:r>
        <w:rPr>
          <w:rFonts w:ascii="Times New Roman" w:hAnsi="Times New Roman"/>
          <w:sz w:val="28"/>
          <w:szCs w:val="28"/>
        </w:rPr>
        <w:t>В школе имеется  кабинет математики на 7</w:t>
      </w:r>
      <w:r w:rsidR="00452397" w:rsidRPr="00AE706A">
        <w:rPr>
          <w:rFonts w:ascii="Times New Roman" w:hAnsi="Times New Roman"/>
          <w:sz w:val="28"/>
          <w:szCs w:val="28"/>
        </w:rPr>
        <w:t xml:space="preserve"> рабочих</w:t>
      </w:r>
      <w:r>
        <w:rPr>
          <w:rFonts w:ascii="Times New Roman" w:hAnsi="Times New Roman"/>
          <w:sz w:val="28"/>
          <w:szCs w:val="28"/>
        </w:rPr>
        <w:t xml:space="preserve"> компьютерных</w:t>
      </w:r>
      <w:r w:rsidR="00452397" w:rsidRPr="00AE706A">
        <w:rPr>
          <w:rFonts w:ascii="Times New Roman" w:hAnsi="Times New Roman"/>
          <w:sz w:val="28"/>
          <w:szCs w:val="28"/>
        </w:rPr>
        <w:t xml:space="preserve"> мест, все ПК имеют доступ в интернет, </w:t>
      </w:r>
      <w:r>
        <w:rPr>
          <w:rFonts w:ascii="Times New Roman" w:hAnsi="Times New Roman"/>
          <w:sz w:val="28"/>
          <w:szCs w:val="28"/>
        </w:rPr>
        <w:t xml:space="preserve"> все учебные </w:t>
      </w:r>
      <w:r w:rsidR="00452397" w:rsidRPr="00AE706A">
        <w:rPr>
          <w:rFonts w:ascii="Times New Roman" w:hAnsi="Times New Roman"/>
          <w:sz w:val="28"/>
          <w:szCs w:val="28"/>
        </w:rPr>
        <w:t xml:space="preserve">кабинеты объединены в локальную сеть. На всех компьютерах, имеющих доступ к сети Интернет, осуществляется </w:t>
      </w:r>
      <w:proofErr w:type="spellStart"/>
      <w:r w:rsidR="00452397" w:rsidRPr="00AE706A">
        <w:rPr>
          <w:rFonts w:ascii="Times New Roman" w:hAnsi="Times New Roman"/>
          <w:sz w:val="28"/>
          <w:szCs w:val="28"/>
        </w:rPr>
        <w:t>контент</w:t>
      </w:r>
      <w:proofErr w:type="spellEnd"/>
      <w:r w:rsidR="00452397" w:rsidRPr="00AE706A">
        <w:rPr>
          <w:rFonts w:ascii="Times New Roman" w:hAnsi="Times New Roman"/>
          <w:sz w:val="28"/>
          <w:szCs w:val="28"/>
        </w:rPr>
        <w:t xml:space="preserve"> - фильтрация  с помощью программы «Интернет-цензор».</w:t>
      </w:r>
    </w:p>
    <w:p w:rsidR="00452397" w:rsidRDefault="00452397" w:rsidP="00452397">
      <w:pPr>
        <w:spacing w:after="0" w:line="240" w:lineRule="auto"/>
        <w:ind w:firstLine="709"/>
        <w:jc w:val="both"/>
        <w:rPr>
          <w:rFonts w:ascii="Times New Roman" w:hAnsi="Times New Roman"/>
          <w:sz w:val="28"/>
          <w:szCs w:val="28"/>
        </w:rPr>
      </w:pPr>
      <w:r w:rsidRPr="00AE706A">
        <w:rPr>
          <w:rFonts w:ascii="Times New Roman" w:hAnsi="Times New Roman"/>
          <w:sz w:val="28"/>
          <w:szCs w:val="28"/>
        </w:rPr>
        <w:t xml:space="preserve">Все </w:t>
      </w:r>
      <w:r w:rsidR="00A40C9A">
        <w:rPr>
          <w:rFonts w:ascii="Times New Roman" w:hAnsi="Times New Roman"/>
          <w:sz w:val="28"/>
          <w:szCs w:val="28"/>
        </w:rPr>
        <w:t>административные компьютеры  (</w:t>
      </w:r>
      <w:r w:rsidR="006A3700">
        <w:rPr>
          <w:rFonts w:ascii="Times New Roman" w:hAnsi="Times New Roman"/>
          <w:sz w:val="28"/>
          <w:szCs w:val="28"/>
        </w:rPr>
        <w:t>2</w:t>
      </w:r>
      <w:r w:rsidRPr="00AE706A">
        <w:rPr>
          <w:rFonts w:ascii="Times New Roman" w:hAnsi="Times New Roman"/>
          <w:sz w:val="28"/>
          <w:szCs w:val="28"/>
        </w:rPr>
        <w:t xml:space="preserve"> шт.</w:t>
      </w:r>
      <w:r>
        <w:rPr>
          <w:rFonts w:ascii="Times New Roman" w:hAnsi="Times New Roman"/>
          <w:sz w:val="28"/>
          <w:szCs w:val="28"/>
        </w:rPr>
        <w:t xml:space="preserve">) имеют доступ к сети Интернет. </w:t>
      </w:r>
      <w:r w:rsidR="00A40C9A">
        <w:rPr>
          <w:rFonts w:ascii="Times New Roman" w:hAnsi="Times New Roman"/>
          <w:sz w:val="28"/>
          <w:szCs w:val="28"/>
        </w:rPr>
        <w:t>В школе имеется одна точка</w:t>
      </w:r>
      <w:r w:rsidRPr="00AE706A">
        <w:rPr>
          <w:rFonts w:ascii="Times New Roman" w:hAnsi="Times New Roman"/>
          <w:sz w:val="28"/>
          <w:szCs w:val="28"/>
        </w:rPr>
        <w:t xml:space="preserve"> доступа для беспроводного доступа в сеть Интернет (по технологии </w:t>
      </w:r>
      <w:proofErr w:type="spellStart"/>
      <w:r w:rsidRPr="00AE706A">
        <w:rPr>
          <w:rFonts w:ascii="Times New Roman" w:hAnsi="Times New Roman"/>
          <w:sz w:val="28"/>
          <w:szCs w:val="28"/>
          <w:lang w:val="en-US"/>
        </w:rPr>
        <w:t>Wi</w:t>
      </w:r>
      <w:proofErr w:type="spellEnd"/>
      <w:r w:rsidRPr="00AE706A">
        <w:rPr>
          <w:rFonts w:ascii="Times New Roman" w:hAnsi="Times New Roman"/>
          <w:sz w:val="28"/>
          <w:szCs w:val="28"/>
        </w:rPr>
        <w:t>-</w:t>
      </w:r>
      <w:proofErr w:type="spellStart"/>
      <w:r w:rsidRPr="00AE706A">
        <w:rPr>
          <w:rFonts w:ascii="Times New Roman" w:hAnsi="Times New Roman"/>
          <w:sz w:val="28"/>
          <w:szCs w:val="28"/>
          <w:lang w:val="en-US"/>
        </w:rPr>
        <w:t>Fi</w:t>
      </w:r>
      <w:proofErr w:type="spellEnd"/>
      <w:r w:rsidRPr="00AE706A">
        <w:rPr>
          <w:rFonts w:ascii="Times New Roman" w:hAnsi="Times New Roman"/>
          <w:sz w:val="28"/>
          <w:szCs w:val="28"/>
        </w:rPr>
        <w:t>), также имеется проводной доступ.</w:t>
      </w:r>
      <w:r>
        <w:rPr>
          <w:rFonts w:ascii="Times New Roman" w:hAnsi="Times New Roman"/>
          <w:sz w:val="28"/>
          <w:szCs w:val="28"/>
        </w:rPr>
        <w:t xml:space="preserve"> </w:t>
      </w:r>
      <w:r w:rsidRPr="00AE706A">
        <w:rPr>
          <w:rFonts w:ascii="Times New Roman" w:hAnsi="Times New Roman"/>
          <w:sz w:val="28"/>
          <w:szCs w:val="28"/>
        </w:rPr>
        <w:t xml:space="preserve">На всех компьютерах установлено антивирусное программное обеспечение, которое </w:t>
      </w:r>
      <w:r w:rsidR="00CA467E">
        <w:rPr>
          <w:rFonts w:ascii="Times New Roman" w:hAnsi="Times New Roman"/>
          <w:sz w:val="28"/>
          <w:szCs w:val="28"/>
        </w:rPr>
        <w:t>ежемесячно</w:t>
      </w:r>
      <w:r w:rsidRPr="00AE706A">
        <w:rPr>
          <w:rFonts w:ascii="Times New Roman" w:hAnsi="Times New Roman"/>
          <w:sz w:val="28"/>
          <w:szCs w:val="28"/>
        </w:rPr>
        <w:t xml:space="preserve"> обновляется.</w:t>
      </w:r>
    </w:p>
    <w:p w:rsidR="00452397" w:rsidRPr="00AE706A" w:rsidRDefault="00A40C9A" w:rsidP="00452397">
      <w:pPr>
        <w:spacing w:after="0" w:line="240" w:lineRule="auto"/>
        <w:ind w:firstLine="709"/>
        <w:jc w:val="both"/>
        <w:rPr>
          <w:rFonts w:ascii="Times New Roman" w:hAnsi="Times New Roman"/>
          <w:sz w:val="28"/>
          <w:szCs w:val="28"/>
        </w:rPr>
      </w:pPr>
      <w:r>
        <w:rPr>
          <w:rFonts w:ascii="Times New Roman" w:hAnsi="Times New Roman"/>
          <w:sz w:val="28"/>
          <w:szCs w:val="28"/>
        </w:rPr>
        <w:t>В 201</w:t>
      </w:r>
      <w:r w:rsidR="00CA467E">
        <w:rPr>
          <w:rFonts w:ascii="Times New Roman" w:hAnsi="Times New Roman"/>
          <w:sz w:val="28"/>
          <w:szCs w:val="28"/>
        </w:rPr>
        <w:t>7</w:t>
      </w:r>
      <w:r>
        <w:rPr>
          <w:rFonts w:ascii="Times New Roman" w:hAnsi="Times New Roman"/>
          <w:sz w:val="28"/>
          <w:szCs w:val="28"/>
        </w:rPr>
        <w:t>-201</w:t>
      </w:r>
      <w:r w:rsidR="00CA467E">
        <w:rPr>
          <w:rFonts w:ascii="Times New Roman" w:hAnsi="Times New Roman"/>
          <w:sz w:val="28"/>
          <w:szCs w:val="28"/>
        </w:rPr>
        <w:t>8</w:t>
      </w:r>
      <w:r w:rsidR="00452397">
        <w:rPr>
          <w:rFonts w:ascii="Times New Roman" w:hAnsi="Times New Roman"/>
          <w:sz w:val="28"/>
          <w:szCs w:val="28"/>
        </w:rPr>
        <w:t xml:space="preserve"> учебном году полностью обновлена нормативная база учреждения, регламентирующая работу в сети Интернет, в соответствии с де</w:t>
      </w:r>
      <w:r>
        <w:rPr>
          <w:rFonts w:ascii="Times New Roman" w:hAnsi="Times New Roman"/>
          <w:sz w:val="28"/>
          <w:szCs w:val="28"/>
        </w:rPr>
        <w:t xml:space="preserve">йствующим законодательством, </w:t>
      </w:r>
      <w:r w:rsidR="00452397">
        <w:rPr>
          <w:rFonts w:ascii="Times New Roman" w:hAnsi="Times New Roman"/>
          <w:sz w:val="28"/>
          <w:szCs w:val="28"/>
        </w:rPr>
        <w:t xml:space="preserve"> кабинет</w:t>
      </w:r>
      <w:r>
        <w:rPr>
          <w:rFonts w:ascii="Times New Roman" w:hAnsi="Times New Roman"/>
          <w:sz w:val="28"/>
          <w:szCs w:val="28"/>
        </w:rPr>
        <w:t xml:space="preserve"> </w:t>
      </w:r>
      <w:r w:rsidR="00CA467E">
        <w:rPr>
          <w:rFonts w:ascii="Times New Roman" w:hAnsi="Times New Roman"/>
          <w:sz w:val="28"/>
          <w:szCs w:val="28"/>
        </w:rPr>
        <w:t xml:space="preserve">математики </w:t>
      </w:r>
      <w:r w:rsidR="00452397">
        <w:rPr>
          <w:rFonts w:ascii="Times New Roman" w:hAnsi="Times New Roman"/>
          <w:sz w:val="28"/>
          <w:szCs w:val="28"/>
        </w:rPr>
        <w:t xml:space="preserve">оснащен проектором, </w:t>
      </w:r>
      <w:r w:rsidR="00C34A37">
        <w:rPr>
          <w:rFonts w:ascii="Times New Roman" w:hAnsi="Times New Roman"/>
          <w:sz w:val="28"/>
          <w:szCs w:val="28"/>
        </w:rPr>
        <w:t>интерактивной доской</w:t>
      </w:r>
      <w:r w:rsidR="00452397">
        <w:rPr>
          <w:rFonts w:ascii="Times New Roman" w:hAnsi="Times New Roman"/>
          <w:sz w:val="28"/>
          <w:szCs w:val="28"/>
        </w:rPr>
        <w:t>, персональным компьютером</w:t>
      </w:r>
      <w:r w:rsidR="00C34A37">
        <w:rPr>
          <w:rFonts w:ascii="Times New Roman" w:hAnsi="Times New Roman"/>
          <w:sz w:val="28"/>
          <w:szCs w:val="28"/>
        </w:rPr>
        <w:t xml:space="preserve">, </w:t>
      </w:r>
      <w:proofErr w:type="spellStart"/>
      <w:proofErr w:type="gramStart"/>
      <w:r w:rsidR="00C34A37">
        <w:rPr>
          <w:rFonts w:ascii="Times New Roman" w:hAnsi="Times New Roman"/>
          <w:sz w:val="28"/>
          <w:szCs w:val="28"/>
        </w:rPr>
        <w:t>документ-камерой</w:t>
      </w:r>
      <w:proofErr w:type="spellEnd"/>
      <w:proofErr w:type="gramEnd"/>
      <w:r w:rsidR="00452397">
        <w:rPr>
          <w:rFonts w:ascii="Times New Roman" w:hAnsi="Times New Roman"/>
          <w:sz w:val="28"/>
          <w:szCs w:val="28"/>
        </w:rPr>
        <w:t>.</w:t>
      </w:r>
    </w:p>
    <w:p w:rsidR="00452397" w:rsidRPr="009C3309" w:rsidRDefault="00452397" w:rsidP="00452397">
      <w:pPr>
        <w:spacing w:after="0" w:line="240" w:lineRule="auto"/>
        <w:ind w:firstLine="709"/>
        <w:jc w:val="both"/>
        <w:rPr>
          <w:rFonts w:ascii="Times New Roman" w:hAnsi="Times New Roman"/>
          <w:sz w:val="28"/>
          <w:szCs w:val="28"/>
        </w:rPr>
      </w:pPr>
      <w:r w:rsidRPr="009C3309">
        <w:rPr>
          <w:rFonts w:ascii="Times New Roman" w:hAnsi="Times New Roman"/>
          <w:sz w:val="28"/>
          <w:szCs w:val="28"/>
        </w:rPr>
        <w:t xml:space="preserve">Задачи на следующий учебный год по развитию </w:t>
      </w:r>
      <w:r w:rsidRPr="009C3309">
        <w:rPr>
          <w:rFonts w:ascii="Times New Roman" w:hAnsi="Times New Roman"/>
          <w:sz w:val="28"/>
          <w:szCs w:val="28"/>
          <w:lang w:val="en-US"/>
        </w:rPr>
        <w:t>IT</w:t>
      </w:r>
      <w:r w:rsidRPr="009C3309">
        <w:rPr>
          <w:rFonts w:ascii="Times New Roman" w:hAnsi="Times New Roman"/>
          <w:sz w:val="28"/>
          <w:szCs w:val="28"/>
        </w:rPr>
        <w:t>-инфраструктуры:</w:t>
      </w:r>
    </w:p>
    <w:p w:rsidR="00452397" w:rsidRPr="009C3309" w:rsidRDefault="00A40C9A" w:rsidP="00452397">
      <w:pPr>
        <w:pStyle w:val="11"/>
        <w:numPr>
          <w:ilvl w:val="0"/>
          <w:numId w:val="13"/>
        </w:numPr>
        <w:spacing w:after="0" w:line="240" w:lineRule="auto"/>
        <w:ind w:firstLine="709"/>
        <w:jc w:val="both"/>
        <w:rPr>
          <w:rFonts w:ascii="Times New Roman" w:hAnsi="Times New Roman" w:cs="Times New Roman"/>
          <w:sz w:val="28"/>
          <w:szCs w:val="28"/>
        </w:rPr>
      </w:pPr>
      <w:r w:rsidRPr="009C3309">
        <w:rPr>
          <w:rFonts w:ascii="Times New Roman" w:hAnsi="Times New Roman" w:cs="Times New Roman"/>
          <w:sz w:val="28"/>
          <w:szCs w:val="28"/>
        </w:rPr>
        <w:t xml:space="preserve">Оснастить кабинет </w:t>
      </w:r>
      <w:r w:rsidR="00C34A37" w:rsidRPr="009C3309">
        <w:rPr>
          <w:rFonts w:ascii="Times New Roman" w:hAnsi="Times New Roman" w:cs="Times New Roman"/>
          <w:sz w:val="28"/>
          <w:szCs w:val="28"/>
        </w:rPr>
        <w:t>биологии</w:t>
      </w:r>
      <w:r w:rsidRPr="009C3309">
        <w:rPr>
          <w:rFonts w:ascii="Times New Roman" w:hAnsi="Times New Roman" w:cs="Times New Roman"/>
          <w:sz w:val="28"/>
          <w:szCs w:val="28"/>
        </w:rPr>
        <w:t xml:space="preserve"> проектором, экраном, персональным ноутбуком.</w:t>
      </w:r>
    </w:p>
    <w:p w:rsidR="00452397" w:rsidRPr="009C3309" w:rsidRDefault="00452397" w:rsidP="00452397">
      <w:pPr>
        <w:pStyle w:val="11"/>
        <w:numPr>
          <w:ilvl w:val="0"/>
          <w:numId w:val="13"/>
        </w:numPr>
        <w:spacing w:after="0" w:line="240" w:lineRule="auto"/>
        <w:ind w:firstLine="709"/>
        <w:jc w:val="both"/>
        <w:rPr>
          <w:rFonts w:ascii="Times New Roman" w:hAnsi="Times New Roman" w:cs="Times New Roman"/>
          <w:sz w:val="28"/>
          <w:szCs w:val="28"/>
        </w:rPr>
      </w:pPr>
      <w:r w:rsidRPr="009C3309">
        <w:rPr>
          <w:rFonts w:ascii="Times New Roman" w:hAnsi="Times New Roman" w:cs="Times New Roman"/>
          <w:sz w:val="28"/>
          <w:szCs w:val="28"/>
        </w:rPr>
        <w:t xml:space="preserve">Продолжить работу по совершенствованию </w:t>
      </w:r>
      <w:r w:rsidRPr="009C3309">
        <w:rPr>
          <w:rFonts w:ascii="Times New Roman" w:hAnsi="Times New Roman" w:cs="Times New Roman"/>
          <w:sz w:val="28"/>
          <w:szCs w:val="28"/>
          <w:lang w:val="en-US"/>
        </w:rPr>
        <w:t>IT</w:t>
      </w:r>
      <w:r w:rsidRPr="009C3309">
        <w:rPr>
          <w:rFonts w:ascii="Times New Roman" w:hAnsi="Times New Roman" w:cs="Times New Roman"/>
          <w:sz w:val="28"/>
          <w:szCs w:val="28"/>
        </w:rPr>
        <w:t>-инфраструктуры кабинетов.</w:t>
      </w:r>
    </w:p>
    <w:p w:rsidR="00452397" w:rsidRPr="004442F3" w:rsidRDefault="00452397" w:rsidP="00452397">
      <w:pPr>
        <w:spacing w:after="0" w:line="240" w:lineRule="auto"/>
        <w:jc w:val="center"/>
        <w:rPr>
          <w:rFonts w:ascii="Times New Roman" w:hAnsi="Times New Roman"/>
          <w:b/>
          <w:bCs/>
          <w:i/>
          <w:iCs/>
          <w:sz w:val="28"/>
          <w:szCs w:val="28"/>
        </w:rPr>
      </w:pPr>
    </w:p>
    <w:p w:rsidR="00452397" w:rsidRDefault="00452397" w:rsidP="00452397">
      <w:pPr>
        <w:pStyle w:val="11"/>
        <w:numPr>
          <w:ilvl w:val="0"/>
          <w:numId w:val="1"/>
        </w:numPr>
        <w:spacing w:after="0" w:line="240" w:lineRule="auto"/>
        <w:jc w:val="center"/>
        <w:rPr>
          <w:rFonts w:ascii="Times New Roman" w:hAnsi="Times New Roman" w:cs="Times New Roman"/>
          <w:b/>
          <w:bCs/>
          <w:sz w:val="28"/>
          <w:szCs w:val="28"/>
        </w:rPr>
      </w:pPr>
      <w:r w:rsidRPr="00C27309">
        <w:rPr>
          <w:rFonts w:ascii="Times New Roman" w:hAnsi="Times New Roman" w:cs="Times New Roman"/>
          <w:b/>
          <w:bCs/>
          <w:sz w:val="28"/>
          <w:szCs w:val="28"/>
        </w:rPr>
        <w:t xml:space="preserve">РЕЗУЛЬТАТЫ ДЕЯТЕЛЬНОСТИ УЧРЕЖДЕНИЯ, </w:t>
      </w:r>
    </w:p>
    <w:p w:rsidR="00452397" w:rsidRDefault="00452397" w:rsidP="00452397">
      <w:pPr>
        <w:pStyle w:val="11"/>
        <w:spacing w:after="0" w:line="240" w:lineRule="auto"/>
        <w:ind w:left="360"/>
        <w:jc w:val="center"/>
        <w:rPr>
          <w:rFonts w:ascii="Times New Roman" w:hAnsi="Times New Roman" w:cs="Times New Roman"/>
          <w:b/>
          <w:bCs/>
          <w:sz w:val="28"/>
          <w:szCs w:val="28"/>
        </w:rPr>
      </w:pPr>
      <w:r w:rsidRPr="00C27309">
        <w:rPr>
          <w:rFonts w:ascii="Times New Roman" w:hAnsi="Times New Roman" w:cs="Times New Roman"/>
          <w:b/>
          <w:bCs/>
          <w:sz w:val="28"/>
          <w:szCs w:val="28"/>
        </w:rPr>
        <w:t>КАЧЕСТВО ОБРАЗОВАНИЯ</w:t>
      </w:r>
    </w:p>
    <w:p w:rsidR="00452397" w:rsidRPr="00C27309" w:rsidRDefault="00452397" w:rsidP="00452397">
      <w:pPr>
        <w:pStyle w:val="11"/>
        <w:spacing w:after="0" w:line="240" w:lineRule="auto"/>
        <w:ind w:left="360"/>
        <w:jc w:val="center"/>
        <w:rPr>
          <w:rFonts w:ascii="Times New Roman" w:hAnsi="Times New Roman" w:cs="Times New Roman"/>
          <w:b/>
          <w:bCs/>
          <w:sz w:val="28"/>
          <w:szCs w:val="28"/>
        </w:rPr>
      </w:pPr>
    </w:p>
    <w:p w:rsidR="00452397" w:rsidRPr="00C27309" w:rsidRDefault="00452397" w:rsidP="00452397">
      <w:pPr>
        <w:spacing w:after="0" w:line="240" w:lineRule="auto"/>
        <w:ind w:firstLine="708"/>
        <w:jc w:val="both"/>
        <w:rPr>
          <w:rFonts w:ascii="Times New Roman" w:hAnsi="Times New Roman"/>
          <w:sz w:val="28"/>
          <w:szCs w:val="28"/>
        </w:rPr>
      </w:pPr>
      <w:r>
        <w:rPr>
          <w:rFonts w:ascii="Times New Roman" w:hAnsi="Times New Roman"/>
          <w:b/>
          <w:bCs/>
          <w:i/>
          <w:iCs/>
          <w:sz w:val="28"/>
          <w:szCs w:val="28"/>
        </w:rPr>
        <w:t>Сохранение здоровья уча</w:t>
      </w:r>
      <w:r w:rsidRPr="00293215">
        <w:rPr>
          <w:rFonts w:ascii="Times New Roman" w:hAnsi="Times New Roman"/>
          <w:b/>
          <w:bCs/>
          <w:i/>
          <w:iCs/>
          <w:sz w:val="28"/>
          <w:szCs w:val="28"/>
        </w:rPr>
        <w:t>щихся</w:t>
      </w:r>
      <w:r w:rsidRPr="00C27309">
        <w:rPr>
          <w:rFonts w:ascii="Times New Roman" w:hAnsi="Times New Roman"/>
          <w:sz w:val="28"/>
          <w:szCs w:val="28"/>
        </w:rPr>
        <w:t xml:space="preserve"> - одно из основных на</w:t>
      </w:r>
      <w:r w:rsidR="00A40C9A">
        <w:rPr>
          <w:rFonts w:ascii="Times New Roman" w:hAnsi="Times New Roman"/>
          <w:sz w:val="28"/>
          <w:szCs w:val="28"/>
        </w:rPr>
        <w:t>правлений работы школы.</w:t>
      </w:r>
      <w:r w:rsidRPr="00C27309">
        <w:rPr>
          <w:rFonts w:ascii="Times New Roman" w:hAnsi="Times New Roman"/>
          <w:sz w:val="28"/>
          <w:szCs w:val="28"/>
        </w:rPr>
        <w:t xml:space="preserve"> Ежегодно школьники проходят</w:t>
      </w:r>
      <w:r w:rsidR="00A40C9A">
        <w:rPr>
          <w:rFonts w:ascii="Times New Roman" w:hAnsi="Times New Roman"/>
          <w:sz w:val="28"/>
          <w:szCs w:val="28"/>
        </w:rPr>
        <w:t xml:space="preserve"> медицинский осмотр и</w:t>
      </w:r>
      <w:r w:rsidRPr="00C27309">
        <w:rPr>
          <w:rFonts w:ascii="Times New Roman" w:hAnsi="Times New Roman"/>
          <w:sz w:val="28"/>
          <w:szCs w:val="28"/>
        </w:rPr>
        <w:t xml:space="preserve"> </w:t>
      </w:r>
      <w:r w:rsidRPr="00C27309">
        <w:rPr>
          <w:rFonts w:ascii="Times New Roman" w:hAnsi="Times New Roman"/>
          <w:sz w:val="28"/>
          <w:szCs w:val="28"/>
        </w:rPr>
        <w:lastRenderedPageBreak/>
        <w:t>флюорографическое обследование, дети обеспечиваются качественным, вкусным, горячим питанием, свежей выпечкой.</w:t>
      </w:r>
    </w:p>
    <w:p w:rsidR="00452397" w:rsidRPr="001721F5" w:rsidRDefault="00452397" w:rsidP="00452397">
      <w:pPr>
        <w:spacing w:after="0" w:line="240" w:lineRule="auto"/>
        <w:ind w:firstLine="720"/>
        <w:jc w:val="both"/>
        <w:rPr>
          <w:rFonts w:ascii="Times New Roman" w:hAnsi="Times New Roman"/>
          <w:b/>
          <w:bCs/>
          <w:i/>
          <w:iCs/>
          <w:sz w:val="28"/>
          <w:szCs w:val="28"/>
        </w:rPr>
      </w:pPr>
      <w:r w:rsidRPr="001721F5">
        <w:rPr>
          <w:rFonts w:ascii="Times New Roman" w:hAnsi="Times New Roman"/>
          <w:sz w:val="28"/>
          <w:szCs w:val="28"/>
        </w:rPr>
        <w:t>Медицинское обслуживание осуществляет фельдшер детс</w:t>
      </w:r>
      <w:r w:rsidR="00B472BA">
        <w:rPr>
          <w:rFonts w:ascii="Times New Roman" w:hAnsi="Times New Roman"/>
          <w:sz w:val="28"/>
          <w:szCs w:val="28"/>
        </w:rPr>
        <w:t>кой поликлиники</w:t>
      </w:r>
      <w:r w:rsidRPr="001721F5">
        <w:rPr>
          <w:rFonts w:ascii="Times New Roman" w:hAnsi="Times New Roman"/>
          <w:sz w:val="28"/>
          <w:szCs w:val="28"/>
        </w:rPr>
        <w:t xml:space="preserve">. </w:t>
      </w:r>
    </w:p>
    <w:p w:rsidR="00452397" w:rsidRPr="00096083" w:rsidRDefault="00B472BA" w:rsidP="00452397">
      <w:pPr>
        <w:spacing w:after="0" w:line="240" w:lineRule="auto"/>
        <w:ind w:firstLine="708"/>
        <w:jc w:val="both"/>
        <w:rPr>
          <w:rFonts w:ascii="Times New Roman" w:hAnsi="Times New Roman"/>
          <w:b/>
          <w:bCs/>
          <w:i/>
          <w:iCs/>
          <w:sz w:val="28"/>
          <w:szCs w:val="28"/>
        </w:rPr>
      </w:pPr>
      <w:r>
        <w:rPr>
          <w:rFonts w:ascii="Times New Roman" w:hAnsi="Times New Roman"/>
          <w:sz w:val="28"/>
          <w:szCs w:val="28"/>
        </w:rPr>
        <w:t>В МКОУ «Ильинская ООШ»</w:t>
      </w:r>
      <w:r w:rsidR="00452397" w:rsidRPr="001721F5">
        <w:rPr>
          <w:rFonts w:ascii="Times New Roman" w:hAnsi="Times New Roman"/>
          <w:sz w:val="28"/>
          <w:szCs w:val="28"/>
        </w:rPr>
        <w:t xml:space="preserve"> осуществляются меры по профилактике заболеваний, сох</w:t>
      </w:r>
      <w:r w:rsidR="00452397">
        <w:rPr>
          <w:rFonts w:ascii="Times New Roman" w:hAnsi="Times New Roman"/>
          <w:sz w:val="28"/>
          <w:szCs w:val="28"/>
        </w:rPr>
        <w:t>ранению и укреплению здоровья уча</w:t>
      </w:r>
      <w:r w:rsidR="00452397" w:rsidRPr="001721F5">
        <w:rPr>
          <w:rFonts w:ascii="Times New Roman" w:hAnsi="Times New Roman"/>
          <w:sz w:val="28"/>
          <w:szCs w:val="28"/>
        </w:rPr>
        <w:t xml:space="preserve">щихся и воспитанников, в том числе меры по организации их питания, и выполняются требования санитарного законодательства согласно </w:t>
      </w:r>
      <w:proofErr w:type="spellStart"/>
      <w:r w:rsidR="00452397" w:rsidRPr="001721F5">
        <w:rPr>
          <w:rFonts w:ascii="Times New Roman" w:hAnsi="Times New Roman"/>
          <w:sz w:val="28"/>
          <w:szCs w:val="28"/>
        </w:rPr>
        <w:t>СанПиН</w:t>
      </w:r>
      <w:proofErr w:type="spellEnd"/>
      <w:r w:rsidR="00452397" w:rsidRPr="001721F5">
        <w:rPr>
          <w:rFonts w:ascii="Times New Roman" w:hAnsi="Times New Roman"/>
          <w:sz w:val="28"/>
          <w:szCs w:val="28"/>
        </w:rPr>
        <w:t xml:space="preserve"> 2.4.2.1178-02к. </w:t>
      </w:r>
      <w:r w:rsidR="00452397" w:rsidRPr="00096083">
        <w:rPr>
          <w:rFonts w:ascii="Times New Roman" w:hAnsi="Times New Roman"/>
          <w:sz w:val="28"/>
          <w:szCs w:val="28"/>
        </w:rPr>
        <w:t>В 201</w:t>
      </w:r>
      <w:r w:rsidR="00CA467E" w:rsidRPr="00096083">
        <w:rPr>
          <w:rFonts w:ascii="Times New Roman" w:hAnsi="Times New Roman"/>
          <w:sz w:val="28"/>
          <w:szCs w:val="28"/>
        </w:rPr>
        <w:t>7</w:t>
      </w:r>
      <w:r w:rsidR="00452397" w:rsidRPr="00096083">
        <w:rPr>
          <w:rFonts w:ascii="Times New Roman" w:hAnsi="Times New Roman"/>
          <w:sz w:val="28"/>
          <w:szCs w:val="28"/>
        </w:rPr>
        <w:t>-201</w:t>
      </w:r>
      <w:r w:rsidR="00CA467E" w:rsidRPr="00096083">
        <w:rPr>
          <w:rFonts w:ascii="Times New Roman" w:hAnsi="Times New Roman"/>
          <w:sz w:val="28"/>
          <w:szCs w:val="28"/>
        </w:rPr>
        <w:t>8</w:t>
      </w:r>
      <w:r w:rsidR="00452397" w:rsidRPr="00096083">
        <w:rPr>
          <w:rFonts w:ascii="Times New Roman" w:hAnsi="Times New Roman"/>
          <w:sz w:val="28"/>
          <w:szCs w:val="28"/>
        </w:rPr>
        <w:t>учебном году прошла плановая диспансеризация учащихся.</w:t>
      </w:r>
    </w:p>
    <w:p w:rsidR="00452397" w:rsidRPr="00096083" w:rsidRDefault="00452397" w:rsidP="00452397">
      <w:pPr>
        <w:spacing w:after="0" w:line="240" w:lineRule="auto"/>
        <w:ind w:firstLine="720"/>
        <w:jc w:val="both"/>
        <w:rPr>
          <w:rFonts w:ascii="Times New Roman" w:hAnsi="Times New Roman"/>
          <w:b/>
          <w:bCs/>
          <w:i/>
          <w:iCs/>
          <w:sz w:val="28"/>
          <w:szCs w:val="28"/>
        </w:rPr>
      </w:pPr>
      <w:r w:rsidRPr="00096083">
        <w:rPr>
          <w:rFonts w:ascii="Times New Roman" w:hAnsi="Times New Roman"/>
          <w:sz w:val="28"/>
          <w:szCs w:val="28"/>
        </w:rPr>
        <w:t xml:space="preserve">При диспансеризации выявлено: </w:t>
      </w:r>
    </w:p>
    <w:p w:rsidR="00452397" w:rsidRPr="00096083" w:rsidRDefault="00B472BA"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 xml:space="preserve">1) понижение остроты зрения у </w:t>
      </w:r>
      <w:r w:rsidR="00096083" w:rsidRPr="00096083">
        <w:rPr>
          <w:rFonts w:ascii="Times New Roman" w:hAnsi="Times New Roman"/>
          <w:sz w:val="28"/>
          <w:szCs w:val="28"/>
        </w:rPr>
        <w:t>5</w:t>
      </w:r>
      <w:r w:rsidRPr="00096083">
        <w:rPr>
          <w:rFonts w:ascii="Times New Roman" w:hAnsi="Times New Roman"/>
          <w:sz w:val="28"/>
          <w:szCs w:val="28"/>
        </w:rPr>
        <w:t xml:space="preserve"> учащихся, с 1 по 9</w:t>
      </w:r>
      <w:r w:rsidR="00452397" w:rsidRPr="00096083">
        <w:rPr>
          <w:rFonts w:ascii="Times New Roman" w:hAnsi="Times New Roman"/>
          <w:sz w:val="28"/>
          <w:szCs w:val="28"/>
        </w:rPr>
        <w:t xml:space="preserve"> класс,</w:t>
      </w:r>
    </w:p>
    <w:p w:rsidR="00452397" w:rsidRPr="00096083" w:rsidRDefault="00452397"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2) дефекты оп</w:t>
      </w:r>
      <w:r w:rsidR="00B472BA" w:rsidRPr="00096083">
        <w:rPr>
          <w:rFonts w:ascii="Times New Roman" w:hAnsi="Times New Roman"/>
          <w:sz w:val="28"/>
          <w:szCs w:val="28"/>
        </w:rPr>
        <w:t xml:space="preserve">орно-двигательного аппарата у </w:t>
      </w:r>
      <w:r w:rsidR="00B16FA3" w:rsidRPr="00096083">
        <w:rPr>
          <w:rFonts w:ascii="Times New Roman" w:hAnsi="Times New Roman"/>
          <w:sz w:val="28"/>
          <w:szCs w:val="28"/>
        </w:rPr>
        <w:t>1</w:t>
      </w:r>
      <w:r w:rsidR="00B472BA" w:rsidRPr="00096083">
        <w:rPr>
          <w:rFonts w:ascii="Times New Roman" w:hAnsi="Times New Roman"/>
          <w:sz w:val="28"/>
          <w:szCs w:val="28"/>
        </w:rPr>
        <w:t xml:space="preserve"> уча</w:t>
      </w:r>
      <w:r w:rsidRPr="00096083">
        <w:rPr>
          <w:rFonts w:ascii="Times New Roman" w:hAnsi="Times New Roman"/>
          <w:sz w:val="28"/>
          <w:szCs w:val="28"/>
        </w:rPr>
        <w:t>щ</w:t>
      </w:r>
      <w:r w:rsidR="00B16FA3" w:rsidRPr="00096083">
        <w:rPr>
          <w:rFonts w:ascii="Times New Roman" w:hAnsi="Times New Roman"/>
          <w:sz w:val="28"/>
          <w:szCs w:val="28"/>
        </w:rPr>
        <w:t>егося</w:t>
      </w:r>
      <w:r w:rsidRPr="00096083">
        <w:rPr>
          <w:rFonts w:ascii="Times New Roman" w:hAnsi="Times New Roman"/>
          <w:sz w:val="28"/>
          <w:szCs w:val="28"/>
        </w:rPr>
        <w:t>,</w:t>
      </w:r>
    </w:p>
    <w:p w:rsidR="00452397" w:rsidRPr="00096083" w:rsidRDefault="00452397"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 xml:space="preserve">3) заболевание </w:t>
      </w:r>
      <w:proofErr w:type="spellStart"/>
      <w:r w:rsidRPr="00096083">
        <w:rPr>
          <w:rFonts w:ascii="Times New Roman" w:hAnsi="Times New Roman"/>
          <w:sz w:val="28"/>
          <w:szCs w:val="28"/>
        </w:rPr>
        <w:t>лор-</w:t>
      </w:r>
      <w:r w:rsidR="00B472BA" w:rsidRPr="00096083">
        <w:rPr>
          <w:rFonts w:ascii="Times New Roman" w:hAnsi="Times New Roman"/>
          <w:sz w:val="28"/>
          <w:szCs w:val="28"/>
        </w:rPr>
        <w:t>органов</w:t>
      </w:r>
      <w:proofErr w:type="spellEnd"/>
      <w:r w:rsidR="00B472BA" w:rsidRPr="00096083">
        <w:rPr>
          <w:rFonts w:ascii="Times New Roman" w:hAnsi="Times New Roman"/>
          <w:sz w:val="28"/>
          <w:szCs w:val="28"/>
        </w:rPr>
        <w:t xml:space="preserve"> у </w:t>
      </w:r>
      <w:r w:rsidR="00B2304A">
        <w:rPr>
          <w:rFonts w:ascii="Times New Roman" w:hAnsi="Times New Roman"/>
          <w:sz w:val="28"/>
          <w:szCs w:val="28"/>
        </w:rPr>
        <w:t>1</w:t>
      </w:r>
      <w:r w:rsidR="00B472BA" w:rsidRPr="00096083">
        <w:rPr>
          <w:rFonts w:ascii="Times New Roman" w:hAnsi="Times New Roman"/>
          <w:sz w:val="28"/>
          <w:szCs w:val="28"/>
        </w:rPr>
        <w:t xml:space="preserve"> уча</w:t>
      </w:r>
      <w:r w:rsidRPr="00096083">
        <w:rPr>
          <w:rFonts w:ascii="Times New Roman" w:hAnsi="Times New Roman"/>
          <w:sz w:val="28"/>
          <w:szCs w:val="28"/>
        </w:rPr>
        <w:t>щ</w:t>
      </w:r>
      <w:r w:rsidR="00B16FA3" w:rsidRPr="00096083">
        <w:rPr>
          <w:rFonts w:ascii="Times New Roman" w:hAnsi="Times New Roman"/>
          <w:sz w:val="28"/>
          <w:szCs w:val="28"/>
        </w:rPr>
        <w:t>егося</w:t>
      </w:r>
      <w:r w:rsidRPr="00096083">
        <w:rPr>
          <w:rFonts w:ascii="Times New Roman" w:hAnsi="Times New Roman"/>
          <w:sz w:val="28"/>
          <w:szCs w:val="28"/>
        </w:rPr>
        <w:t>,</w:t>
      </w:r>
    </w:p>
    <w:p w:rsidR="00452397" w:rsidRPr="00096083" w:rsidRDefault="00452397"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4) заболевание органов пищев</w:t>
      </w:r>
      <w:r w:rsidR="00B472BA" w:rsidRPr="00096083">
        <w:rPr>
          <w:rFonts w:ascii="Times New Roman" w:hAnsi="Times New Roman"/>
          <w:sz w:val="28"/>
          <w:szCs w:val="28"/>
        </w:rPr>
        <w:t>арения у</w:t>
      </w:r>
      <w:r w:rsidR="00096083" w:rsidRPr="00096083">
        <w:rPr>
          <w:rFonts w:ascii="Times New Roman" w:hAnsi="Times New Roman"/>
          <w:sz w:val="28"/>
          <w:szCs w:val="28"/>
        </w:rPr>
        <w:t xml:space="preserve"> 4</w:t>
      </w:r>
      <w:r w:rsidR="00B472BA" w:rsidRPr="00096083">
        <w:rPr>
          <w:rFonts w:ascii="Times New Roman" w:hAnsi="Times New Roman"/>
          <w:sz w:val="28"/>
          <w:szCs w:val="28"/>
        </w:rPr>
        <w:t xml:space="preserve"> уча</w:t>
      </w:r>
      <w:r w:rsidRPr="00096083">
        <w:rPr>
          <w:rFonts w:ascii="Times New Roman" w:hAnsi="Times New Roman"/>
          <w:sz w:val="28"/>
          <w:szCs w:val="28"/>
        </w:rPr>
        <w:t>щихся,</w:t>
      </w:r>
    </w:p>
    <w:p w:rsidR="00452397" w:rsidRPr="00096083" w:rsidRDefault="00452397"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5)</w:t>
      </w:r>
      <w:r w:rsidR="00B472BA" w:rsidRPr="00096083">
        <w:rPr>
          <w:rFonts w:ascii="Times New Roman" w:hAnsi="Times New Roman"/>
          <w:sz w:val="28"/>
          <w:szCs w:val="28"/>
        </w:rPr>
        <w:t xml:space="preserve"> неврологические заболевания у </w:t>
      </w:r>
      <w:r w:rsidR="00C124C3" w:rsidRPr="00096083">
        <w:rPr>
          <w:rFonts w:ascii="Times New Roman" w:hAnsi="Times New Roman"/>
          <w:sz w:val="28"/>
          <w:szCs w:val="28"/>
        </w:rPr>
        <w:t>3</w:t>
      </w:r>
      <w:r w:rsidR="00B472BA" w:rsidRPr="00096083">
        <w:rPr>
          <w:rFonts w:ascii="Times New Roman" w:hAnsi="Times New Roman"/>
          <w:sz w:val="28"/>
          <w:szCs w:val="28"/>
        </w:rPr>
        <w:t xml:space="preserve"> уча</w:t>
      </w:r>
      <w:r w:rsidRPr="00096083">
        <w:rPr>
          <w:rFonts w:ascii="Times New Roman" w:hAnsi="Times New Roman"/>
          <w:sz w:val="28"/>
          <w:szCs w:val="28"/>
        </w:rPr>
        <w:t>щ</w:t>
      </w:r>
      <w:r w:rsidR="00C124C3" w:rsidRPr="00096083">
        <w:rPr>
          <w:rFonts w:ascii="Times New Roman" w:hAnsi="Times New Roman"/>
          <w:sz w:val="28"/>
          <w:szCs w:val="28"/>
        </w:rPr>
        <w:t>ихся</w:t>
      </w:r>
      <w:r w:rsidRPr="00096083">
        <w:rPr>
          <w:rFonts w:ascii="Times New Roman" w:hAnsi="Times New Roman"/>
          <w:sz w:val="28"/>
          <w:szCs w:val="28"/>
        </w:rPr>
        <w:t>,</w:t>
      </w:r>
    </w:p>
    <w:p w:rsidR="00452397" w:rsidRPr="00096083" w:rsidRDefault="00452397"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6)</w:t>
      </w:r>
      <w:r w:rsidR="00B472BA" w:rsidRPr="00096083">
        <w:rPr>
          <w:rFonts w:ascii="Times New Roman" w:hAnsi="Times New Roman"/>
          <w:sz w:val="28"/>
          <w:szCs w:val="28"/>
        </w:rPr>
        <w:t xml:space="preserve"> заболевание органов дыхания у </w:t>
      </w:r>
      <w:r w:rsidR="00C124C3" w:rsidRPr="00096083">
        <w:rPr>
          <w:rFonts w:ascii="Times New Roman" w:hAnsi="Times New Roman"/>
          <w:sz w:val="28"/>
          <w:szCs w:val="28"/>
        </w:rPr>
        <w:t>1</w:t>
      </w:r>
      <w:r w:rsidR="00B472BA" w:rsidRPr="00096083">
        <w:rPr>
          <w:rFonts w:ascii="Times New Roman" w:hAnsi="Times New Roman"/>
          <w:sz w:val="28"/>
          <w:szCs w:val="28"/>
        </w:rPr>
        <w:t xml:space="preserve"> уча</w:t>
      </w:r>
      <w:r w:rsidRPr="00096083">
        <w:rPr>
          <w:rFonts w:ascii="Times New Roman" w:hAnsi="Times New Roman"/>
          <w:sz w:val="28"/>
          <w:szCs w:val="28"/>
        </w:rPr>
        <w:t>щ</w:t>
      </w:r>
      <w:r w:rsidR="00C124C3" w:rsidRPr="00096083">
        <w:rPr>
          <w:rFonts w:ascii="Times New Roman" w:hAnsi="Times New Roman"/>
          <w:sz w:val="28"/>
          <w:szCs w:val="28"/>
        </w:rPr>
        <w:t>егося</w:t>
      </w:r>
      <w:r w:rsidRPr="00096083">
        <w:rPr>
          <w:rFonts w:ascii="Times New Roman" w:hAnsi="Times New Roman"/>
          <w:sz w:val="28"/>
          <w:szCs w:val="28"/>
        </w:rPr>
        <w:t>,</w:t>
      </w:r>
    </w:p>
    <w:p w:rsidR="00452397" w:rsidRPr="00096083" w:rsidRDefault="00452397" w:rsidP="00452397">
      <w:pPr>
        <w:spacing w:after="0" w:line="240" w:lineRule="auto"/>
        <w:ind w:firstLine="720"/>
        <w:jc w:val="both"/>
        <w:rPr>
          <w:rFonts w:ascii="Times New Roman" w:hAnsi="Times New Roman"/>
          <w:b/>
          <w:bCs/>
          <w:i/>
          <w:iCs/>
          <w:sz w:val="28"/>
          <w:szCs w:val="28"/>
        </w:rPr>
      </w:pPr>
      <w:r w:rsidRPr="00096083">
        <w:rPr>
          <w:rFonts w:ascii="Times New Roman" w:hAnsi="Times New Roman"/>
          <w:sz w:val="28"/>
          <w:szCs w:val="28"/>
        </w:rPr>
        <w:t xml:space="preserve">В целом идет снижение роста заболеваемости, по сравнению с прошлыми годами. Все эти дети поставлены на учет. </w:t>
      </w:r>
    </w:p>
    <w:p w:rsidR="00452397" w:rsidRPr="00096083" w:rsidRDefault="00452397"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В группах здоровья занимаются:</w:t>
      </w:r>
    </w:p>
    <w:p w:rsidR="00452397" w:rsidRPr="00096083" w:rsidRDefault="00B472BA"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 xml:space="preserve">1) 1 группа </w:t>
      </w:r>
      <w:r w:rsidR="00C124C3" w:rsidRPr="00096083">
        <w:rPr>
          <w:rFonts w:ascii="Times New Roman" w:hAnsi="Times New Roman"/>
          <w:sz w:val="28"/>
          <w:szCs w:val="28"/>
        </w:rPr>
        <w:t xml:space="preserve">- </w:t>
      </w:r>
      <w:r w:rsidR="009E7E7C" w:rsidRPr="00096083">
        <w:rPr>
          <w:sz w:val="28"/>
          <w:szCs w:val="28"/>
        </w:rPr>
        <w:t>5</w:t>
      </w:r>
      <w:r w:rsidRPr="00096083">
        <w:rPr>
          <w:rFonts w:ascii="Times New Roman" w:hAnsi="Times New Roman"/>
          <w:sz w:val="28"/>
          <w:szCs w:val="28"/>
        </w:rPr>
        <w:t xml:space="preserve"> уча</w:t>
      </w:r>
      <w:r w:rsidR="00452397" w:rsidRPr="00096083">
        <w:rPr>
          <w:rFonts w:ascii="Times New Roman" w:hAnsi="Times New Roman"/>
          <w:sz w:val="28"/>
          <w:szCs w:val="28"/>
        </w:rPr>
        <w:t>щихся,</w:t>
      </w:r>
    </w:p>
    <w:p w:rsidR="00452397" w:rsidRPr="00096083" w:rsidRDefault="00B472BA"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 xml:space="preserve">2) 2 группа </w:t>
      </w:r>
      <w:r w:rsidR="00C124C3" w:rsidRPr="00096083">
        <w:rPr>
          <w:rFonts w:ascii="Times New Roman" w:hAnsi="Times New Roman"/>
          <w:sz w:val="28"/>
          <w:szCs w:val="28"/>
        </w:rPr>
        <w:t xml:space="preserve">– </w:t>
      </w:r>
      <w:r w:rsidR="009E7E7C" w:rsidRPr="00096083">
        <w:rPr>
          <w:sz w:val="28"/>
          <w:szCs w:val="28"/>
        </w:rPr>
        <w:t>23</w:t>
      </w:r>
      <w:r w:rsidR="00C124C3" w:rsidRPr="00096083">
        <w:rPr>
          <w:rFonts w:ascii="Times New Roman" w:hAnsi="Times New Roman"/>
          <w:sz w:val="28"/>
          <w:szCs w:val="28"/>
        </w:rPr>
        <w:t xml:space="preserve"> </w:t>
      </w:r>
      <w:r w:rsidRPr="00096083">
        <w:rPr>
          <w:rFonts w:ascii="Times New Roman" w:hAnsi="Times New Roman"/>
          <w:sz w:val="28"/>
          <w:szCs w:val="28"/>
        </w:rPr>
        <w:t>уча</w:t>
      </w:r>
      <w:r w:rsidR="00452397" w:rsidRPr="00096083">
        <w:rPr>
          <w:rFonts w:ascii="Times New Roman" w:hAnsi="Times New Roman"/>
          <w:sz w:val="28"/>
          <w:szCs w:val="28"/>
        </w:rPr>
        <w:t>щихся,</w:t>
      </w:r>
    </w:p>
    <w:p w:rsidR="00452397" w:rsidRPr="00096083" w:rsidRDefault="00B472BA"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3) 3 группа</w:t>
      </w:r>
      <w:r w:rsidR="00C124C3" w:rsidRPr="00096083">
        <w:rPr>
          <w:rFonts w:ascii="Times New Roman" w:hAnsi="Times New Roman"/>
          <w:sz w:val="28"/>
          <w:szCs w:val="28"/>
        </w:rPr>
        <w:t xml:space="preserve"> - </w:t>
      </w:r>
      <w:r w:rsidR="009E7E7C" w:rsidRPr="00096083">
        <w:rPr>
          <w:sz w:val="28"/>
          <w:szCs w:val="28"/>
        </w:rPr>
        <w:t>25</w:t>
      </w:r>
      <w:r w:rsidR="00C124C3" w:rsidRPr="00096083">
        <w:rPr>
          <w:rFonts w:ascii="Times New Roman" w:hAnsi="Times New Roman"/>
          <w:sz w:val="28"/>
          <w:szCs w:val="28"/>
        </w:rPr>
        <w:t xml:space="preserve"> </w:t>
      </w:r>
      <w:r w:rsidRPr="00096083">
        <w:rPr>
          <w:rFonts w:ascii="Times New Roman" w:hAnsi="Times New Roman"/>
          <w:sz w:val="28"/>
          <w:szCs w:val="28"/>
        </w:rPr>
        <w:t xml:space="preserve"> уча</w:t>
      </w:r>
      <w:r w:rsidR="00452397" w:rsidRPr="00096083">
        <w:rPr>
          <w:rFonts w:ascii="Times New Roman" w:hAnsi="Times New Roman"/>
          <w:sz w:val="28"/>
          <w:szCs w:val="28"/>
        </w:rPr>
        <w:t>щихся,</w:t>
      </w:r>
    </w:p>
    <w:p w:rsidR="00452397" w:rsidRPr="00096083" w:rsidRDefault="00452397" w:rsidP="00452397">
      <w:pPr>
        <w:spacing w:after="0" w:line="240" w:lineRule="auto"/>
        <w:ind w:firstLine="720"/>
        <w:jc w:val="both"/>
        <w:rPr>
          <w:rFonts w:ascii="Times New Roman" w:hAnsi="Times New Roman"/>
          <w:bCs/>
          <w:i/>
          <w:iCs/>
          <w:sz w:val="28"/>
          <w:szCs w:val="28"/>
        </w:rPr>
      </w:pPr>
      <w:r w:rsidRPr="00096083">
        <w:rPr>
          <w:rFonts w:ascii="Times New Roman" w:hAnsi="Times New Roman"/>
          <w:sz w:val="28"/>
          <w:szCs w:val="28"/>
        </w:rPr>
        <w:t xml:space="preserve">4) 4 группа </w:t>
      </w:r>
      <w:r w:rsidR="00C124C3" w:rsidRPr="00096083">
        <w:rPr>
          <w:rFonts w:ascii="Times New Roman" w:hAnsi="Times New Roman"/>
          <w:sz w:val="28"/>
          <w:szCs w:val="28"/>
        </w:rPr>
        <w:t xml:space="preserve">- </w:t>
      </w:r>
      <w:r w:rsidR="009E7E7C" w:rsidRPr="00096083">
        <w:rPr>
          <w:sz w:val="28"/>
          <w:szCs w:val="28"/>
        </w:rPr>
        <w:t>1</w:t>
      </w:r>
      <w:r w:rsidR="00B472BA" w:rsidRPr="00096083">
        <w:rPr>
          <w:rFonts w:ascii="Times New Roman" w:hAnsi="Times New Roman"/>
          <w:sz w:val="28"/>
          <w:szCs w:val="28"/>
        </w:rPr>
        <w:t xml:space="preserve"> уча</w:t>
      </w:r>
      <w:r w:rsidRPr="00096083">
        <w:rPr>
          <w:rFonts w:ascii="Times New Roman" w:hAnsi="Times New Roman"/>
          <w:sz w:val="28"/>
          <w:szCs w:val="28"/>
        </w:rPr>
        <w:t>щ</w:t>
      </w:r>
      <w:r w:rsidR="00096083" w:rsidRPr="00096083">
        <w:rPr>
          <w:rFonts w:ascii="Times New Roman" w:hAnsi="Times New Roman"/>
          <w:sz w:val="28"/>
          <w:szCs w:val="28"/>
        </w:rPr>
        <w:t>ийся</w:t>
      </w:r>
    </w:p>
    <w:p w:rsidR="00452397" w:rsidRPr="00B2304A" w:rsidRDefault="00452397" w:rsidP="00452397">
      <w:pPr>
        <w:spacing w:after="0" w:line="240" w:lineRule="auto"/>
        <w:ind w:firstLine="720"/>
        <w:jc w:val="both"/>
        <w:rPr>
          <w:rFonts w:ascii="Times New Roman" w:hAnsi="Times New Roman"/>
          <w:bCs/>
          <w:i/>
          <w:iCs/>
          <w:sz w:val="28"/>
          <w:szCs w:val="28"/>
        </w:rPr>
      </w:pPr>
      <w:r w:rsidRPr="00B2304A">
        <w:rPr>
          <w:rFonts w:ascii="Times New Roman" w:hAnsi="Times New Roman"/>
          <w:sz w:val="28"/>
          <w:szCs w:val="28"/>
        </w:rPr>
        <w:t>В физкультурной группе:</w:t>
      </w:r>
    </w:p>
    <w:p w:rsidR="00452397" w:rsidRPr="00B2304A" w:rsidRDefault="00B472BA" w:rsidP="00452397">
      <w:pPr>
        <w:spacing w:after="0" w:line="240" w:lineRule="auto"/>
        <w:ind w:firstLine="720"/>
        <w:jc w:val="both"/>
        <w:rPr>
          <w:rFonts w:ascii="Times New Roman" w:hAnsi="Times New Roman"/>
          <w:bCs/>
          <w:i/>
          <w:iCs/>
          <w:sz w:val="28"/>
          <w:szCs w:val="28"/>
        </w:rPr>
      </w:pPr>
      <w:r w:rsidRPr="00B2304A">
        <w:rPr>
          <w:rFonts w:ascii="Times New Roman" w:hAnsi="Times New Roman"/>
          <w:sz w:val="28"/>
          <w:szCs w:val="28"/>
        </w:rPr>
        <w:t xml:space="preserve">1) </w:t>
      </w:r>
      <w:proofErr w:type="gramStart"/>
      <w:r w:rsidRPr="00B2304A">
        <w:rPr>
          <w:rFonts w:ascii="Times New Roman" w:hAnsi="Times New Roman"/>
          <w:sz w:val="28"/>
          <w:szCs w:val="28"/>
        </w:rPr>
        <w:t>основная</w:t>
      </w:r>
      <w:proofErr w:type="gramEnd"/>
      <w:r w:rsidRPr="00B2304A">
        <w:rPr>
          <w:rFonts w:ascii="Times New Roman" w:hAnsi="Times New Roman"/>
          <w:sz w:val="28"/>
          <w:szCs w:val="28"/>
        </w:rPr>
        <w:t xml:space="preserve"> – </w:t>
      </w:r>
      <w:r w:rsidR="00B2304A" w:rsidRPr="00B2304A">
        <w:rPr>
          <w:rFonts w:ascii="Times New Roman" w:hAnsi="Times New Roman"/>
          <w:sz w:val="28"/>
          <w:szCs w:val="28"/>
        </w:rPr>
        <w:t>24</w:t>
      </w:r>
      <w:r w:rsidR="00C124C3" w:rsidRPr="00B2304A">
        <w:rPr>
          <w:rFonts w:ascii="Times New Roman" w:hAnsi="Times New Roman"/>
          <w:sz w:val="28"/>
          <w:szCs w:val="28"/>
        </w:rPr>
        <w:t xml:space="preserve"> </w:t>
      </w:r>
      <w:r w:rsidRPr="00B2304A">
        <w:rPr>
          <w:rFonts w:ascii="Times New Roman" w:hAnsi="Times New Roman"/>
          <w:sz w:val="28"/>
          <w:szCs w:val="28"/>
        </w:rPr>
        <w:t>уча</w:t>
      </w:r>
      <w:r w:rsidR="00452397" w:rsidRPr="00B2304A">
        <w:rPr>
          <w:rFonts w:ascii="Times New Roman" w:hAnsi="Times New Roman"/>
          <w:sz w:val="28"/>
          <w:szCs w:val="28"/>
        </w:rPr>
        <w:t>щихся,</w:t>
      </w:r>
    </w:p>
    <w:p w:rsidR="00452397" w:rsidRPr="00B2304A" w:rsidRDefault="00B472BA" w:rsidP="00452397">
      <w:pPr>
        <w:spacing w:after="0" w:line="240" w:lineRule="auto"/>
        <w:ind w:firstLine="720"/>
        <w:jc w:val="both"/>
        <w:rPr>
          <w:rFonts w:ascii="Times New Roman" w:hAnsi="Times New Roman"/>
          <w:bCs/>
          <w:i/>
          <w:iCs/>
          <w:sz w:val="28"/>
          <w:szCs w:val="28"/>
        </w:rPr>
      </w:pPr>
      <w:r w:rsidRPr="00B2304A">
        <w:rPr>
          <w:rFonts w:ascii="Times New Roman" w:hAnsi="Times New Roman"/>
          <w:sz w:val="28"/>
          <w:szCs w:val="28"/>
        </w:rPr>
        <w:t xml:space="preserve">2) </w:t>
      </w:r>
      <w:proofErr w:type="gramStart"/>
      <w:r w:rsidRPr="00B2304A">
        <w:rPr>
          <w:rFonts w:ascii="Times New Roman" w:hAnsi="Times New Roman"/>
          <w:sz w:val="28"/>
          <w:szCs w:val="28"/>
        </w:rPr>
        <w:t>подготовительная</w:t>
      </w:r>
      <w:proofErr w:type="gramEnd"/>
      <w:r w:rsidR="00096083" w:rsidRPr="00B2304A">
        <w:rPr>
          <w:rFonts w:ascii="Times New Roman" w:hAnsi="Times New Roman"/>
          <w:sz w:val="28"/>
          <w:szCs w:val="28"/>
        </w:rPr>
        <w:t>- 27</w:t>
      </w:r>
      <w:r w:rsidRPr="00B2304A">
        <w:rPr>
          <w:rFonts w:ascii="Times New Roman" w:hAnsi="Times New Roman"/>
          <w:sz w:val="28"/>
          <w:szCs w:val="28"/>
        </w:rPr>
        <w:t xml:space="preserve"> уча</w:t>
      </w:r>
      <w:r w:rsidR="00452397" w:rsidRPr="00B2304A">
        <w:rPr>
          <w:rFonts w:ascii="Times New Roman" w:hAnsi="Times New Roman"/>
          <w:sz w:val="28"/>
          <w:szCs w:val="28"/>
        </w:rPr>
        <w:t>щи</w:t>
      </w:r>
      <w:r w:rsidR="00C124C3" w:rsidRPr="00B2304A">
        <w:rPr>
          <w:rFonts w:ascii="Times New Roman" w:hAnsi="Times New Roman"/>
          <w:sz w:val="28"/>
          <w:szCs w:val="28"/>
        </w:rPr>
        <w:t>х</w:t>
      </w:r>
      <w:r w:rsidR="00452397" w:rsidRPr="00B2304A">
        <w:rPr>
          <w:rFonts w:ascii="Times New Roman" w:hAnsi="Times New Roman"/>
          <w:sz w:val="28"/>
          <w:szCs w:val="28"/>
        </w:rPr>
        <w:t>ся,</w:t>
      </w:r>
    </w:p>
    <w:p w:rsidR="00452397" w:rsidRPr="00B2304A" w:rsidRDefault="00B472BA" w:rsidP="00452397">
      <w:pPr>
        <w:spacing w:after="0" w:line="240" w:lineRule="auto"/>
        <w:ind w:firstLine="720"/>
        <w:jc w:val="both"/>
        <w:rPr>
          <w:rFonts w:ascii="Times New Roman" w:hAnsi="Times New Roman"/>
          <w:bCs/>
          <w:i/>
          <w:iCs/>
          <w:sz w:val="28"/>
          <w:szCs w:val="28"/>
        </w:rPr>
      </w:pPr>
      <w:r w:rsidRPr="00B2304A">
        <w:rPr>
          <w:rFonts w:ascii="Times New Roman" w:hAnsi="Times New Roman"/>
          <w:sz w:val="28"/>
          <w:szCs w:val="28"/>
        </w:rPr>
        <w:t xml:space="preserve">3) </w:t>
      </w:r>
      <w:proofErr w:type="gramStart"/>
      <w:r w:rsidRPr="00B2304A">
        <w:rPr>
          <w:rFonts w:ascii="Times New Roman" w:hAnsi="Times New Roman"/>
          <w:sz w:val="28"/>
          <w:szCs w:val="28"/>
        </w:rPr>
        <w:t>специальная</w:t>
      </w:r>
      <w:proofErr w:type="gramEnd"/>
      <w:r w:rsidR="00096083" w:rsidRPr="00B2304A">
        <w:rPr>
          <w:rFonts w:ascii="Times New Roman" w:hAnsi="Times New Roman"/>
          <w:sz w:val="28"/>
          <w:szCs w:val="28"/>
        </w:rPr>
        <w:t xml:space="preserve"> – 2 </w:t>
      </w:r>
      <w:r w:rsidRPr="00B2304A">
        <w:rPr>
          <w:rFonts w:ascii="Times New Roman" w:hAnsi="Times New Roman"/>
          <w:sz w:val="28"/>
          <w:szCs w:val="28"/>
        </w:rPr>
        <w:t>уча</w:t>
      </w:r>
      <w:r w:rsidR="00096083" w:rsidRPr="00B2304A">
        <w:rPr>
          <w:rFonts w:ascii="Times New Roman" w:hAnsi="Times New Roman"/>
          <w:sz w:val="28"/>
          <w:szCs w:val="28"/>
        </w:rPr>
        <w:t>щихся</w:t>
      </w:r>
      <w:r w:rsidR="00452397" w:rsidRPr="00B2304A">
        <w:rPr>
          <w:rFonts w:ascii="Times New Roman" w:hAnsi="Times New Roman"/>
          <w:sz w:val="28"/>
          <w:szCs w:val="28"/>
        </w:rPr>
        <w:t>,</w:t>
      </w:r>
    </w:p>
    <w:p w:rsidR="00452397" w:rsidRPr="00C124C3" w:rsidRDefault="00452397" w:rsidP="00452397">
      <w:pPr>
        <w:spacing w:after="0" w:line="240" w:lineRule="auto"/>
        <w:ind w:firstLine="720"/>
        <w:jc w:val="both"/>
        <w:rPr>
          <w:rFonts w:ascii="Times New Roman" w:hAnsi="Times New Roman"/>
          <w:bCs/>
          <w:i/>
          <w:iCs/>
          <w:sz w:val="28"/>
          <w:szCs w:val="28"/>
        </w:rPr>
      </w:pPr>
      <w:r w:rsidRPr="00B2304A">
        <w:rPr>
          <w:rFonts w:ascii="Times New Roman" w:hAnsi="Times New Roman"/>
          <w:sz w:val="28"/>
          <w:szCs w:val="28"/>
        </w:rPr>
        <w:t xml:space="preserve">4) </w:t>
      </w:r>
      <w:proofErr w:type="gramStart"/>
      <w:r w:rsidRPr="00B2304A">
        <w:rPr>
          <w:rFonts w:ascii="Times New Roman" w:hAnsi="Times New Roman"/>
          <w:sz w:val="28"/>
          <w:szCs w:val="28"/>
        </w:rPr>
        <w:t>освобожде</w:t>
      </w:r>
      <w:r w:rsidR="00B472BA" w:rsidRPr="00B2304A">
        <w:rPr>
          <w:rFonts w:ascii="Times New Roman" w:hAnsi="Times New Roman"/>
          <w:sz w:val="28"/>
          <w:szCs w:val="28"/>
        </w:rPr>
        <w:t>ны</w:t>
      </w:r>
      <w:proofErr w:type="gramEnd"/>
      <w:r w:rsidR="00B472BA" w:rsidRPr="00B2304A">
        <w:rPr>
          <w:rFonts w:ascii="Times New Roman" w:hAnsi="Times New Roman"/>
          <w:sz w:val="28"/>
          <w:szCs w:val="28"/>
        </w:rPr>
        <w:t xml:space="preserve"> от занятий </w:t>
      </w:r>
      <w:r w:rsidR="00C124C3" w:rsidRPr="00B2304A">
        <w:rPr>
          <w:rFonts w:ascii="Times New Roman" w:hAnsi="Times New Roman"/>
          <w:sz w:val="28"/>
          <w:szCs w:val="28"/>
        </w:rPr>
        <w:t xml:space="preserve">- </w:t>
      </w:r>
      <w:r w:rsidR="00B2304A" w:rsidRPr="00B2304A">
        <w:rPr>
          <w:rFonts w:ascii="Times New Roman" w:hAnsi="Times New Roman"/>
          <w:sz w:val="28"/>
          <w:szCs w:val="28"/>
        </w:rPr>
        <w:t>1</w:t>
      </w:r>
      <w:r w:rsidR="00B472BA" w:rsidRPr="00B2304A">
        <w:rPr>
          <w:rFonts w:ascii="Times New Roman" w:hAnsi="Times New Roman"/>
          <w:sz w:val="28"/>
          <w:szCs w:val="28"/>
        </w:rPr>
        <w:t xml:space="preserve"> уча</w:t>
      </w:r>
      <w:r w:rsidR="00B2304A" w:rsidRPr="00B2304A">
        <w:rPr>
          <w:rFonts w:ascii="Times New Roman" w:hAnsi="Times New Roman"/>
          <w:sz w:val="28"/>
          <w:szCs w:val="28"/>
        </w:rPr>
        <w:t>щий</w:t>
      </w:r>
      <w:r w:rsidR="00096083" w:rsidRPr="00B2304A">
        <w:rPr>
          <w:rFonts w:ascii="Times New Roman" w:hAnsi="Times New Roman"/>
          <w:sz w:val="28"/>
          <w:szCs w:val="28"/>
        </w:rPr>
        <w:t>ся</w:t>
      </w:r>
      <w:r w:rsidRPr="00B2304A">
        <w:rPr>
          <w:rFonts w:ascii="Times New Roman" w:hAnsi="Times New Roman"/>
          <w:sz w:val="28"/>
          <w:szCs w:val="28"/>
        </w:rPr>
        <w:t>.</w:t>
      </w:r>
    </w:p>
    <w:p w:rsidR="00452397" w:rsidRPr="001721F5" w:rsidRDefault="00452397" w:rsidP="00452397">
      <w:pPr>
        <w:spacing w:after="0" w:line="240" w:lineRule="auto"/>
        <w:ind w:firstLine="720"/>
        <w:jc w:val="both"/>
        <w:rPr>
          <w:rFonts w:ascii="Times New Roman" w:hAnsi="Times New Roman"/>
          <w:b/>
          <w:bCs/>
          <w:i/>
          <w:iCs/>
          <w:sz w:val="28"/>
          <w:szCs w:val="28"/>
        </w:rPr>
      </w:pPr>
      <w:r w:rsidRPr="001721F5">
        <w:rPr>
          <w:rFonts w:ascii="Times New Roman" w:hAnsi="Times New Roman"/>
          <w:sz w:val="28"/>
          <w:szCs w:val="28"/>
        </w:rPr>
        <w:t xml:space="preserve">Медицинский кабинет обеспечен лекарственными препаратами, оснащён весами, ростомером, холодильником, кушеткой, тонометром, шкафом для медицинских препаратов. Ежегодно медицинскими работниками проводятся плановые оздоровительные процедуры, профилактическая работа по укреплению иммунитета учащихся, составляется мониторинг заболеваемости учащихся, мониторинг травматизма, мониторинг перегрузок, утомляемости и работоспособности учащихся. </w:t>
      </w:r>
    </w:p>
    <w:p w:rsidR="00452397" w:rsidRPr="001721F5" w:rsidRDefault="00452397" w:rsidP="00452397">
      <w:pPr>
        <w:spacing w:after="0" w:line="240" w:lineRule="auto"/>
        <w:ind w:firstLine="720"/>
        <w:jc w:val="both"/>
        <w:rPr>
          <w:rFonts w:ascii="Times New Roman" w:hAnsi="Times New Roman"/>
          <w:b/>
          <w:bCs/>
          <w:i/>
          <w:iCs/>
          <w:sz w:val="28"/>
          <w:szCs w:val="28"/>
        </w:rPr>
      </w:pPr>
      <w:r w:rsidRPr="001721F5">
        <w:rPr>
          <w:rFonts w:ascii="Times New Roman" w:hAnsi="Times New Roman"/>
          <w:sz w:val="28"/>
          <w:szCs w:val="28"/>
        </w:rPr>
        <w:t xml:space="preserve">В школе в полном объеме проводятся мероприятия по оздоровлению и сохранению </w:t>
      </w:r>
      <w:r w:rsidR="00B472BA">
        <w:rPr>
          <w:rFonts w:ascii="Times New Roman" w:hAnsi="Times New Roman"/>
          <w:sz w:val="28"/>
          <w:szCs w:val="28"/>
        </w:rPr>
        <w:t>здоровья работников МКОУ «Ильинская ООШ</w:t>
      </w:r>
      <w:r w:rsidRPr="001721F5">
        <w:rPr>
          <w:rFonts w:ascii="Times New Roman" w:hAnsi="Times New Roman"/>
          <w:sz w:val="28"/>
          <w:szCs w:val="28"/>
        </w:rPr>
        <w:t>». Зак</w:t>
      </w:r>
      <w:r w:rsidR="00B2304A">
        <w:rPr>
          <w:rFonts w:ascii="Times New Roman" w:hAnsi="Times New Roman"/>
          <w:sz w:val="28"/>
          <w:szCs w:val="28"/>
        </w:rPr>
        <w:t>лючен договор с ГУЗ г. Новомоско</w:t>
      </w:r>
      <w:r w:rsidRPr="001721F5">
        <w:rPr>
          <w:rFonts w:ascii="Times New Roman" w:hAnsi="Times New Roman"/>
          <w:sz w:val="28"/>
          <w:szCs w:val="28"/>
        </w:rPr>
        <w:t>вска, Городская поликлиника №2 на проведение дополнительной диспансеризации граждан, работающих в школе.</w:t>
      </w:r>
    </w:p>
    <w:p w:rsidR="006A468B" w:rsidRPr="00C124C3" w:rsidRDefault="006A468B" w:rsidP="00C124C3">
      <w:pPr>
        <w:spacing w:after="0" w:line="240" w:lineRule="auto"/>
        <w:ind w:firstLine="709"/>
        <w:jc w:val="both"/>
        <w:rPr>
          <w:rFonts w:ascii="Times New Roman" w:hAnsi="Times New Roman"/>
          <w:sz w:val="28"/>
          <w:szCs w:val="28"/>
        </w:rPr>
      </w:pPr>
    </w:p>
    <w:p w:rsidR="00452397" w:rsidRPr="009961A7" w:rsidRDefault="00452397" w:rsidP="00452397">
      <w:pPr>
        <w:pStyle w:val="12"/>
        <w:jc w:val="center"/>
        <w:rPr>
          <w:b/>
          <w:bCs/>
          <w:sz w:val="28"/>
          <w:szCs w:val="28"/>
        </w:rPr>
      </w:pPr>
      <w:r w:rsidRPr="009961A7">
        <w:rPr>
          <w:b/>
          <w:bCs/>
          <w:sz w:val="28"/>
          <w:szCs w:val="28"/>
        </w:rPr>
        <w:t>Ди</w:t>
      </w:r>
      <w:r w:rsidR="00B472BA">
        <w:rPr>
          <w:b/>
          <w:bCs/>
          <w:sz w:val="28"/>
          <w:szCs w:val="28"/>
        </w:rPr>
        <w:t>намика состояния здоровья уча</w:t>
      </w:r>
      <w:r w:rsidRPr="009961A7">
        <w:rPr>
          <w:b/>
          <w:bCs/>
          <w:sz w:val="28"/>
          <w:szCs w:val="28"/>
        </w:rPr>
        <w:t>щихся по группам здоровья</w:t>
      </w:r>
    </w:p>
    <w:p w:rsidR="00452397" w:rsidRPr="009961A7" w:rsidRDefault="00452397" w:rsidP="00452397">
      <w:pPr>
        <w:pStyle w:val="12"/>
        <w:spacing w:after="120"/>
        <w:jc w:val="center"/>
        <w:rPr>
          <w:b/>
          <w:bCs/>
          <w:sz w:val="28"/>
          <w:szCs w:val="28"/>
        </w:rPr>
      </w:pPr>
      <w:r w:rsidRPr="009961A7">
        <w:rPr>
          <w:b/>
          <w:bCs/>
          <w:sz w:val="28"/>
          <w:szCs w:val="28"/>
        </w:rPr>
        <w:t xml:space="preserve">(за </w:t>
      </w:r>
      <w:proofErr w:type="gramStart"/>
      <w:r w:rsidRPr="009961A7">
        <w:rPr>
          <w:b/>
          <w:bCs/>
          <w:sz w:val="28"/>
          <w:szCs w:val="28"/>
        </w:rPr>
        <w:t>последние</w:t>
      </w:r>
      <w:proofErr w:type="gramEnd"/>
      <w:r w:rsidRPr="009961A7">
        <w:rPr>
          <w:b/>
          <w:bCs/>
          <w:sz w:val="28"/>
          <w:szCs w:val="28"/>
        </w:rPr>
        <w:t xml:space="preserve"> </w:t>
      </w:r>
      <w:r>
        <w:rPr>
          <w:b/>
          <w:bCs/>
          <w:sz w:val="28"/>
          <w:szCs w:val="28"/>
        </w:rPr>
        <w:t>4</w:t>
      </w:r>
      <w:r w:rsidRPr="009961A7">
        <w:rPr>
          <w:b/>
          <w:bCs/>
          <w:sz w:val="28"/>
          <w:szCs w:val="28"/>
        </w:rPr>
        <w:t xml:space="preserve"> года)</w:t>
      </w:r>
    </w:p>
    <w:tbl>
      <w:tblPr>
        <w:tblW w:w="7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134"/>
        <w:gridCol w:w="992"/>
        <w:gridCol w:w="1134"/>
        <w:gridCol w:w="743"/>
        <w:gridCol w:w="1235"/>
        <w:gridCol w:w="1072"/>
      </w:tblGrid>
      <w:tr w:rsidR="00B2304A" w:rsidRPr="00514851" w:rsidTr="00B2304A">
        <w:trPr>
          <w:trHeight w:val="465"/>
        </w:trPr>
        <w:tc>
          <w:tcPr>
            <w:tcW w:w="1101" w:type="dxa"/>
            <w:vMerge w:val="restart"/>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p>
          <w:p w:rsidR="00B2304A" w:rsidRPr="00903F98" w:rsidRDefault="00B2304A" w:rsidP="00C75F4B">
            <w:pPr>
              <w:pStyle w:val="12"/>
              <w:jc w:val="center"/>
              <w:rPr>
                <w:sz w:val="28"/>
                <w:szCs w:val="28"/>
              </w:rPr>
            </w:pPr>
            <w:r w:rsidRPr="00903F98">
              <w:rPr>
                <w:sz w:val="28"/>
                <w:szCs w:val="28"/>
              </w:rPr>
              <w:lastRenderedPageBreak/>
              <w:t>Группы здоровья</w:t>
            </w:r>
          </w:p>
        </w:tc>
        <w:tc>
          <w:tcPr>
            <w:tcW w:w="2126" w:type="dxa"/>
            <w:gridSpan w:val="2"/>
            <w:tcBorders>
              <w:top w:val="single" w:sz="4" w:space="0" w:color="000000"/>
              <w:left w:val="single" w:sz="4" w:space="0" w:color="000000"/>
              <w:bottom w:val="single" w:sz="4" w:space="0" w:color="000000"/>
              <w:right w:val="single" w:sz="4" w:space="0" w:color="000000"/>
            </w:tcBorders>
          </w:tcPr>
          <w:p w:rsidR="00B2304A" w:rsidRPr="00903F98" w:rsidRDefault="00B2304A" w:rsidP="00C124C3">
            <w:pPr>
              <w:pStyle w:val="12"/>
              <w:jc w:val="center"/>
              <w:rPr>
                <w:sz w:val="28"/>
                <w:szCs w:val="28"/>
              </w:rPr>
            </w:pPr>
            <w:r>
              <w:rPr>
                <w:sz w:val="28"/>
                <w:szCs w:val="28"/>
              </w:rPr>
              <w:lastRenderedPageBreak/>
              <w:t>2016</w:t>
            </w:r>
            <w:r w:rsidRPr="00903F98">
              <w:rPr>
                <w:sz w:val="28"/>
                <w:szCs w:val="28"/>
              </w:rPr>
              <w:t xml:space="preserve"> г.</w:t>
            </w:r>
          </w:p>
        </w:tc>
        <w:tc>
          <w:tcPr>
            <w:tcW w:w="1877" w:type="dxa"/>
            <w:gridSpan w:val="2"/>
            <w:tcBorders>
              <w:top w:val="single" w:sz="4" w:space="0" w:color="000000"/>
              <w:left w:val="single" w:sz="4" w:space="0" w:color="000000"/>
              <w:bottom w:val="single" w:sz="4" w:space="0" w:color="000000"/>
              <w:right w:val="single" w:sz="4" w:space="0" w:color="000000"/>
            </w:tcBorders>
          </w:tcPr>
          <w:p w:rsidR="00B2304A" w:rsidRPr="00903F98" w:rsidRDefault="00B2304A" w:rsidP="00C124C3">
            <w:pPr>
              <w:pStyle w:val="12"/>
              <w:jc w:val="center"/>
              <w:rPr>
                <w:sz w:val="28"/>
                <w:szCs w:val="28"/>
              </w:rPr>
            </w:pPr>
            <w:r w:rsidRPr="00903F98">
              <w:rPr>
                <w:sz w:val="28"/>
                <w:szCs w:val="28"/>
              </w:rPr>
              <w:t>201</w:t>
            </w:r>
            <w:r>
              <w:rPr>
                <w:sz w:val="28"/>
                <w:szCs w:val="28"/>
              </w:rPr>
              <w:t>7</w:t>
            </w:r>
            <w:r w:rsidRPr="00903F98">
              <w:rPr>
                <w:sz w:val="28"/>
                <w:szCs w:val="28"/>
              </w:rPr>
              <w:t xml:space="preserve"> г.</w:t>
            </w:r>
          </w:p>
        </w:tc>
        <w:tc>
          <w:tcPr>
            <w:tcW w:w="2307" w:type="dxa"/>
            <w:gridSpan w:val="2"/>
            <w:tcBorders>
              <w:top w:val="single" w:sz="4" w:space="0" w:color="000000"/>
              <w:left w:val="single" w:sz="4" w:space="0" w:color="000000"/>
              <w:bottom w:val="single" w:sz="4" w:space="0" w:color="000000"/>
              <w:right w:val="single" w:sz="4" w:space="0" w:color="000000"/>
            </w:tcBorders>
          </w:tcPr>
          <w:p w:rsidR="00B2304A" w:rsidRPr="00903F98" w:rsidRDefault="00B2304A" w:rsidP="00C124C3">
            <w:pPr>
              <w:pStyle w:val="12"/>
              <w:jc w:val="center"/>
              <w:rPr>
                <w:sz w:val="28"/>
                <w:szCs w:val="28"/>
              </w:rPr>
            </w:pPr>
            <w:r>
              <w:rPr>
                <w:sz w:val="28"/>
                <w:szCs w:val="28"/>
              </w:rPr>
              <w:t>2018 г.</w:t>
            </w:r>
          </w:p>
        </w:tc>
      </w:tr>
      <w:tr w:rsidR="00B2304A" w:rsidRPr="00514851" w:rsidTr="00B2304A">
        <w:trPr>
          <w:trHeight w:val="480"/>
        </w:trPr>
        <w:tc>
          <w:tcPr>
            <w:tcW w:w="1101" w:type="dxa"/>
            <w:vMerge/>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sidRPr="00903F98">
              <w:rPr>
                <w:sz w:val="28"/>
                <w:szCs w:val="28"/>
              </w:rPr>
              <w:t>Количество</w:t>
            </w:r>
          </w:p>
          <w:p w:rsidR="00B2304A" w:rsidRDefault="00B2304A" w:rsidP="00B472BA">
            <w:pPr>
              <w:pStyle w:val="12"/>
              <w:jc w:val="center"/>
              <w:rPr>
                <w:sz w:val="28"/>
                <w:szCs w:val="28"/>
              </w:rPr>
            </w:pPr>
            <w:r>
              <w:rPr>
                <w:sz w:val="28"/>
                <w:szCs w:val="28"/>
              </w:rPr>
              <w:t>уча</w:t>
            </w:r>
            <w:r w:rsidRPr="00903F98">
              <w:rPr>
                <w:sz w:val="28"/>
                <w:szCs w:val="28"/>
              </w:rPr>
              <w:t>щих</w:t>
            </w:r>
          </w:p>
          <w:p w:rsidR="00B2304A" w:rsidRPr="00903F98" w:rsidRDefault="00B2304A" w:rsidP="00B472BA">
            <w:pPr>
              <w:pStyle w:val="12"/>
              <w:jc w:val="center"/>
              <w:rPr>
                <w:sz w:val="28"/>
                <w:szCs w:val="28"/>
              </w:rPr>
            </w:pPr>
            <w:proofErr w:type="spellStart"/>
            <w:r w:rsidRPr="00903F98">
              <w:rPr>
                <w:sz w:val="28"/>
                <w:szCs w:val="28"/>
              </w:rPr>
              <w:t>ся</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sidRPr="00903F98">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sidRPr="00903F98">
              <w:rPr>
                <w:sz w:val="28"/>
                <w:szCs w:val="28"/>
              </w:rPr>
              <w:t>Количество</w:t>
            </w:r>
          </w:p>
          <w:p w:rsidR="00B2304A" w:rsidRDefault="00B2304A" w:rsidP="00B472BA">
            <w:pPr>
              <w:pStyle w:val="12"/>
              <w:jc w:val="center"/>
              <w:rPr>
                <w:sz w:val="28"/>
                <w:szCs w:val="28"/>
              </w:rPr>
            </w:pPr>
            <w:r>
              <w:rPr>
                <w:sz w:val="28"/>
                <w:szCs w:val="28"/>
              </w:rPr>
              <w:t>уча</w:t>
            </w:r>
            <w:r w:rsidRPr="00903F98">
              <w:rPr>
                <w:sz w:val="28"/>
                <w:szCs w:val="28"/>
              </w:rPr>
              <w:t>щих</w:t>
            </w:r>
          </w:p>
          <w:p w:rsidR="00B2304A" w:rsidRPr="00903F98" w:rsidRDefault="00B2304A" w:rsidP="00B472BA">
            <w:pPr>
              <w:pStyle w:val="12"/>
              <w:jc w:val="center"/>
              <w:rPr>
                <w:sz w:val="28"/>
                <w:szCs w:val="28"/>
              </w:rPr>
            </w:pPr>
            <w:proofErr w:type="spellStart"/>
            <w:r w:rsidRPr="00903F98">
              <w:rPr>
                <w:sz w:val="28"/>
                <w:szCs w:val="28"/>
              </w:rPr>
              <w:t>ся</w:t>
            </w:r>
            <w:proofErr w:type="spellEnd"/>
          </w:p>
        </w:tc>
        <w:tc>
          <w:tcPr>
            <w:tcW w:w="743"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sidRPr="00903F98">
              <w:rPr>
                <w:sz w:val="28"/>
                <w:szCs w:val="28"/>
              </w:rPr>
              <w:t>%</w:t>
            </w:r>
          </w:p>
        </w:tc>
        <w:tc>
          <w:tcPr>
            <w:tcW w:w="1235" w:type="dxa"/>
            <w:tcBorders>
              <w:top w:val="single" w:sz="4" w:space="0" w:color="000000"/>
              <w:left w:val="single" w:sz="4" w:space="0" w:color="000000"/>
              <w:bottom w:val="single" w:sz="4" w:space="0" w:color="000000"/>
              <w:right w:val="single" w:sz="4" w:space="0" w:color="auto"/>
            </w:tcBorders>
          </w:tcPr>
          <w:p w:rsidR="00B2304A" w:rsidRPr="00903F98" w:rsidRDefault="00B2304A" w:rsidP="00A87E1D">
            <w:pPr>
              <w:pStyle w:val="12"/>
              <w:jc w:val="center"/>
              <w:rPr>
                <w:sz w:val="28"/>
                <w:szCs w:val="28"/>
              </w:rPr>
            </w:pPr>
            <w:r w:rsidRPr="00903F98">
              <w:rPr>
                <w:sz w:val="28"/>
                <w:szCs w:val="28"/>
              </w:rPr>
              <w:t>Количество</w:t>
            </w:r>
          </w:p>
          <w:p w:rsidR="00B2304A" w:rsidRDefault="00B2304A" w:rsidP="00A87E1D">
            <w:pPr>
              <w:pStyle w:val="12"/>
              <w:jc w:val="center"/>
              <w:rPr>
                <w:sz w:val="28"/>
                <w:szCs w:val="28"/>
              </w:rPr>
            </w:pPr>
            <w:r>
              <w:rPr>
                <w:sz w:val="28"/>
                <w:szCs w:val="28"/>
              </w:rPr>
              <w:t>уча</w:t>
            </w:r>
            <w:r w:rsidRPr="00903F98">
              <w:rPr>
                <w:sz w:val="28"/>
                <w:szCs w:val="28"/>
              </w:rPr>
              <w:t>щих</w:t>
            </w:r>
          </w:p>
          <w:p w:rsidR="00B2304A" w:rsidRPr="00903F98" w:rsidRDefault="00B2304A" w:rsidP="00A87E1D">
            <w:pPr>
              <w:pStyle w:val="12"/>
              <w:jc w:val="center"/>
              <w:rPr>
                <w:sz w:val="28"/>
                <w:szCs w:val="28"/>
              </w:rPr>
            </w:pPr>
            <w:proofErr w:type="spellStart"/>
            <w:r w:rsidRPr="00903F98">
              <w:rPr>
                <w:sz w:val="28"/>
                <w:szCs w:val="28"/>
              </w:rPr>
              <w:t>ся</w:t>
            </w:r>
            <w:proofErr w:type="spellEnd"/>
          </w:p>
        </w:tc>
        <w:tc>
          <w:tcPr>
            <w:tcW w:w="1072" w:type="dxa"/>
            <w:tcBorders>
              <w:top w:val="single" w:sz="4" w:space="0" w:color="000000"/>
              <w:left w:val="single" w:sz="4" w:space="0" w:color="auto"/>
              <w:bottom w:val="single" w:sz="4" w:space="0" w:color="000000"/>
              <w:right w:val="single" w:sz="4" w:space="0" w:color="000000"/>
            </w:tcBorders>
          </w:tcPr>
          <w:p w:rsidR="00B2304A" w:rsidRPr="00903F98" w:rsidRDefault="00B2304A" w:rsidP="00C75F4B">
            <w:pPr>
              <w:pStyle w:val="12"/>
              <w:jc w:val="center"/>
              <w:rPr>
                <w:sz w:val="28"/>
                <w:szCs w:val="28"/>
              </w:rPr>
            </w:pPr>
            <w:r w:rsidRPr="00903F98">
              <w:rPr>
                <w:sz w:val="28"/>
                <w:szCs w:val="28"/>
              </w:rPr>
              <w:t>%</w:t>
            </w:r>
          </w:p>
        </w:tc>
      </w:tr>
      <w:tr w:rsidR="00B2304A" w:rsidRPr="00514851" w:rsidTr="00B2304A">
        <w:trPr>
          <w:trHeight w:val="660"/>
        </w:trPr>
        <w:tc>
          <w:tcPr>
            <w:tcW w:w="1101"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p>
          <w:p w:rsidR="00B2304A" w:rsidRPr="00903F98" w:rsidRDefault="00B2304A" w:rsidP="00C75F4B">
            <w:pPr>
              <w:pStyle w:val="12"/>
              <w:jc w:val="center"/>
              <w:rPr>
                <w:sz w:val="28"/>
                <w:szCs w:val="28"/>
                <w:lang w:val="en-US"/>
              </w:rPr>
            </w:pPr>
            <w:r w:rsidRPr="00903F98">
              <w:rPr>
                <w:sz w:val="28"/>
                <w:szCs w:val="28"/>
                <w:lang w:val="en-US"/>
              </w:rPr>
              <w:t>I</w:t>
            </w: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9</w:t>
            </w:r>
          </w:p>
        </w:tc>
        <w:tc>
          <w:tcPr>
            <w:tcW w:w="992"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16</w:t>
            </w: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9</w:t>
            </w:r>
          </w:p>
        </w:tc>
        <w:tc>
          <w:tcPr>
            <w:tcW w:w="743"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16</w:t>
            </w:r>
          </w:p>
        </w:tc>
        <w:tc>
          <w:tcPr>
            <w:tcW w:w="1235" w:type="dxa"/>
            <w:tcBorders>
              <w:top w:val="single" w:sz="4" w:space="0" w:color="000000"/>
              <w:left w:val="single" w:sz="4" w:space="0" w:color="000000"/>
              <w:bottom w:val="single" w:sz="4" w:space="0" w:color="000000"/>
              <w:right w:val="single" w:sz="4" w:space="0" w:color="auto"/>
            </w:tcBorders>
          </w:tcPr>
          <w:p w:rsidR="00B2304A" w:rsidRDefault="00B2304A" w:rsidP="00C75F4B">
            <w:pPr>
              <w:pStyle w:val="12"/>
              <w:jc w:val="center"/>
              <w:rPr>
                <w:sz w:val="28"/>
                <w:szCs w:val="28"/>
              </w:rPr>
            </w:pPr>
            <w:r>
              <w:rPr>
                <w:sz w:val="28"/>
                <w:szCs w:val="28"/>
              </w:rPr>
              <w:t>5</w:t>
            </w:r>
          </w:p>
        </w:tc>
        <w:tc>
          <w:tcPr>
            <w:tcW w:w="1072" w:type="dxa"/>
            <w:tcBorders>
              <w:top w:val="single" w:sz="4" w:space="0" w:color="000000"/>
              <w:left w:val="single" w:sz="4" w:space="0" w:color="auto"/>
              <w:bottom w:val="single" w:sz="4" w:space="0" w:color="000000"/>
              <w:right w:val="single" w:sz="4" w:space="0" w:color="000000"/>
            </w:tcBorders>
          </w:tcPr>
          <w:p w:rsidR="00B2304A" w:rsidRDefault="00B2304A" w:rsidP="00C75F4B">
            <w:pPr>
              <w:pStyle w:val="12"/>
              <w:jc w:val="center"/>
              <w:rPr>
                <w:sz w:val="28"/>
                <w:szCs w:val="28"/>
              </w:rPr>
            </w:pPr>
            <w:r>
              <w:rPr>
                <w:sz w:val="28"/>
                <w:szCs w:val="28"/>
              </w:rPr>
              <w:t>9</w:t>
            </w:r>
          </w:p>
        </w:tc>
      </w:tr>
      <w:tr w:rsidR="00B2304A" w:rsidRPr="00514851" w:rsidTr="00B2304A">
        <w:trPr>
          <w:trHeight w:val="699"/>
        </w:trPr>
        <w:tc>
          <w:tcPr>
            <w:tcW w:w="1101"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lang w:val="en-US"/>
              </w:rPr>
            </w:pPr>
          </w:p>
          <w:p w:rsidR="00B2304A" w:rsidRPr="00903F98" w:rsidRDefault="00B2304A" w:rsidP="00C75F4B">
            <w:pPr>
              <w:pStyle w:val="12"/>
              <w:jc w:val="center"/>
              <w:rPr>
                <w:sz w:val="28"/>
                <w:szCs w:val="28"/>
                <w:lang w:val="en-US"/>
              </w:rPr>
            </w:pPr>
            <w:r w:rsidRPr="00903F98">
              <w:rPr>
                <w:sz w:val="28"/>
                <w:szCs w:val="28"/>
                <w:lang w:val="en-US"/>
              </w:rPr>
              <w:t>II</w:t>
            </w: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28</w:t>
            </w:r>
          </w:p>
        </w:tc>
        <w:tc>
          <w:tcPr>
            <w:tcW w:w="992"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50</w:t>
            </w: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29</w:t>
            </w:r>
          </w:p>
        </w:tc>
        <w:tc>
          <w:tcPr>
            <w:tcW w:w="743"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52</w:t>
            </w:r>
          </w:p>
        </w:tc>
        <w:tc>
          <w:tcPr>
            <w:tcW w:w="1235" w:type="dxa"/>
            <w:tcBorders>
              <w:top w:val="single" w:sz="4" w:space="0" w:color="000000"/>
              <w:left w:val="single" w:sz="4" w:space="0" w:color="000000"/>
              <w:bottom w:val="single" w:sz="4" w:space="0" w:color="000000"/>
              <w:right w:val="single" w:sz="4" w:space="0" w:color="auto"/>
            </w:tcBorders>
          </w:tcPr>
          <w:p w:rsidR="00B2304A" w:rsidRDefault="00B2304A" w:rsidP="00C75F4B">
            <w:pPr>
              <w:pStyle w:val="12"/>
              <w:jc w:val="center"/>
              <w:rPr>
                <w:sz w:val="28"/>
                <w:szCs w:val="28"/>
              </w:rPr>
            </w:pPr>
            <w:r>
              <w:rPr>
                <w:sz w:val="28"/>
                <w:szCs w:val="28"/>
              </w:rPr>
              <w:t>23</w:t>
            </w:r>
          </w:p>
        </w:tc>
        <w:tc>
          <w:tcPr>
            <w:tcW w:w="1072" w:type="dxa"/>
            <w:tcBorders>
              <w:top w:val="single" w:sz="4" w:space="0" w:color="000000"/>
              <w:left w:val="single" w:sz="4" w:space="0" w:color="auto"/>
              <w:bottom w:val="single" w:sz="4" w:space="0" w:color="000000"/>
              <w:right w:val="single" w:sz="4" w:space="0" w:color="000000"/>
            </w:tcBorders>
          </w:tcPr>
          <w:p w:rsidR="00B2304A" w:rsidRDefault="00B2304A" w:rsidP="00C75F4B">
            <w:pPr>
              <w:pStyle w:val="12"/>
              <w:jc w:val="center"/>
              <w:rPr>
                <w:sz w:val="28"/>
                <w:szCs w:val="28"/>
              </w:rPr>
            </w:pPr>
            <w:r>
              <w:rPr>
                <w:sz w:val="28"/>
                <w:szCs w:val="28"/>
              </w:rPr>
              <w:t>43</w:t>
            </w:r>
          </w:p>
        </w:tc>
      </w:tr>
      <w:tr w:rsidR="00B2304A" w:rsidRPr="00514851" w:rsidTr="00B2304A">
        <w:trPr>
          <w:trHeight w:val="837"/>
        </w:trPr>
        <w:tc>
          <w:tcPr>
            <w:tcW w:w="1101"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lang w:val="en-US"/>
              </w:rPr>
            </w:pPr>
          </w:p>
          <w:p w:rsidR="00B2304A" w:rsidRPr="00903F98" w:rsidRDefault="00B2304A" w:rsidP="00C75F4B">
            <w:pPr>
              <w:pStyle w:val="12"/>
              <w:jc w:val="center"/>
              <w:rPr>
                <w:sz w:val="28"/>
                <w:szCs w:val="28"/>
                <w:lang w:val="en-US"/>
              </w:rPr>
            </w:pPr>
            <w:r w:rsidRPr="00903F98">
              <w:rPr>
                <w:sz w:val="28"/>
                <w:szCs w:val="28"/>
                <w:lang w:val="en-US"/>
              </w:rPr>
              <w:t>III</w:t>
            </w: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18</w:t>
            </w:r>
          </w:p>
        </w:tc>
        <w:tc>
          <w:tcPr>
            <w:tcW w:w="992"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34</w:t>
            </w: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17</w:t>
            </w:r>
          </w:p>
        </w:tc>
        <w:tc>
          <w:tcPr>
            <w:tcW w:w="743"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30</w:t>
            </w:r>
          </w:p>
        </w:tc>
        <w:tc>
          <w:tcPr>
            <w:tcW w:w="1235" w:type="dxa"/>
            <w:tcBorders>
              <w:top w:val="single" w:sz="4" w:space="0" w:color="000000"/>
              <w:left w:val="single" w:sz="4" w:space="0" w:color="000000"/>
              <w:bottom w:val="single" w:sz="4" w:space="0" w:color="000000"/>
              <w:right w:val="single" w:sz="4" w:space="0" w:color="auto"/>
            </w:tcBorders>
          </w:tcPr>
          <w:p w:rsidR="00B2304A" w:rsidRDefault="00B2304A" w:rsidP="00C75F4B">
            <w:pPr>
              <w:pStyle w:val="12"/>
              <w:jc w:val="center"/>
              <w:rPr>
                <w:sz w:val="28"/>
                <w:szCs w:val="28"/>
              </w:rPr>
            </w:pPr>
            <w:r>
              <w:rPr>
                <w:sz w:val="28"/>
                <w:szCs w:val="28"/>
              </w:rPr>
              <w:t>25</w:t>
            </w:r>
          </w:p>
        </w:tc>
        <w:tc>
          <w:tcPr>
            <w:tcW w:w="1072" w:type="dxa"/>
            <w:tcBorders>
              <w:top w:val="single" w:sz="4" w:space="0" w:color="000000"/>
              <w:left w:val="single" w:sz="4" w:space="0" w:color="auto"/>
              <w:bottom w:val="single" w:sz="4" w:space="0" w:color="000000"/>
              <w:right w:val="single" w:sz="4" w:space="0" w:color="000000"/>
            </w:tcBorders>
          </w:tcPr>
          <w:p w:rsidR="00B2304A" w:rsidRDefault="00B2304A" w:rsidP="00C75F4B">
            <w:pPr>
              <w:pStyle w:val="12"/>
              <w:jc w:val="center"/>
              <w:rPr>
                <w:sz w:val="28"/>
                <w:szCs w:val="28"/>
              </w:rPr>
            </w:pPr>
            <w:r>
              <w:rPr>
                <w:sz w:val="28"/>
                <w:szCs w:val="28"/>
              </w:rPr>
              <w:t>46</w:t>
            </w:r>
          </w:p>
        </w:tc>
      </w:tr>
      <w:tr w:rsidR="00B2304A" w:rsidRPr="00514851" w:rsidTr="00B2304A">
        <w:trPr>
          <w:trHeight w:val="692"/>
        </w:trPr>
        <w:tc>
          <w:tcPr>
            <w:tcW w:w="1101"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lang w:val="en-US"/>
              </w:rPr>
            </w:pPr>
          </w:p>
          <w:p w:rsidR="00B2304A" w:rsidRPr="00903F98" w:rsidRDefault="00B2304A" w:rsidP="00C75F4B">
            <w:pPr>
              <w:pStyle w:val="12"/>
              <w:jc w:val="center"/>
              <w:rPr>
                <w:sz w:val="28"/>
                <w:szCs w:val="28"/>
              </w:rPr>
            </w:pPr>
            <w:r w:rsidRPr="00903F98">
              <w:rPr>
                <w:sz w:val="28"/>
                <w:szCs w:val="28"/>
                <w:lang w:val="en-US"/>
              </w:rPr>
              <w:t>IV</w:t>
            </w: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1</w:t>
            </w:r>
          </w:p>
        </w:tc>
        <w:tc>
          <w:tcPr>
            <w:tcW w:w="743" w:type="dxa"/>
            <w:tcBorders>
              <w:top w:val="single" w:sz="4" w:space="0" w:color="000000"/>
              <w:left w:val="single" w:sz="4" w:space="0" w:color="000000"/>
              <w:bottom w:val="single" w:sz="4" w:space="0" w:color="000000"/>
              <w:right w:val="single" w:sz="4" w:space="0" w:color="000000"/>
            </w:tcBorders>
          </w:tcPr>
          <w:p w:rsidR="00B2304A" w:rsidRPr="00903F98" w:rsidRDefault="00B2304A" w:rsidP="00C75F4B">
            <w:pPr>
              <w:pStyle w:val="12"/>
              <w:jc w:val="center"/>
              <w:rPr>
                <w:sz w:val="28"/>
                <w:szCs w:val="28"/>
              </w:rPr>
            </w:pPr>
            <w:r>
              <w:rPr>
                <w:sz w:val="28"/>
                <w:szCs w:val="28"/>
              </w:rPr>
              <w:t>2</w:t>
            </w:r>
          </w:p>
        </w:tc>
        <w:tc>
          <w:tcPr>
            <w:tcW w:w="1235" w:type="dxa"/>
            <w:tcBorders>
              <w:top w:val="single" w:sz="4" w:space="0" w:color="000000"/>
              <w:left w:val="single" w:sz="4" w:space="0" w:color="000000"/>
              <w:bottom w:val="single" w:sz="4" w:space="0" w:color="000000"/>
              <w:right w:val="single" w:sz="4" w:space="0" w:color="auto"/>
            </w:tcBorders>
          </w:tcPr>
          <w:p w:rsidR="00B2304A" w:rsidRDefault="00B2304A" w:rsidP="00C75F4B">
            <w:pPr>
              <w:pStyle w:val="12"/>
              <w:jc w:val="center"/>
              <w:rPr>
                <w:sz w:val="28"/>
                <w:szCs w:val="28"/>
              </w:rPr>
            </w:pPr>
            <w:r>
              <w:rPr>
                <w:sz w:val="28"/>
                <w:szCs w:val="28"/>
              </w:rPr>
              <w:t>1</w:t>
            </w:r>
          </w:p>
        </w:tc>
        <w:tc>
          <w:tcPr>
            <w:tcW w:w="1072" w:type="dxa"/>
            <w:tcBorders>
              <w:top w:val="single" w:sz="4" w:space="0" w:color="000000"/>
              <w:left w:val="single" w:sz="4" w:space="0" w:color="auto"/>
              <w:bottom w:val="single" w:sz="4" w:space="0" w:color="000000"/>
              <w:right w:val="single" w:sz="4" w:space="0" w:color="000000"/>
            </w:tcBorders>
          </w:tcPr>
          <w:p w:rsidR="00B2304A" w:rsidRDefault="00B2304A" w:rsidP="00C75F4B">
            <w:pPr>
              <w:pStyle w:val="12"/>
              <w:jc w:val="center"/>
              <w:rPr>
                <w:sz w:val="28"/>
                <w:szCs w:val="28"/>
              </w:rPr>
            </w:pPr>
            <w:r>
              <w:rPr>
                <w:sz w:val="28"/>
                <w:szCs w:val="28"/>
              </w:rPr>
              <w:t>2</w:t>
            </w:r>
          </w:p>
        </w:tc>
      </w:tr>
    </w:tbl>
    <w:p w:rsidR="00452397" w:rsidRPr="001721F5" w:rsidRDefault="00452397" w:rsidP="00452397">
      <w:pPr>
        <w:spacing w:after="0" w:line="240" w:lineRule="auto"/>
        <w:ind w:firstLine="708"/>
        <w:jc w:val="both"/>
        <w:rPr>
          <w:rFonts w:ascii="Times New Roman" w:hAnsi="Times New Roman"/>
          <w:i/>
          <w:iCs/>
          <w:sz w:val="28"/>
          <w:szCs w:val="28"/>
        </w:rPr>
      </w:pPr>
    </w:p>
    <w:p w:rsidR="00452397" w:rsidRPr="00535933" w:rsidRDefault="00452397" w:rsidP="00452397">
      <w:pPr>
        <w:pStyle w:val="12"/>
        <w:ind w:firstLine="708"/>
        <w:jc w:val="both"/>
        <w:rPr>
          <w:sz w:val="28"/>
          <w:szCs w:val="28"/>
        </w:rPr>
      </w:pPr>
      <w:r>
        <w:rPr>
          <w:spacing w:val="-6"/>
          <w:sz w:val="28"/>
          <w:szCs w:val="28"/>
        </w:rPr>
        <w:t>Были проведены следующие м</w:t>
      </w:r>
      <w:r w:rsidRPr="007D434A">
        <w:rPr>
          <w:spacing w:val="-6"/>
          <w:sz w:val="28"/>
          <w:szCs w:val="28"/>
        </w:rPr>
        <w:t>ероприятия по поддержанию сохранения здоровья</w:t>
      </w:r>
      <w:r w:rsidR="00B472BA">
        <w:rPr>
          <w:spacing w:val="-6"/>
          <w:sz w:val="28"/>
          <w:szCs w:val="28"/>
        </w:rPr>
        <w:t xml:space="preserve"> уча</w:t>
      </w:r>
      <w:r>
        <w:rPr>
          <w:spacing w:val="-6"/>
          <w:sz w:val="28"/>
          <w:szCs w:val="28"/>
        </w:rPr>
        <w:t>щихся</w:t>
      </w:r>
      <w:r w:rsidRPr="007D434A">
        <w:rPr>
          <w:spacing w:val="-6"/>
          <w:sz w:val="28"/>
          <w:szCs w:val="28"/>
        </w:rPr>
        <w:t>:</w:t>
      </w:r>
    </w:p>
    <w:p w:rsidR="00452397" w:rsidRPr="00B2304A" w:rsidRDefault="00452397" w:rsidP="00452397">
      <w:pPr>
        <w:pStyle w:val="12"/>
        <w:jc w:val="both"/>
        <w:rPr>
          <w:sz w:val="28"/>
          <w:szCs w:val="28"/>
        </w:rPr>
      </w:pPr>
      <w:r w:rsidRPr="00B2304A">
        <w:rPr>
          <w:spacing w:val="-7"/>
          <w:sz w:val="28"/>
          <w:szCs w:val="28"/>
        </w:rPr>
        <w:t xml:space="preserve">- Проводятся ежегодные медицинские обследования; </w:t>
      </w:r>
    </w:p>
    <w:p w:rsidR="00452397" w:rsidRPr="00B2304A" w:rsidRDefault="00452397" w:rsidP="00452397">
      <w:pPr>
        <w:pStyle w:val="12"/>
        <w:jc w:val="both"/>
        <w:rPr>
          <w:sz w:val="28"/>
          <w:szCs w:val="28"/>
        </w:rPr>
      </w:pPr>
      <w:r w:rsidRPr="00B2304A">
        <w:rPr>
          <w:spacing w:val="-6"/>
          <w:sz w:val="28"/>
          <w:szCs w:val="28"/>
        </w:rPr>
        <w:t>- Организо</w:t>
      </w:r>
      <w:r w:rsidR="00B2304A" w:rsidRPr="00B2304A">
        <w:rPr>
          <w:spacing w:val="-6"/>
          <w:sz w:val="28"/>
          <w:szCs w:val="28"/>
        </w:rPr>
        <w:t xml:space="preserve">ванно горячее питание </w:t>
      </w:r>
      <w:proofErr w:type="gramStart"/>
      <w:r w:rsidR="00B2304A" w:rsidRPr="00B2304A">
        <w:rPr>
          <w:spacing w:val="-6"/>
          <w:sz w:val="28"/>
          <w:szCs w:val="28"/>
        </w:rPr>
        <w:t>обучающихся</w:t>
      </w:r>
      <w:proofErr w:type="gramEnd"/>
      <w:r w:rsidRPr="00B2304A">
        <w:rPr>
          <w:spacing w:val="-6"/>
          <w:sz w:val="28"/>
          <w:szCs w:val="28"/>
        </w:rPr>
        <w:t>;</w:t>
      </w:r>
    </w:p>
    <w:p w:rsidR="00452397" w:rsidRPr="00B2304A" w:rsidRDefault="00452397" w:rsidP="00452397">
      <w:pPr>
        <w:pStyle w:val="12"/>
        <w:jc w:val="both"/>
        <w:rPr>
          <w:sz w:val="28"/>
          <w:szCs w:val="28"/>
        </w:rPr>
      </w:pPr>
      <w:r w:rsidRPr="00B2304A">
        <w:rPr>
          <w:spacing w:val="-6"/>
          <w:sz w:val="28"/>
          <w:szCs w:val="28"/>
        </w:rPr>
        <w:t xml:space="preserve">- Для организации питьевого режима завозится </w:t>
      </w:r>
      <w:proofErr w:type="spellStart"/>
      <w:r w:rsidRPr="00B2304A">
        <w:rPr>
          <w:spacing w:val="-6"/>
          <w:sz w:val="28"/>
          <w:szCs w:val="28"/>
        </w:rPr>
        <w:t>бутилированная</w:t>
      </w:r>
      <w:proofErr w:type="spellEnd"/>
      <w:r w:rsidRPr="00B2304A">
        <w:rPr>
          <w:spacing w:val="-6"/>
          <w:sz w:val="28"/>
          <w:szCs w:val="28"/>
        </w:rPr>
        <w:t xml:space="preserve"> вода</w:t>
      </w:r>
      <w:r w:rsidR="00B2304A" w:rsidRPr="00B2304A">
        <w:rPr>
          <w:spacing w:val="-6"/>
          <w:sz w:val="28"/>
          <w:szCs w:val="28"/>
        </w:rPr>
        <w:t>;</w:t>
      </w:r>
    </w:p>
    <w:p w:rsidR="00452397" w:rsidRPr="00B2304A" w:rsidRDefault="00452397" w:rsidP="00452397">
      <w:pPr>
        <w:pStyle w:val="12"/>
        <w:jc w:val="both"/>
        <w:rPr>
          <w:sz w:val="28"/>
          <w:szCs w:val="28"/>
        </w:rPr>
      </w:pPr>
      <w:r w:rsidRPr="00B2304A">
        <w:rPr>
          <w:spacing w:val="-6"/>
          <w:sz w:val="28"/>
          <w:szCs w:val="28"/>
        </w:rPr>
        <w:t>- Осуществляется контроль и регулирование домашних заданий;</w:t>
      </w:r>
    </w:p>
    <w:p w:rsidR="00452397" w:rsidRPr="00B2304A" w:rsidRDefault="00452397" w:rsidP="00452397">
      <w:pPr>
        <w:pStyle w:val="12"/>
        <w:jc w:val="both"/>
        <w:rPr>
          <w:sz w:val="28"/>
          <w:szCs w:val="28"/>
        </w:rPr>
      </w:pPr>
      <w:r w:rsidRPr="00B2304A">
        <w:rPr>
          <w:spacing w:val="-7"/>
          <w:sz w:val="28"/>
          <w:szCs w:val="28"/>
        </w:rPr>
        <w:t>- Проводятся Дни здоровья;</w:t>
      </w:r>
    </w:p>
    <w:p w:rsidR="00452397" w:rsidRPr="00B2304A" w:rsidRDefault="00452397" w:rsidP="00452397">
      <w:pPr>
        <w:pStyle w:val="12"/>
        <w:jc w:val="both"/>
        <w:rPr>
          <w:sz w:val="28"/>
          <w:szCs w:val="28"/>
        </w:rPr>
      </w:pPr>
      <w:r w:rsidRPr="00B2304A">
        <w:rPr>
          <w:spacing w:val="-5"/>
          <w:sz w:val="28"/>
          <w:szCs w:val="28"/>
        </w:rPr>
        <w:t>- Активизировано привлечение дет</w:t>
      </w:r>
      <w:r w:rsidR="00B472BA" w:rsidRPr="00B2304A">
        <w:rPr>
          <w:spacing w:val="-5"/>
          <w:sz w:val="28"/>
          <w:szCs w:val="28"/>
        </w:rPr>
        <w:t>ей в кружок «Об</w:t>
      </w:r>
      <w:r w:rsidR="008E0ED9" w:rsidRPr="00B2304A">
        <w:rPr>
          <w:spacing w:val="-5"/>
          <w:sz w:val="28"/>
          <w:szCs w:val="28"/>
        </w:rPr>
        <w:t>щая физическая подготовка»</w:t>
      </w:r>
      <w:r w:rsidRPr="00B2304A">
        <w:rPr>
          <w:spacing w:val="-5"/>
          <w:sz w:val="28"/>
          <w:szCs w:val="28"/>
        </w:rPr>
        <w:t>;</w:t>
      </w:r>
    </w:p>
    <w:p w:rsidR="00452397" w:rsidRPr="007D434A" w:rsidRDefault="00452397" w:rsidP="00452397">
      <w:pPr>
        <w:pStyle w:val="12"/>
        <w:jc w:val="both"/>
        <w:rPr>
          <w:sz w:val="28"/>
          <w:szCs w:val="28"/>
        </w:rPr>
      </w:pPr>
      <w:r w:rsidRPr="00B2304A">
        <w:rPr>
          <w:spacing w:val="-7"/>
          <w:sz w:val="28"/>
          <w:szCs w:val="28"/>
        </w:rPr>
        <w:t>- Отслеживается тепловой режим в учреждении.</w:t>
      </w:r>
    </w:p>
    <w:p w:rsidR="00452397" w:rsidRDefault="00452397" w:rsidP="00452397">
      <w:pPr>
        <w:adjustRightInd w:val="0"/>
        <w:spacing w:after="0" w:line="240" w:lineRule="auto"/>
        <w:ind w:firstLine="709"/>
        <w:jc w:val="both"/>
        <w:rPr>
          <w:rFonts w:ascii="Times New Roman" w:hAnsi="Times New Roman"/>
          <w:sz w:val="28"/>
          <w:szCs w:val="28"/>
        </w:rPr>
      </w:pPr>
      <w:r w:rsidRPr="00C27309">
        <w:rPr>
          <w:rFonts w:ascii="Times New Roman" w:hAnsi="Times New Roman"/>
          <w:sz w:val="28"/>
          <w:szCs w:val="28"/>
        </w:rPr>
        <w:t>Администрация школы приглашает к сотрудничеству оздоровительные и медицинские учреждения города для оказания дополнительной помощи в решении актуальной проблемы укрепления и сохранения здоровья наших детей. Мы готовы сотрудничать и совместно реализовывать интересные предложения, строить партнерские отношения.</w:t>
      </w:r>
    </w:p>
    <w:p w:rsidR="00452397" w:rsidRPr="00B2304A" w:rsidRDefault="00452397" w:rsidP="008E0ED9">
      <w:pPr>
        <w:spacing w:after="0" w:line="240" w:lineRule="auto"/>
        <w:jc w:val="center"/>
        <w:rPr>
          <w:rFonts w:ascii="Times New Roman" w:hAnsi="Times New Roman"/>
          <w:b/>
          <w:bCs/>
          <w:iCs/>
          <w:sz w:val="28"/>
          <w:szCs w:val="28"/>
        </w:rPr>
      </w:pPr>
      <w:r w:rsidRPr="00B2304A">
        <w:rPr>
          <w:rFonts w:ascii="Times New Roman" w:hAnsi="Times New Roman"/>
          <w:b/>
          <w:bCs/>
          <w:iCs/>
          <w:sz w:val="28"/>
          <w:szCs w:val="28"/>
        </w:rPr>
        <w:t>Результаты освоения общеобразовательных програ</w:t>
      </w:r>
      <w:r w:rsidR="008E0ED9" w:rsidRPr="00B2304A">
        <w:rPr>
          <w:rFonts w:ascii="Times New Roman" w:hAnsi="Times New Roman"/>
          <w:b/>
          <w:bCs/>
          <w:iCs/>
          <w:sz w:val="28"/>
          <w:szCs w:val="28"/>
        </w:rPr>
        <w:t>мм</w:t>
      </w:r>
    </w:p>
    <w:p w:rsidR="00452397" w:rsidRPr="00B2304A" w:rsidRDefault="00452397" w:rsidP="00452397">
      <w:pPr>
        <w:spacing w:after="120" w:line="240" w:lineRule="auto"/>
        <w:jc w:val="center"/>
        <w:rPr>
          <w:rFonts w:ascii="Times New Roman" w:hAnsi="Times New Roman"/>
          <w:b/>
          <w:bCs/>
          <w:color w:val="000000"/>
          <w:sz w:val="28"/>
          <w:szCs w:val="28"/>
        </w:rPr>
      </w:pPr>
      <w:r w:rsidRPr="00B2304A">
        <w:rPr>
          <w:rFonts w:ascii="Times New Roman" w:hAnsi="Times New Roman"/>
          <w:b/>
          <w:bCs/>
          <w:color w:val="000000"/>
          <w:sz w:val="28"/>
          <w:szCs w:val="28"/>
        </w:rPr>
        <w:t>Общи</w:t>
      </w:r>
      <w:r w:rsidR="00A56BF6" w:rsidRPr="00B2304A">
        <w:rPr>
          <w:rFonts w:ascii="Times New Roman" w:hAnsi="Times New Roman"/>
          <w:b/>
          <w:bCs/>
          <w:color w:val="000000"/>
          <w:sz w:val="28"/>
          <w:szCs w:val="28"/>
        </w:rPr>
        <w:t xml:space="preserve">е результаты </w:t>
      </w:r>
      <w:proofErr w:type="spellStart"/>
      <w:r w:rsidR="00A56BF6" w:rsidRPr="00B2304A">
        <w:rPr>
          <w:rFonts w:ascii="Times New Roman" w:hAnsi="Times New Roman"/>
          <w:b/>
          <w:bCs/>
          <w:color w:val="000000"/>
          <w:sz w:val="28"/>
          <w:szCs w:val="28"/>
        </w:rPr>
        <w:t>обученности</w:t>
      </w:r>
      <w:proofErr w:type="spellEnd"/>
      <w:r w:rsidR="00A56BF6" w:rsidRPr="00B2304A">
        <w:rPr>
          <w:rFonts w:ascii="Times New Roman" w:hAnsi="Times New Roman"/>
          <w:b/>
          <w:bCs/>
          <w:color w:val="000000"/>
          <w:sz w:val="28"/>
          <w:szCs w:val="28"/>
        </w:rPr>
        <w:t xml:space="preserve"> за 2017-2018</w:t>
      </w:r>
      <w:r w:rsidRPr="00B2304A">
        <w:rPr>
          <w:rFonts w:ascii="Times New Roman" w:hAnsi="Times New Roman"/>
          <w:b/>
          <w:bCs/>
          <w:color w:val="000000"/>
          <w:sz w:val="28"/>
          <w:szCs w:val="28"/>
        </w:rPr>
        <w:t xml:space="preserve"> учебный год</w:t>
      </w:r>
    </w:p>
    <w:tbl>
      <w:tblPr>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A0"/>
      </w:tblPr>
      <w:tblGrid>
        <w:gridCol w:w="1123"/>
        <w:gridCol w:w="999"/>
        <w:gridCol w:w="854"/>
        <w:gridCol w:w="601"/>
        <w:gridCol w:w="601"/>
        <w:gridCol w:w="814"/>
        <w:gridCol w:w="686"/>
        <w:gridCol w:w="746"/>
        <w:gridCol w:w="769"/>
        <w:gridCol w:w="750"/>
        <w:gridCol w:w="7"/>
        <w:gridCol w:w="757"/>
        <w:gridCol w:w="731"/>
      </w:tblGrid>
      <w:tr w:rsidR="00452397" w:rsidRPr="00B2304A" w:rsidTr="008E0ED9">
        <w:trPr>
          <w:cantSplit/>
          <w:trHeight w:val="880"/>
        </w:trPr>
        <w:tc>
          <w:tcPr>
            <w:tcW w:w="1123" w:type="dxa"/>
            <w:vMerge w:val="restart"/>
            <w:tcBorders>
              <w:top w:val="single" w:sz="4" w:space="0" w:color="002060"/>
              <w:left w:val="single" w:sz="4" w:space="0" w:color="002060"/>
              <w:bottom w:val="single" w:sz="4" w:space="0" w:color="002060"/>
              <w:right w:val="single" w:sz="4" w:space="0" w:color="002060"/>
            </w:tcBorders>
          </w:tcPr>
          <w:p w:rsidR="00452397" w:rsidRPr="00B2304A" w:rsidRDefault="00452397" w:rsidP="00C75F4B">
            <w:pPr>
              <w:spacing w:after="0" w:line="240" w:lineRule="auto"/>
              <w:jc w:val="both"/>
              <w:rPr>
                <w:rFonts w:ascii="Times New Roman" w:hAnsi="Times New Roman"/>
                <w:color w:val="000000"/>
              </w:rPr>
            </w:pPr>
            <w:r w:rsidRPr="00B2304A">
              <w:rPr>
                <w:rFonts w:ascii="Times New Roman" w:hAnsi="Times New Roman"/>
                <w:color w:val="000000"/>
              </w:rPr>
              <w:t>Учебные</w:t>
            </w:r>
          </w:p>
          <w:p w:rsidR="00452397" w:rsidRPr="00B2304A" w:rsidRDefault="00452397" w:rsidP="00C75F4B">
            <w:pPr>
              <w:spacing w:after="0" w:line="240" w:lineRule="auto"/>
              <w:jc w:val="both"/>
              <w:rPr>
                <w:rFonts w:ascii="Times New Roman" w:hAnsi="Times New Roman"/>
                <w:color w:val="000000"/>
              </w:rPr>
            </w:pPr>
            <w:r w:rsidRPr="00B2304A">
              <w:rPr>
                <w:rFonts w:ascii="Times New Roman" w:hAnsi="Times New Roman"/>
                <w:color w:val="000000"/>
              </w:rPr>
              <w:t>классы</w:t>
            </w:r>
          </w:p>
        </w:tc>
        <w:tc>
          <w:tcPr>
            <w:tcW w:w="999" w:type="dxa"/>
            <w:vMerge w:val="restart"/>
            <w:tcBorders>
              <w:top w:val="single" w:sz="4" w:space="0" w:color="002060"/>
              <w:left w:val="single" w:sz="4" w:space="0" w:color="002060"/>
              <w:bottom w:val="single" w:sz="4" w:space="0" w:color="002060"/>
              <w:right w:val="single" w:sz="4" w:space="0" w:color="002060"/>
            </w:tcBorders>
          </w:tcPr>
          <w:p w:rsidR="00452397" w:rsidRPr="00B2304A" w:rsidRDefault="00452397" w:rsidP="00C75F4B">
            <w:pPr>
              <w:spacing w:after="0" w:line="240" w:lineRule="auto"/>
              <w:jc w:val="both"/>
              <w:rPr>
                <w:rFonts w:ascii="Times New Roman" w:hAnsi="Times New Roman"/>
                <w:color w:val="000000"/>
              </w:rPr>
            </w:pPr>
            <w:r w:rsidRPr="00B2304A">
              <w:rPr>
                <w:rFonts w:ascii="Times New Roman" w:hAnsi="Times New Roman"/>
                <w:color w:val="000000"/>
              </w:rPr>
              <w:t>Кол-во классов</w:t>
            </w:r>
          </w:p>
        </w:tc>
        <w:tc>
          <w:tcPr>
            <w:tcW w:w="854" w:type="dxa"/>
            <w:vMerge w:val="restart"/>
            <w:tcBorders>
              <w:top w:val="single" w:sz="4" w:space="0" w:color="002060"/>
              <w:left w:val="single" w:sz="4" w:space="0" w:color="002060"/>
              <w:bottom w:val="single" w:sz="4" w:space="0" w:color="002060"/>
              <w:right w:val="single" w:sz="4" w:space="0" w:color="002060"/>
            </w:tcBorders>
            <w:shd w:val="clear" w:color="auto" w:fill="DDD9C3"/>
          </w:tcPr>
          <w:p w:rsidR="00452397" w:rsidRPr="00B2304A" w:rsidRDefault="00452397" w:rsidP="00C75F4B">
            <w:pPr>
              <w:spacing w:after="0" w:line="240" w:lineRule="auto"/>
              <w:jc w:val="center"/>
              <w:rPr>
                <w:rFonts w:ascii="Times New Roman" w:hAnsi="Times New Roman"/>
                <w:color w:val="000000"/>
              </w:rPr>
            </w:pPr>
            <w:r w:rsidRPr="00B2304A">
              <w:rPr>
                <w:rFonts w:ascii="Times New Roman" w:hAnsi="Times New Roman"/>
                <w:color w:val="000000"/>
              </w:rPr>
              <w:t xml:space="preserve">Кол-во </w:t>
            </w:r>
            <w:proofErr w:type="spellStart"/>
            <w:r w:rsidRPr="00B2304A">
              <w:rPr>
                <w:rFonts w:ascii="Times New Roman" w:hAnsi="Times New Roman"/>
                <w:color w:val="000000"/>
              </w:rPr>
              <w:t>учащ</w:t>
            </w:r>
            <w:proofErr w:type="spellEnd"/>
            <w:r w:rsidRPr="00B2304A">
              <w:rPr>
                <w:rFonts w:ascii="Times New Roman" w:hAnsi="Times New Roman"/>
                <w:color w:val="000000"/>
              </w:rPr>
              <w:t>.</w:t>
            </w:r>
          </w:p>
          <w:p w:rsidR="00452397" w:rsidRPr="00B2304A" w:rsidRDefault="00452397" w:rsidP="00C75F4B">
            <w:pPr>
              <w:spacing w:after="0" w:line="240" w:lineRule="auto"/>
              <w:jc w:val="center"/>
              <w:rPr>
                <w:rFonts w:ascii="Times New Roman" w:hAnsi="Times New Roman"/>
                <w:color w:val="000000"/>
              </w:rPr>
            </w:pPr>
            <w:r w:rsidRPr="00B2304A">
              <w:rPr>
                <w:rFonts w:ascii="Times New Roman" w:hAnsi="Times New Roman"/>
                <w:color w:val="000000"/>
              </w:rPr>
              <w:t>на</w:t>
            </w:r>
          </w:p>
          <w:p w:rsidR="00452397" w:rsidRPr="00B2304A" w:rsidRDefault="00452397" w:rsidP="00C75F4B">
            <w:pPr>
              <w:spacing w:after="0" w:line="240" w:lineRule="auto"/>
              <w:jc w:val="center"/>
              <w:rPr>
                <w:rFonts w:ascii="Times New Roman" w:hAnsi="Times New Roman"/>
                <w:color w:val="000000"/>
              </w:rPr>
            </w:pPr>
            <w:proofErr w:type="spellStart"/>
            <w:r w:rsidRPr="00B2304A">
              <w:rPr>
                <w:rFonts w:ascii="Times New Roman" w:hAnsi="Times New Roman"/>
                <w:color w:val="000000"/>
              </w:rPr>
              <w:t>нач</w:t>
            </w:r>
            <w:proofErr w:type="spellEnd"/>
            <w:r w:rsidRPr="00B2304A">
              <w:rPr>
                <w:rFonts w:ascii="Times New Roman" w:hAnsi="Times New Roman"/>
                <w:color w:val="000000"/>
              </w:rPr>
              <w:t>.</w:t>
            </w:r>
          </w:p>
          <w:p w:rsidR="00452397" w:rsidRPr="00B2304A" w:rsidRDefault="00452397" w:rsidP="00C75F4B">
            <w:pPr>
              <w:spacing w:after="0" w:line="240" w:lineRule="auto"/>
              <w:jc w:val="center"/>
              <w:rPr>
                <w:rFonts w:ascii="Times New Roman" w:hAnsi="Times New Roman"/>
                <w:color w:val="000000"/>
              </w:rPr>
            </w:pPr>
            <w:r w:rsidRPr="00B2304A">
              <w:rPr>
                <w:rFonts w:ascii="Times New Roman" w:hAnsi="Times New Roman"/>
                <w:color w:val="000000"/>
              </w:rPr>
              <w:t>года</w:t>
            </w:r>
          </w:p>
        </w:tc>
        <w:tc>
          <w:tcPr>
            <w:tcW w:w="601" w:type="dxa"/>
            <w:vMerge w:val="restart"/>
            <w:tcBorders>
              <w:top w:val="single" w:sz="4" w:space="0" w:color="002060"/>
              <w:left w:val="single" w:sz="4" w:space="0" w:color="002060"/>
              <w:bottom w:val="single" w:sz="4" w:space="0" w:color="002060"/>
              <w:right w:val="single" w:sz="4" w:space="0" w:color="002060"/>
            </w:tcBorders>
            <w:textDirection w:val="btLr"/>
          </w:tcPr>
          <w:p w:rsidR="00452397" w:rsidRPr="00B2304A" w:rsidRDefault="00452397" w:rsidP="00C75F4B">
            <w:pPr>
              <w:spacing w:after="0" w:line="240" w:lineRule="auto"/>
              <w:ind w:left="113" w:right="113"/>
              <w:jc w:val="both"/>
              <w:rPr>
                <w:rFonts w:ascii="Times New Roman" w:hAnsi="Times New Roman"/>
                <w:color w:val="000000"/>
              </w:rPr>
            </w:pPr>
            <w:r w:rsidRPr="00B2304A">
              <w:rPr>
                <w:rFonts w:ascii="Times New Roman" w:hAnsi="Times New Roman"/>
                <w:color w:val="000000"/>
              </w:rPr>
              <w:t>Прибыло</w:t>
            </w:r>
          </w:p>
        </w:tc>
        <w:tc>
          <w:tcPr>
            <w:tcW w:w="601" w:type="dxa"/>
            <w:vMerge w:val="restart"/>
            <w:tcBorders>
              <w:top w:val="single" w:sz="4" w:space="0" w:color="002060"/>
              <w:left w:val="single" w:sz="4" w:space="0" w:color="002060"/>
              <w:bottom w:val="single" w:sz="4" w:space="0" w:color="002060"/>
              <w:right w:val="single" w:sz="4" w:space="0" w:color="002060"/>
            </w:tcBorders>
            <w:textDirection w:val="btLr"/>
          </w:tcPr>
          <w:p w:rsidR="00452397" w:rsidRPr="00B2304A" w:rsidRDefault="00452397" w:rsidP="00C75F4B">
            <w:pPr>
              <w:spacing w:after="0" w:line="240" w:lineRule="auto"/>
              <w:ind w:left="113" w:right="113"/>
              <w:jc w:val="both"/>
              <w:rPr>
                <w:rFonts w:ascii="Times New Roman" w:hAnsi="Times New Roman"/>
                <w:color w:val="000000"/>
              </w:rPr>
            </w:pPr>
            <w:r w:rsidRPr="00B2304A">
              <w:rPr>
                <w:rFonts w:ascii="Times New Roman" w:hAnsi="Times New Roman"/>
                <w:color w:val="000000"/>
              </w:rPr>
              <w:t>Выбыло</w:t>
            </w:r>
          </w:p>
        </w:tc>
        <w:tc>
          <w:tcPr>
            <w:tcW w:w="814" w:type="dxa"/>
            <w:vMerge w:val="restart"/>
            <w:tcBorders>
              <w:top w:val="single" w:sz="4" w:space="0" w:color="002060"/>
              <w:left w:val="single" w:sz="4" w:space="0" w:color="002060"/>
              <w:bottom w:val="single" w:sz="4" w:space="0" w:color="002060"/>
              <w:right w:val="single" w:sz="4" w:space="0" w:color="002060"/>
            </w:tcBorders>
            <w:shd w:val="clear" w:color="auto" w:fill="DDD9C3"/>
          </w:tcPr>
          <w:p w:rsidR="00452397" w:rsidRPr="00B2304A" w:rsidRDefault="00452397" w:rsidP="00C75F4B">
            <w:pPr>
              <w:spacing w:after="0" w:line="240" w:lineRule="auto"/>
              <w:jc w:val="center"/>
              <w:rPr>
                <w:rFonts w:ascii="Times New Roman" w:hAnsi="Times New Roman"/>
                <w:color w:val="000000"/>
              </w:rPr>
            </w:pPr>
            <w:r w:rsidRPr="00B2304A">
              <w:rPr>
                <w:rFonts w:ascii="Times New Roman" w:hAnsi="Times New Roman"/>
                <w:color w:val="000000"/>
              </w:rPr>
              <w:t>Кол-во</w:t>
            </w:r>
          </w:p>
          <w:p w:rsidR="00452397" w:rsidRPr="00B2304A" w:rsidRDefault="00452397" w:rsidP="00C75F4B">
            <w:pPr>
              <w:spacing w:after="0" w:line="240" w:lineRule="auto"/>
              <w:jc w:val="center"/>
              <w:rPr>
                <w:rFonts w:ascii="Times New Roman" w:hAnsi="Times New Roman"/>
                <w:color w:val="000000"/>
              </w:rPr>
            </w:pPr>
            <w:proofErr w:type="spellStart"/>
            <w:r w:rsidRPr="00B2304A">
              <w:rPr>
                <w:rFonts w:ascii="Times New Roman" w:hAnsi="Times New Roman"/>
                <w:color w:val="000000"/>
              </w:rPr>
              <w:t>учащ</w:t>
            </w:r>
            <w:proofErr w:type="spellEnd"/>
            <w:r w:rsidRPr="00B2304A">
              <w:rPr>
                <w:rFonts w:ascii="Times New Roman" w:hAnsi="Times New Roman"/>
                <w:color w:val="000000"/>
              </w:rPr>
              <w:t>.</w:t>
            </w:r>
          </w:p>
          <w:p w:rsidR="00452397" w:rsidRPr="00B2304A" w:rsidRDefault="00452397" w:rsidP="00C75F4B">
            <w:pPr>
              <w:spacing w:after="0" w:line="240" w:lineRule="auto"/>
              <w:jc w:val="center"/>
              <w:rPr>
                <w:rFonts w:ascii="Times New Roman" w:hAnsi="Times New Roman"/>
                <w:color w:val="000000"/>
              </w:rPr>
            </w:pPr>
            <w:r w:rsidRPr="00B2304A">
              <w:rPr>
                <w:rFonts w:ascii="Times New Roman" w:hAnsi="Times New Roman"/>
                <w:color w:val="000000"/>
              </w:rPr>
              <w:t>на</w:t>
            </w:r>
          </w:p>
          <w:p w:rsidR="00452397" w:rsidRPr="00B2304A" w:rsidRDefault="00452397" w:rsidP="00C75F4B">
            <w:pPr>
              <w:spacing w:after="0" w:line="240" w:lineRule="auto"/>
              <w:jc w:val="center"/>
              <w:rPr>
                <w:rFonts w:ascii="Times New Roman" w:hAnsi="Times New Roman"/>
                <w:color w:val="000000"/>
              </w:rPr>
            </w:pPr>
            <w:r w:rsidRPr="00B2304A">
              <w:rPr>
                <w:rFonts w:ascii="Times New Roman" w:hAnsi="Times New Roman"/>
                <w:color w:val="000000"/>
              </w:rPr>
              <w:t>конец</w:t>
            </w:r>
          </w:p>
          <w:p w:rsidR="00452397" w:rsidRPr="00B2304A" w:rsidRDefault="00452397" w:rsidP="00C75F4B">
            <w:pPr>
              <w:spacing w:after="0" w:line="240" w:lineRule="auto"/>
              <w:jc w:val="center"/>
              <w:rPr>
                <w:rFonts w:ascii="Times New Roman" w:hAnsi="Times New Roman"/>
                <w:color w:val="000000"/>
              </w:rPr>
            </w:pPr>
            <w:r w:rsidRPr="00B2304A">
              <w:rPr>
                <w:rFonts w:ascii="Times New Roman" w:hAnsi="Times New Roman"/>
                <w:color w:val="000000"/>
              </w:rPr>
              <w:t>года</w:t>
            </w:r>
          </w:p>
        </w:tc>
        <w:tc>
          <w:tcPr>
            <w:tcW w:w="686" w:type="dxa"/>
            <w:vMerge w:val="restart"/>
            <w:tcBorders>
              <w:top w:val="single" w:sz="4" w:space="0" w:color="002060"/>
              <w:left w:val="single" w:sz="4" w:space="0" w:color="002060"/>
              <w:bottom w:val="single" w:sz="4" w:space="0" w:color="002060"/>
              <w:right w:val="single" w:sz="4" w:space="0" w:color="002060"/>
            </w:tcBorders>
            <w:textDirection w:val="btLr"/>
          </w:tcPr>
          <w:p w:rsidR="00452397" w:rsidRPr="00B2304A" w:rsidRDefault="00452397" w:rsidP="00C75F4B">
            <w:pPr>
              <w:spacing w:after="0" w:line="240" w:lineRule="auto"/>
              <w:ind w:left="113" w:right="113"/>
              <w:jc w:val="center"/>
              <w:rPr>
                <w:rFonts w:ascii="Times New Roman" w:hAnsi="Times New Roman"/>
                <w:color w:val="000000"/>
                <w:sz w:val="20"/>
                <w:szCs w:val="20"/>
              </w:rPr>
            </w:pPr>
            <w:r w:rsidRPr="00B2304A">
              <w:rPr>
                <w:rFonts w:ascii="Times New Roman" w:hAnsi="Times New Roman"/>
                <w:color w:val="000000"/>
                <w:sz w:val="20"/>
                <w:szCs w:val="20"/>
              </w:rPr>
              <w:t>Успевают по всем предметам</w:t>
            </w:r>
          </w:p>
        </w:tc>
        <w:tc>
          <w:tcPr>
            <w:tcW w:w="746" w:type="dxa"/>
            <w:vMerge w:val="restart"/>
            <w:tcBorders>
              <w:top w:val="single" w:sz="4" w:space="0" w:color="002060"/>
              <w:left w:val="single" w:sz="4" w:space="0" w:color="002060"/>
              <w:bottom w:val="single" w:sz="4" w:space="0" w:color="002060"/>
              <w:right w:val="single" w:sz="4" w:space="0" w:color="002060"/>
            </w:tcBorders>
            <w:textDirection w:val="btLr"/>
          </w:tcPr>
          <w:p w:rsidR="00452397" w:rsidRPr="00B2304A" w:rsidRDefault="00452397" w:rsidP="00C75F4B">
            <w:pPr>
              <w:spacing w:after="0" w:line="240" w:lineRule="auto"/>
              <w:ind w:left="113" w:right="113"/>
              <w:jc w:val="center"/>
              <w:rPr>
                <w:rFonts w:ascii="Times New Roman" w:hAnsi="Times New Roman"/>
                <w:color w:val="000000"/>
              </w:rPr>
            </w:pPr>
            <w:proofErr w:type="gramStart"/>
            <w:r w:rsidRPr="00B2304A">
              <w:rPr>
                <w:rFonts w:ascii="Times New Roman" w:hAnsi="Times New Roman"/>
                <w:color w:val="000000"/>
                <w:sz w:val="20"/>
                <w:szCs w:val="20"/>
              </w:rPr>
              <w:t>Оставлены</w:t>
            </w:r>
            <w:proofErr w:type="gramEnd"/>
            <w:r w:rsidRPr="00B2304A">
              <w:rPr>
                <w:rFonts w:ascii="Times New Roman" w:hAnsi="Times New Roman"/>
                <w:color w:val="000000"/>
                <w:sz w:val="20"/>
                <w:szCs w:val="20"/>
              </w:rPr>
              <w:t xml:space="preserve"> на повторное </w:t>
            </w:r>
            <w:proofErr w:type="spellStart"/>
            <w:r w:rsidRPr="00B2304A">
              <w:rPr>
                <w:rFonts w:ascii="Times New Roman" w:hAnsi="Times New Roman"/>
                <w:color w:val="000000"/>
                <w:sz w:val="20"/>
                <w:szCs w:val="20"/>
              </w:rPr>
              <w:t>обуч</w:t>
            </w:r>
            <w:proofErr w:type="spellEnd"/>
            <w:r w:rsidRPr="00B2304A">
              <w:rPr>
                <w:rFonts w:ascii="Times New Roman" w:hAnsi="Times New Roman"/>
                <w:color w:val="000000"/>
                <w:sz w:val="20"/>
                <w:szCs w:val="20"/>
              </w:rPr>
              <w:t>.</w:t>
            </w:r>
          </w:p>
        </w:tc>
        <w:tc>
          <w:tcPr>
            <w:tcW w:w="769" w:type="dxa"/>
            <w:vMerge w:val="restart"/>
            <w:tcBorders>
              <w:top w:val="single" w:sz="4" w:space="0" w:color="002060"/>
              <w:left w:val="single" w:sz="4" w:space="0" w:color="002060"/>
              <w:bottom w:val="single" w:sz="4" w:space="0" w:color="002060"/>
              <w:right w:val="single" w:sz="4" w:space="0" w:color="002060"/>
            </w:tcBorders>
            <w:shd w:val="clear" w:color="auto" w:fill="DDD9C3"/>
            <w:textDirection w:val="btLr"/>
          </w:tcPr>
          <w:p w:rsidR="00452397" w:rsidRPr="00B2304A" w:rsidRDefault="00452397" w:rsidP="00C75F4B">
            <w:pPr>
              <w:spacing w:after="0" w:line="240" w:lineRule="auto"/>
              <w:ind w:left="113" w:right="113"/>
              <w:jc w:val="center"/>
              <w:rPr>
                <w:rFonts w:ascii="Times New Roman" w:hAnsi="Times New Roman"/>
                <w:color w:val="000000"/>
                <w:sz w:val="20"/>
                <w:szCs w:val="20"/>
              </w:rPr>
            </w:pPr>
            <w:r w:rsidRPr="00B2304A">
              <w:rPr>
                <w:rFonts w:ascii="Times New Roman" w:hAnsi="Times New Roman"/>
                <w:color w:val="000000"/>
                <w:sz w:val="20"/>
                <w:szCs w:val="20"/>
              </w:rPr>
              <w:t>% успеваемости</w:t>
            </w:r>
          </w:p>
        </w:tc>
        <w:tc>
          <w:tcPr>
            <w:tcW w:w="1514" w:type="dxa"/>
            <w:gridSpan w:val="3"/>
            <w:tcBorders>
              <w:top w:val="single" w:sz="4" w:space="0" w:color="002060"/>
              <w:left w:val="single" w:sz="4" w:space="0" w:color="002060"/>
              <w:bottom w:val="single" w:sz="4" w:space="0" w:color="002060"/>
              <w:right w:val="single" w:sz="4" w:space="0" w:color="002060"/>
            </w:tcBorders>
          </w:tcPr>
          <w:p w:rsidR="00452397" w:rsidRPr="00B2304A" w:rsidRDefault="00452397" w:rsidP="00C75F4B">
            <w:pPr>
              <w:spacing w:after="0" w:line="240" w:lineRule="auto"/>
              <w:jc w:val="both"/>
              <w:rPr>
                <w:rFonts w:ascii="Times New Roman" w:hAnsi="Times New Roman"/>
                <w:color w:val="000000"/>
              </w:rPr>
            </w:pPr>
            <w:r w:rsidRPr="00B2304A">
              <w:rPr>
                <w:rFonts w:ascii="Times New Roman" w:hAnsi="Times New Roman"/>
                <w:color w:val="000000"/>
              </w:rPr>
              <w:t>Учатся на</w:t>
            </w:r>
          </w:p>
        </w:tc>
        <w:tc>
          <w:tcPr>
            <w:tcW w:w="731" w:type="dxa"/>
            <w:vMerge w:val="restart"/>
            <w:tcBorders>
              <w:top w:val="single" w:sz="4" w:space="0" w:color="002060"/>
              <w:left w:val="single" w:sz="4" w:space="0" w:color="002060"/>
              <w:bottom w:val="single" w:sz="4" w:space="0" w:color="002060"/>
              <w:right w:val="single" w:sz="4" w:space="0" w:color="002060"/>
            </w:tcBorders>
            <w:shd w:val="clear" w:color="auto" w:fill="DDD9C3"/>
            <w:textDirection w:val="btLr"/>
          </w:tcPr>
          <w:p w:rsidR="00452397" w:rsidRPr="00B2304A" w:rsidRDefault="00452397" w:rsidP="00C75F4B">
            <w:pPr>
              <w:spacing w:after="0" w:line="240" w:lineRule="auto"/>
              <w:ind w:left="113" w:right="113"/>
              <w:jc w:val="both"/>
              <w:rPr>
                <w:rFonts w:ascii="Times New Roman" w:hAnsi="Times New Roman"/>
                <w:color w:val="000000"/>
              </w:rPr>
            </w:pPr>
            <w:r w:rsidRPr="00B2304A">
              <w:rPr>
                <w:rFonts w:ascii="Times New Roman" w:hAnsi="Times New Roman"/>
                <w:color w:val="000000"/>
              </w:rPr>
              <w:t>% качества успеваемости</w:t>
            </w:r>
          </w:p>
        </w:tc>
      </w:tr>
      <w:tr w:rsidR="00452397" w:rsidRPr="00B2304A" w:rsidTr="00C75F4B">
        <w:trPr>
          <w:cantSplit/>
          <w:trHeight w:val="879"/>
        </w:trPr>
        <w:tc>
          <w:tcPr>
            <w:tcW w:w="1123" w:type="dxa"/>
            <w:vMerge/>
            <w:tcBorders>
              <w:top w:val="single" w:sz="4" w:space="0" w:color="002060"/>
              <w:left w:val="single" w:sz="4" w:space="0" w:color="002060"/>
              <w:bottom w:val="single" w:sz="4" w:space="0" w:color="002060"/>
              <w:right w:val="single" w:sz="4" w:space="0" w:color="002060"/>
            </w:tcBorders>
          </w:tcPr>
          <w:p w:rsidR="00452397" w:rsidRPr="00B2304A" w:rsidRDefault="00452397" w:rsidP="00C75F4B">
            <w:pPr>
              <w:spacing w:after="0" w:line="240" w:lineRule="auto"/>
              <w:jc w:val="both"/>
              <w:rPr>
                <w:rFonts w:ascii="Times New Roman" w:hAnsi="Times New Roman"/>
                <w:color w:val="000000"/>
              </w:rPr>
            </w:pPr>
          </w:p>
        </w:tc>
        <w:tc>
          <w:tcPr>
            <w:tcW w:w="999" w:type="dxa"/>
            <w:vMerge/>
            <w:tcBorders>
              <w:top w:val="single" w:sz="4" w:space="0" w:color="002060"/>
              <w:left w:val="single" w:sz="4" w:space="0" w:color="002060"/>
              <w:bottom w:val="single" w:sz="4" w:space="0" w:color="002060"/>
              <w:right w:val="single" w:sz="4" w:space="0" w:color="002060"/>
            </w:tcBorders>
          </w:tcPr>
          <w:p w:rsidR="00452397" w:rsidRPr="00B2304A" w:rsidRDefault="00452397" w:rsidP="00C75F4B">
            <w:pPr>
              <w:spacing w:after="0" w:line="240" w:lineRule="auto"/>
              <w:jc w:val="both"/>
              <w:rPr>
                <w:rFonts w:ascii="Times New Roman" w:hAnsi="Times New Roman"/>
                <w:color w:val="000000"/>
              </w:rPr>
            </w:pPr>
          </w:p>
        </w:tc>
        <w:tc>
          <w:tcPr>
            <w:tcW w:w="854" w:type="dxa"/>
            <w:vMerge/>
            <w:tcBorders>
              <w:top w:val="single" w:sz="4" w:space="0" w:color="002060"/>
              <w:left w:val="single" w:sz="4" w:space="0" w:color="002060"/>
              <w:bottom w:val="single" w:sz="4" w:space="0" w:color="002060"/>
              <w:right w:val="single" w:sz="4" w:space="0" w:color="002060"/>
            </w:tcBorders>
            <w:shd w:val="clear" w:color="auto" w:fill="DDD9C3"/>
          </w:tcPr>
          <w:p w:rsidR="00452397" w:rsidRPr="00B2304A" w:rsidRDefault="00452397" w:rsidP="00C75F4B">
            <w:pPr>
              <w:spacing w:after="0" w:line="240" w:lineRule="auto"/>
              <w:jc w:val="center"/>
              <w:rPr>
                <w:rFonts w:ascii="Times New Roman" w:hAnsi="Times New Roman"/>
                <w:color w:val="000000"/>
              </w:rPr>
            </w:pPr>
          </w:p>
        </w:tc>
        <w:tc>
          <w:tcPr>
            <w:tcW w:w="601" w:type="dxa"/>
            <w:vMerge/>
            <w:tcBorders>
              <w:top w:val="single" w:sz="4" w:space="0" w:color="002060"/>
              <w:left w:val="single" w:sz="4" w:space="0" w:color="002060"/>
              <w:bottom w:val="single" w:sz="4" w:space="0" w:color="002060"/>
              <w:right w:val="single" w:sz="4" w:space="0" w:color="002060"/>
            </w:tcBorders>
            <w:textDirection w:val="btLr"/>
          </w:tcPr>
          <w:p w:rsidR="00452397" w:rsidRPr="00B2304A" w:rsidRDefault="00452397" w:rsidP="00C75F4B">
            <w:pPr>
              <w:spacing w:after="0" w:line="240" w:lineRule="auto"/>
              <w:ind w:left="113" w:right="113"/>
              <w:jc w:val="both"/>
              <w:rPr>
                <w:rFonts w:ascii="Times New Roman" w:hAnsi="Times New Roman"/>
                <w:color w:val="000000"/>
              </w:rPr>
            </w:pPr>
          </w:p>
        </w:tc>
        <w:tc>
          <w:tcPr>
            <w:tcW w:w="601" w:type="dxa"/>
            <w:vMerge/>
            <w:tcBorders>
              <w:top w:val="single" w:sz="4" w:space="0" w:color="002060"/>
              <w:left w:val="single" w:sz="4" w:space="0" w:color="002060"/>
              <w:bottom w:val="single" w:sz="4" w:space="0" w:color="002060"/>
              <w:right w:val="single" w:sz="4" w:space="0" w:color="002060"/>
            </w:tcBorders>
            <w:textDirection w:val="btLr"/>
          </w:tcPr>
          <w:p w:rsidR="00452397" w:rsidRPr="00B2304A" w:rsidRDefault="00452397" w:rsidP="00C75F4B">
            <w:pPr>
              <w:spacing w:after="0" w:line="240" w:lineRule="auto"/>
              <w:ind w:left="113" w:right="113"/>
              <w:jc w:val="both"/>
              <w:rPr>
                <w:rFonts w:ascii="Times New Roman" w:hAnsi="Times New Roman"/>
                <w:color w:val="000000"/>
              </w:rPr>
            </w:pPr>
          </w:p>
        </w:tc>
        <w:tc>
          <w:tcPr>
            <w:tcW w:w="814" w:type="dxa"/>
            <w:vMerge/>
            <w:tcBorders>
              <w:top w:val="single" w:sz="4" w:space="0" w:color="002060"/>
              <w:left w:val="single" w:sz="4" w:space="0" w:color="002060"/>
              <w:bottom w:val="single" w:sz="4" w:space="0" w:color="002060"/>
              <w:right w:val="single" w:sz="4" w:space="0" w:color="002060"/>
            </w:tcBorders>
            <w:shd w:val="clear" w:color="auto" w:fill="DDD9C3"/>
          </w:tcPr>
          <w:p w:rsidR="00452397" w:rsidRPr="00B2304A" w:rsidRDefault="00452397" w:rsidP="00C75F4B">
            <w:pPr>
              <w:spacing w:after="0" w:line="240" w:lineRule="auto"/>
              <w:jc w:val="center"/>
              <w:rPr>
                <w:rFonts w:ascii="Times New Roman" w:hAnsi="Times New Roman"/>
                <w:color w:val="000000"/>
              </w:rPr>
            </w:pPr>
          </w:p>
        </w:tc>
        <w:tc>
          <w:tcPr>
            <w:tcW w:w="686" w:type="dxa"/>
            <w:vMerge/>
            <w:tcBorders>
              <w:top w:val="single" w:sz="4" w:space="0" w:color="002060"/>
              <w:left w:val="single" w:sz="4" w:space="0" w:color="002060"/>
              <w:bottom w:val="single" w:sz="4" w:space="0" w:color="002060"/>
              <w:right w:val="single" w:sz="4" w:space="0" w:color="002060"/>
            </w:tcBorders>
            <w:textDirection w:val="btLr"/>
          </w:tcPr>
          <w:p w:rsidR="00452397" w:rsidRPr="00B2304A" w:rsidRDefault="00452397" w:rsidP="00C75F4B">
            <w:pPr>
              <w:spacing w:after="0" w:line="240" w:lineRule="auto"/>
              <w:ind w:left="113" w:right="113"/>
              <w:jc w:val="center"/>
              <w:rPr>
                <w:rFonts w:ascii="Times New Roman" w:hAnsi="Times New Roman"/>
                <w:color w:val="000000"/>
                <w:sz w:val="20"/>
                <w:szCs w:val="20"/>
              </w:rPr>
            </w:pPr>
          </w:p>
        </w:tc>
        <w:tc>
          <w:tcPr>
            <w:tcW w:w="746" w:type="dxa"/>
            <w:vMerge/>
            <w:tcBorders>
              <w:top w:val="single" w:sz="4" w:space="0" w:color="002060"/>
              <w:left w:val="single" w:sz="4" w:space="0" w:color="002060"/>
              <w:bottom w:val="single" w:sz="4" w:space="0" w:color="002060"/>
              <w:right w:val="single" w:sz="4" w:space="0" w:color="002060"/>
            </w:tcBorders>
            <w:textDirection w:val="btLr"/>
          </w:tcPr>
          <w:p w:rsidR="00452397" w:rsidRPr="00B2304A" w:rsidRDefault="00452397" w:rsidP="00C75F4B">
            <w:pPr>
              <w:spacing w:after="0" w:line="240" w:lineRule="auto"/>
              <w:ind w:left="113" w:right="113"/>
              <w:jc w:val="center"/>
              <w:rPr>
                <w:rFonts w:ascii="Times New Roman" w:hAnsi="Times New Roman"/>
                <w:color w:val="000000"/>
                <w:sz w:val="20"/>
                <w:szCs w:val="20"/>
              </w:rPr>
            </w:pPr>
          </w:p>
        </w:tc>
        <w:tc>
          <w:tcPr>
            <w:tcW w:w="769" w:type="dxa"/>
            <w:vMerge/>
            <w:tcBorders>
              <w:top w:val="single" w:sz="4" w:space="0" w:color="002060"/>
              <w:left w:val="single" w:sz="4" w:space="0" w:color="002060"/>
              <w:bottom w:val="single" w:sz="4" w:space="0" w:color="002060"/>
              <w:right w:val="single" w:sz="4" w:space="0" w:color="002060"/>
            </w:tcBorders>
            <w:shd w:val="clear" w:color="auto" w:fill="DDD9C3"/>
            <w:textDirection w:val="btLr"/>
          </w:tcPr>
          <w:p w:rsidR="00452397" w:rsidRPr="00B2304A" w:rsidRDefault="00452397" w:rsidP="00C75F4B">
            <w:pPr>
              <w:spacing w:after="0" w:line="240" w:lineRule="auto"/>
              <w:ind w:left="113" w:right="113"/>
              <w:jc w:val="center"/>
              <w:rPr>
                <w:rFonts w:ascii="Times New Roman" w:hAnsi="Times New Roman"/>
                <w:color w:val="000000"/>
                <w:sz w:val="20"/>
                <w:szCs w:val="20"/>
              </w:rPr>
            </w:pPr>
          </w:p>
        </w:tc>
        <w:tc>
          <w:tcPr>
            <w:tcW w:w="757" w:type="dxa"/>
            <w:gridSpan w:val="2"/>
            <w:tcBorders>
              <w:top w:val="single" w:sz="4" w:space="0" w:color="002060"/>
              <w:left w:val="single" w:sz="4" w:space="0" w:color="002060"/>
              <w:bottom w:val="single" w:sz="4" w:space="0" w:color="002060"/>
              <w:right w:val="single" w:sz="4" w:space="0" w:color="002060"/>
            </w:tcBorders>
          </w:tcPr>
          <w:p w:rsidR="00452397" w:rsidRPr="00B2304A" w:rsidRDefault="00452397" w:rsidP="00C75F4B">
            <w:pPr>
              <w:spacing w:after="0" w:line="240" w:lineRule="auto"/>
              <w:jc w:val="center"/>
              <w:rPr>
                <w:rFonts w:ascii="Times New Roman" w:hAnsi="Times New Roman"/>
                <w:color w:val="000000"/>
              </w:rPr>
            </w:pPr>
            <w:r w:rsidRPr="00B2304A">
              <w:rPr>
                <w:rFonts w:ascii="Times New Roman" w:hAnsi="Times New Roman"/>
                <w:color w:val="000000"/>
              </w:rPr>
              <w:t>«4»</w:t>
            </w:r>
          </w:p>
          <w:p w:rsidR="00452397" w:rsidRPr="00B2304A" w:rsidRDefault="00452397" w:rsidP="00C75F4B">
            <w:pPr>
              <w:spacing w:after="0" w:line="240" w:lineRule="auto"/>
              <w:jc w:val="center"/>
              <w:rPr>
                <w:rFonts w:ascii="Times New Roman" w:hAnsi="Times New Roman"/>
                <w:color w:val="000000"/>
              </w:rPr>
            </w:pPr>
            <w:r w:rsidRPr="00B2304A">
              <w:rPr>
                <w:rFonts w:ascii="Times New Roman" w:hAnsi="Times New Roman"/>
                <w:color w:val="000000"/>
              </w:rPr>
              <w:t>и «5»</w:t>
            </w:r>
          </w:p>
        </w:tc>
        <w:tc>
          <w:tcPr>
            <w:tcW w:w="757" w:type="dxa"/>
            <w:tcBorders>
              <w:top w:val="single" w:sz="4" w:space="0" w:color="002060"/>
              <w:left w:val="single" w:sz="4" w:space="0" w:color="002060"/>
              <w:bottom w:val="single" w:sz="4" w:space="0" w:color="002060"/>
              <w:right w:val="single" w:sz="4" w:space="0" w:color="002060"/>
            </w:tcBorders>
          </w:tcPr>
          <w:p w:rsidR="00452397" w:rsidRPr="00B2304A" w:rsidRDefault="00452397" w:rsidP="00C75F4B">
            <w:pPr>
              <w:spacing w:after="0" w:line="240" w:lineRule="auto"/>
              <w:jc w:val="both"/>
              <w:rPr>
                <w:rFonts w:ascii="Times New Roman" w:hAnsi="Times New Roman"/>
                <w:color w:val="000000"/>
              </w:rPr>
            </w:pPr>
            <w:r w:rsidRPr="00B2304A">
              <w:rPr>
                <w:rFonts w:ascii="Times New Roman" w:hAnsi="Times New Roman"/>
                <w:color w:val="000000"/>
              </w:rPr>
              <w:t>только на</w:t>
            </w:r>
          </w:p>
          <w:p w:rsidR="00452397" w:rsidRPr="00B2304A" w:rsidRDefault="00452397" w:rsidP="00C75F4B">
            <w:pPr>
              <w:spacing w:after="0" w:line="240" w:lineRule="auto"/>
              <w:jc w:val="both"/>
              <w:rPr>
                <w:rFonts w:ascii="Times New Roman" w:hAnsi="Times New Roman"/>
                <w:color w:val="000000"/>
              </w:rPr>
            </w:pPr>
            <w:r w:rsidRPr="00B2304A">
              <w:rPr>
                <w:rFonts w:ascii="Times New Roman" w:hAnsi="Times New Roman"/>
                <w:color w:val="000000"/>
              </w:rPr>
              <w:t>«5»</w:t>
            </w:r>
          </w:p>
        </w:tc>
        <w:tc>
          <w:tcPr>
            <w:tcW w:w="731" w:type="dxa"/>
            <w:vMerge/>
            <w:tcBorders>
              <w:top w:val="single" w:sz="4" w:space="0" w:color="002060"/>
              <w:left w:val="single" w:sz="4" w:space="0" w:color="002060"/>
              <w:bottom w:val="single" w:sz="4" w:space="0" w:color="002060"/>
              <w:right w:val="single" w:sz="4" w:space="0" w:color="002060"/>
            </w:tcBorders>
            <w:shd w:val="clear" w:color="auto" w:fill="DDD9C3"/>
          </w:tcPr>
          <w:p w:rsidR="00452397" w:rsidRPr="00B2304A" w:rsidRDefault="00452397" w:rsidP="00C75F4B">
            <w:pPr>
              <w:spacing w:after="0" w:line="240" w:lineRule="auto"/>
              <w:jc w:val="both"/>
              <w:rPr>
                <w:rFonts w:ascii="Times New Roman" w:hAnsi="Times New Roman"/>
                <w:color w:val="000000"/>
                <w:sz w:val="28"/>
                <w:szCs w:val="28"/>
              </w:rPr>
            </w:pPr>
          </w:p>
        </w:tc>
      </w:tr>
      <w:tr w:rsidR="00264C23" w:rsidRPr="00B2304A" w:rsidTr="00264C23">
        <w:trPr>
          <w:trHeight w:val="149"/>
        </w:trPr>
        <w:tc>
          <w:tcPr>
            <w:tcW w:w="1123"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4"/>
                <w:szCs w:val="24"/>
              </w:rPr>
            </w:pPr>
            <w:r w:rsidRPr="00B2304A">
              <w:rPr>
                <w:rFonts w:ascii="Times New Roman" w:hAnsi="Times New Roman"/>
                <w:color w:val="000000"/>
                <w:sz w:val="24"/>
                <w:szCs w:val="24"/>
              </w:rPr>
              <w:t xml:space="preserve">1 </w:t>
            </w:r>
            <w:proofErr w:type="spellStart"/>
            <w:r w:rsidRPr="00B2304A">
              <w:rPr>
                <w:rFonts w:ascii="Times New Roman" w:hAnsi="Times New Roman"/>
                <w:color w:val="000000"/>
                <w:sz w:val="24"/>
                <w:szCs w:val="24"/>
              </w:rPr>
              <w:t>кл</w:t>
            </w:r>
            <w:proofErr w:type="spellEnd"/>
            <w:r w:rsidRPr="00B2304A">
              <w:rPr>
                <w:rFonts w:ascii="Times New Roman" w:hAnsi="Times New Roman"/>
                <w:color w:val="000000"/>
                <w:sz w:val="24"/>
                <w:szCs w:val="24"/>
              </w:rPr>
              <w:t>.</w:t>
            </w:r>
          </w:p>
        </w:tc>
        <w:tc>
          <w:tcPr>
            <w:tcW w:w="999"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44360D"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6</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44360D"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8F5A40"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8F5A40"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6</w:t>
            </w:r>
          </w:p>
        </w:tc>
        <w:tc>
          <w:tcPr>
            <w:tcW w:w="686"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w:t>
            </w:r>
          </w:p>
        </w:tc>
        <w:tc>
          <w:tcPr>
            <w:tcW w:w="746"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w:t>
            </w:r>
          </w:p>
        </w:tc>
        <w:tc>
          <w:tcPr>
            <w:tcW w:w="750" w:type="dxa"/>
            <w:tcBorders>
              <w:top w:val="single" w:sz="4" w:space="0" w:color="002060"/>
              <w:left w:val="single" w:sz="4" w:space="0" w:color="002060"/>
              <w:bottom w:val="single" w:sz="4" w:space="0" w:color="002060"/>
              <w:right w:val="single" w:sz="4" w:space="0" w:color="auto"/>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w:t>
            </w:r>
          </w:p>
        </w:tc>
        <w:tc>
          <w:tcPr>
            <w:tcW w:w="764" w:type="dxa"/>
            <w:gridSpan w:val="2"/>
            <w:tcBorders>
              <w:top w:val="single" w:sz="4" w:space="0" w:color="002060"/>
              <w:left w:val="single" w:sz="4" w:space="0" w:color="auto"/>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w:t>
            </w:r>
          </w:p>
        </w:tc>
      </w:tr>
      <w:tr w:rsidR="00264C23" w:rsidRPr="00B2304A" w:rsidTr="00264C23">
        <w:trPr>
          <w:trHeight w:val="149"/>
        </w:trPr>
        <w:tc>
          <w:tcPr>
            <w:tcW w:w="1123"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4"/>
                <w:szCs w:val="24"/>
              </w:rPr>
            </w:pPr>
            <w:r w:rsidRPr="00B2304A">
              <w:rPr>
                <w:rFonts w:ascii="Times New Roman" w:hAnsi="Times New Roman"/>
                <w:color w:val="000000"/>
                <w:sz w:val="24"/>
                <w:szCs w:val="24"/>
              </w:rPr>
              <w:t xml:space="preserve">2 </w:t>
            </w:r>
            <w:proofErr w:type="spellStart"/>
            <w:r w:rsidRPr="00B2304A">
              <w:rPr>
                <w:rFonts w:ascii="Times New Roman" w:hAnsi="Times New Roman"/>
                <w:color w:val="000000"/>
                <w:sz w:val="24"/>
                <w:szCs w:val="24"/>
              </w:rPr>
              <w:t>кл</w:t>
            </w:r>
            <w:proofErr w:type="spellEnd"/>
            <w:r w:rsidRPr="00B2304A">
              <w:rPr>
                <w:rFonts w:ascii="Times New Roman" w:hAnsi="Times New Roman"/>
                <w:color w:val="000000"/>
                <w:sz w:val="24"/>
                <w:szCs w:val="24"/>
              </w:rPr>
              <w:t>.</w:t>
            </w:r>
          </w:p>
        </w:tc>
        <w:tc>
          <w:tcPr>
            <w:tcW w:w="999"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7</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7</w:t>
            </w:r>
          </w:p>
        </w:tc>
        <w:tc>
          <w:tcPr>
            <w:tcW w:w="686" w:type="dxa"/>
            <w:tcBorders>
              <w:top w:val="single" w:sz="4" w:space="0" w:color="002060"/>
              <w:left w:val="single" w:sz="4" w:space="0" w:color="002060"/>
              <w:bottom w:val="single" w:sz="4" w:space="0" w:color="002060"/>
              <w:right w:val="single" w:sz="4" w:space="0" w:color="002060"/>
            </w:tcBorders>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7</w:t>
            </w:r>
          </w:p>
        </w:tc>
        <w:tc>
          <w:tcPr>
            <w:tcW w:w="746"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100</w:t>
            </w:r>
          </w:p>
        </w:tc>
        <w:tc>
          <w:tcPr>
            <w:tcW w:w="750" w:type="dxa"/>
            <w:tcBorders>
              <w:top w:val="single" w:sz="4" w:space="0" w:color="002060"/>
              <w:left w:val="single" w:sz="4" w:space="0" w:color="002060"/>
              <w:bottom w:val="single" w:sz="4" w:space="0" w:color="002060"/>
              <w:right w:val="single" w:sz="4" w:space="0" w:color="auto"/>
            </w:tcBorders>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5</w:t>
            </w:r>
          </w:p>
        </w:tc>
        <w:tc>
          <w:tcPr>
            <w:tcW w:w="764" w:type="dxa"/>
            <w:gridSpan w:val="2"/>
            <w:tcBorders>
              <w:top w:val="single" w:sz="4" w:space="0" w:color="002060"/>
              <w:left w:val="single" w:sz="4" w:space="0" w:color="auto"/>
              <w:bottom w:val="single" w:sz="4" w:space="0" w:color="002060"/>
              <w:right w:val="single" w:sz="4" w:space="0" w:color="002060"/>
            </w:tcBorders>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70</w:t>
            </w:r>
          </w:p>
        </w:tc>
      </w:tr>
      <w:tr w:rsidR="00264C23" w:rsidRPr="00B2304A" w:rsidTr="00264C23">
        <w:trPr>
          <w:trHeight w:val="149"/>
        </w:trPr>
        <w:tc>
          <w:tcPr>
            <w:tcW w:w="1123"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4"/>
                <w:szCs w:val="24"/>
              </w:rPr>
            </w:pPr>
            <w:r w:rsidRPr="00B2304A">
              <w:rPr>
                <w:rFonts w:ascii="Times New Roman" w:hAnsi="Times New Roman"/>
                <w:color w:val="000000"/>
                <w:sz w:val="24"/>
                <w:szCs w:val="24"/>
              </w:rPr>
              <w:t xml:space="preserve">3 </w:t>
            </w:r>
            <w:proofErr w:type="spellStart"/>
            <w:r w:rsidRPr="00B2304A">
              <w:rPr>
                <w:rFonts w:ascii="Times New Roman" w:hAnsi="Times New Roman"/>
                <w:color w:val="000000"/>
                <w:sz w:val="24"/>
                <w:szCs w:val="24"/>
              </w:rPr>
              <w:t>кл</w:t>
            </w:r>
            <w:proofErr w:type="spellEnd"/>
            <w:r w:rsidRPr="00B2304A">
              <w:rPr>
                <w:rFonts w:ascii="Times New Roman" w:hAnsi="Times New Roman"/>
                <w:color w:val="000000"/>
                <w:sz w:val="24"/>
                <w:szCs w:val="24"/>
              </w:rPr>
              <w:t>.</w:t>
            </w:r>
          </w:p>
        </w:tc>
        <w:tc>
          <w:tcPr>
            <w:tcW w:w="999"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10</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11</w:t>
            </w:r>
          </w:p>
        </w:tc>
        <w:tc>
          <w:tcPr>
            <w:tcW w:w="686" w:type="dxa"/>
            <w:tcBorders>
              <w:top w:val="single" w:sz="4" w:space="0" w:color="002060"/>
              <w:left w:val="single" w:sz="4" w:space="0" w:color="002060"/>
              <w:bottom w:val="single" w:sz="4" w:space="0" w:color="002060"/>
              <w:right w:val="single" w:sz="4" w:space="0" w:color="002060"/>
            </w:tcBorders>
          </w:tcPr>
          <w:p w:rsidR="00264C23" w:rsidRPr="00B2304A" w:rsidRDefault="008F5A40"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11</w:t>
            </w:r>
          </w:p>
        </w:tc>
        <w:tc>
          <w:tcPr>
            <w:tcW w:w="746"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100</w:t>
            </w:r>
          </w:p>
        </w:tc>
        <w:tc>
          <w:tcPr>
            <w:tcW w:w="750" w:type="dxa"/>
            <w:tcBorders>
              <w:top w:val="single" w:sz="4" w:space="0" w:color="002060"/>
              <w:left w:val="single" w:sz="4" w:space="0" w:color="002060"/>
              <w:bottom w:val="single" w:sz="4" w:space="0" w:color="002060"/>
              <w:right w:val="single" w:sz="4" w:space="0" w:color="auto"/>
            </w:tcBorders>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7</w:t>
            </w:r>
          </w:p>
        </w:tc>
        <w:tc>
          <w:tcPr>
            <w:tcW w:w="764" w:type="dxa"/>
            <w:gridSpan w:val="2"/>
            <w:tcBorders>
              <w:top w:val="single" w:sz="4" w:space="0" w:color="002060"/>
              <w:left w:val="single" w:sz="4" w:space="0" w:color="auto"/>
              <w:bottom w:val="single" w:sz="4" w:space="0" w:color="002060"/>
              <w:right w:val="single" w:sz="4" w:space="0" w:color="002060"/>
            </w:tcBorders>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3</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63</w:t>
            </w:r>
          </w:p>
        </w:tc>
      </w:tr>
      <w:tr w:rsidR="00264C23" w:rsidRPr="00B2304A" w:rsidTr="00264C23">
        <w:trPr>
          <w:trHeight w:val="149"/>
        </w:trPr>
        <w:tc>
          <w:tcPr>
            <w:tcW w:w="1123"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4"/>
                <w:szCs w:val="24"/>
              </w:rPr>
            </w:pPr>
            <w:r w:rsidRPr="00B2304A">
              <w:rPr>
                <w:rFonts w:ascii="Times New Roman" w:hAnsi="Times New Roman"/>
                <w:color w:val="000000"/>
                <w:sz w:val="24"/>
                <w:szCs w:val="24"/>
              </w:rPr>
              <w:t xml:space="preserve">4 </w:t>
            </w:r>
            <w:proofErr w:type="spellStart"/>
            <w:r w:rsidRPr="00B2304A">
              <w:rPr>
                <w:rFonts w:ascii="Times New Roman" w:hAnsi="Times New Roman"/>
                <w:color w:val="000000"/>
                <w:sz w:val="24"/>
                <w:szCs w:val="24"/>
              </w:rPr>
              <w:t>кл</w:t>
            </w:r>
            <w:proofErr w:type="spellEnd"/>
            <w:r w:rsidRPr="00B2304A">
              <w:rPr>
                <w:rFonts w:ascii="Times New Roman" w:hAnsi="Times New Roman"/>
                <w:color w:val="000000"/>
                <w:sz w:val="24"/>
                <w:szCs w:val="24"/>
              </w:rPr>
              <w:t>.</w:t>
            </w:r>
          </w:p>
        </w:tc>
        <w:tc>
          <w:tcPr>
            <w:tcW w:w="999"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4</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4</w:t>
            </w:r>
          </w:p>
        </w:tc>
        <w:tc>
          <w:tcPr>
            <w:tcW w:w="686" w:type="dxa"/>
            <w:tcBorders>
              <w:top w:val="single" w:sz="4" w:space="0" w:color="002060"/>
              <w:left w:val="single" w:sz="4" w:space="0" w:color="002060"/>
              <w:bottom w:val="single" w:sz="4" w:space="0" w:color="002060"/>
              <w:right w:val="single" w:sz="4" w:space="0" w:color="002060"/>
            </w:tcBorders>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4</w:t>
            </w:r>
          </w:p>
        </w:tc>
        <w:tc>
          <w:tcPr>
            <w:tcW w:w="746"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100</w:t>
            </w:r>
          </w:p>
        </w:tc>
        <w:tc>
          <w:tcPr>
            <w:tcW w:w="750" w:type="dxa"/>
            <w:tcBorders>
              <w:top w:val="single" w:sz="4" w:space="0" w:color="002060"/>
              <w:left w:val="single" w:sz="4" w:space="0" w:color="002060"/>
              <w:bottom w:val="single" w:sz="4" w:space="0" w:color="002060"/>
              <w:right w:val="single" w:sz="4" w:space="0" w:color="auto"/>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4" w:type="dxa"/>
            <w:gridSpan w:val="2"/>
            <w:tcBorders>
              <w:top w:val="single" w:sz="4" w:space="0" w:color="002060"/>
              <w:left w:val="single" w:sz="4" w:space="0" w:color="auto"/>
              <w:bottom w:val="single" w:sz="4" w:space="0" w:color="002060"/>
              <w:right w:val="single" w:sz="4" w:space="0" w:color="002060"/>
            </w:tcBorders>
          </w:tcPr>
          <w:p w:rsidR="00264C23" w:rsidRPr="00B2304A" w:rsidRDefault="00A56BF6"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25</w:t>
            </w:r>
          </w:p>
        </w:tc>
      </w:tr>
      <w:tr w:rsidR="00264C23" w:rsidRPr="00B2304A" w:rsidTr="00264C23">
        <w:trPr>
          <w:trHeight w:val="149"/>
        </w:trPr>
        <w:tc>
          <w:tcPr>
            <w:tcW w:w="1123" w:type="dxa"/>
            <w:tcBorders>
              <w:top w:val="single" w:sz="4" w:space="0" w:color="002060"/>
              <w:left w:val="single" w:sz="4" w:space="0" w:color="002060"/>
              <w:bottom w:val="single" w:sz="4" w:space="0" w:color="002060"/>
              <w:right w:val="single" w:sz="4" w:space="0" w:color="002060"/>
            </w:tcBorders>
            <w:shd w:val="clear" w:color="auto" w:fill="FFFF00"/>
          </w:tcPr>
          <w:p w:rsidR="00264C23" w:rsidRPr="00B2304A" w:rsidRDefault="00264C23" w:rsidP="00C75F4B">
            <w:pPr>
              <w:spacing w:after="0" w:line="240" w:lineRule="auto"/>
              <w:jc w:val="both"/>
              <w:rPr>
                <w:rFonts w:ascii="Times New Roman" w:hAnsi="Times New Roman"/>
                <w:b/>
                <w:bCs/>
                <w:color w:val="002060"/>
                <w:sz w:val="24"/>
                <w:szCs w:val="24"/>
              </w:rPr>
            </w:pPr>
            <w:r w:rsidRPr="00B2304A">
              <w:rPr>
                <w:rFonts w:ascii="Times New Roman" w:hAnsi="Times New Roman"/>
                <w:b/>
                <w:bCs/>
                <w:color w:val="002060"/>
                <w:sz w:val="24"/>
                <w:szCs w:val="24"/>
              </w:rPr>
              <w:t>Начальные классы</w:t>
            </w:r>
          </w:p>
        </w:tc>
        <w:tc>
          <w:tcPr>
            <w:tcW w:w="999" w:type="dxa"/>
            <w:tcBorders>
              <w:top w:val="single" w:sz="4" w:space="0" w:color="002060"/>
              <w:left w:val="single" w:sz="4" w:space="0" w:color="002060"/>
              <w:bottom w:val="single" w:sz="4" w:space="0" w:color="002060"/>
              <w:right w:val="single" w:sz="4" w:space="0" w:color="002060"/>
            </w:tcBorders>
            <w:shd w:val="clear" w:color="auto" w:fill="FFFF00"/>
          </w:tcPr>
          <w:p w:rsidR="00264C23" w:rsidRPr="00B2304A" w:rsidRDefault="00264C23"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4</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27</w:t>
            </w:r>
          </w:p>
        </w:tc>
        <w:tc>
          <w:tcPr>
            <w:tcW w:w="601" w:type="dxa"/>
            <w:tcBorders>
              <w:top w:val="single" w:sz="4" w:space="0" w:color="002060"/>
              <w:left w:val="single" w:sz="4" w:space="0" w:color="002060"/>
              <w:bottom w:val="single" w:sz="4" w:space="0" w:color="002060"/>
              <w:right w:val="single" w:sz="4" w:space="0" w:color="002060"/>
            </w:tcBorders>
            <w:shd w:val="clear" w:color="auto" w:fill="FFFF00"/>
          </w:tcPr>
          <w:p w:rsidR="00264C23" w:rsidRPr="00B2304A" w:rsidRDefault="00CA419B"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2</w:t>
            </w:r>
          </w:p>
        </w:tc>
        <w:tc>
          <w:tcPr>
            <w:tcW w:w="601" w:type="dxa"/>
            <w:tcBorders>
              <w:top w:val="single" w:sz="4" w:space="0" w:color="002060"/>
              <w:left w:val="single" w:sz="4" w:space="0" w:color="002060"/>
              <w:bottom w:val="single" w:sz="4" w:space="0" w:color="002060"/>
              <w:right w:val="single" w:sz="4" w:space="0" w:color="002060"/>
            </w:tcBorders>
            <w:shd w:val="clear" w:color="auto" w:fill="FFFF00"/>
          </w:tcPr>
          <w:p w:rsidR="00264C23" w:rsidRPr="00B2304A" w:rsidRDefault="008F5A40"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1</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27</w:t>
            </w:r>
          </w:p>
        </w:tc>
        <w:tc>
          <w:tcPr>
            <w:tcW w:w="686" w:type="dxa"/>
            <w:tcBorders>
              <w:top w:val="single" w:sz="4" w:space="0" w:color="002060"/>
              <w:left w:val="single" w:sz="4" w:space="0" w:color="002060"/>
              <w:bottom w:val="single" w:sz="4" w:space="0" w:color="002060"/>
              <w:right w:val="single" w:sz="4" w:space="0" w:color="002060"/>
            </w:tcBorders>
            <w:shd w:val="clear" w:color="auto" w:fill="FFFF00"/>
          </w:tcPr>
          <w:p w:rsidR="00264C23" w:rsidRPr="00B2304A" w:rsidRDefault="008F5A40"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22</w:t>
            </w:r>
          </w:p>
        </w:tc>
        <w:tc>
          <w:tcPr>
            <w:tcW w:w="746" w:type="dxa"/>
            <w:tcBorders>
              <w:top w:val="single" w:sz="4" w:space="0" w:color="002060"/>
              <w:left w:val="single" w:sz="4" w:space="0" w:color="002060"/>
              <w:bottom w:val="single" w:sz="4" w:space="0" w:color="002060"/>
              <w:right w:val="single" w:sz="4" w:space="0" w:color="002060"/>
            </w:tcBorders>
            <w:shd w:val="clear" w:color="auto" w:fill="FFFF00"/>
          </w:tcPr>
          <w:p w:rsidR="00264C23" w:rsidRPr="00B2304A" w:rsidRDefault="00CA419B"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CA419B"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100</w:t>
            </w:r>
          </w:p>
        </w:tc>
        <w:tc>
          <w:tcPr>
            <w:tcW w:w="750" w:type="dxa"/>
            <w:tcBorders>
              <w:top w:val="single" w:sz="4" w:space="0" w:color="002060"/>
              <w:left w:val="single" w:sz="4" w:space="0" w:color="002060"/>
              <w:bottom w:val="single" w:sz="4" w:space="0" w:color="002060"/>
              <w:right w:val="single" w:sz="4" w:space="0" w:color="auto"/>
            </w:tcBorders>
            <w:shd w:val="clear" w:color="auto" w:fill="FFFF00"/>
          </w:tcPr>
          <w:p w:rsidR="00264C23" w:rsidRPr="00B2304A" w:rsidRDefault="00A0686C"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12</w:t>
            </w:r>
          </w:p>
        </w:tc>
        <w:tc>
          <w:tcPr>
            <w:tcW w:w="764" w:type="dxa"/>
            <w:gridSpan w:val="2"/>
            <w:tcBorders>
              <w:top w:val="single" w:sz="4" w:space="0" w:color="002060"/>
              <w:left w:val="single" w:sz="4" w:space="0" w:color="auto"/>
              <w:bottom w:val="single" w:sz="4" w:space="0" w:color="002060"/>
              <w:right w:val="single" w:sz="4" w:space="0" w:color="002060"/>
            </w:tcBorders>
            <w:shd w:val="clear" w:color="auto" w:fill="FFFF00"/>
          </w:tcPr>
          <w:p w:rsidR="00264C23" w:rsidRPr="00B2304A" w:rsidRDefault="00A0686C"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4</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44</w:t>
            </w:r>
          </w:p>
        </w:tc>
      </w:tr>
      <w:tr w:rsidR="00264C23" w:rsidRPr="00B2304A" w:rsidTr="00264C23">
        <w:trPr>
          <w:trHeight w:val="389"/>
        </w:trPr>
        <w:tc>
          <w:tcPr>
            <w:tcW w:w="1123"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4"/>
                <w:szCs w:val="24"/>
              </w:rPr>
            </w:pPr>
            <w:r w:rsidRPr="00B2304A">
              <w:rPr>
                <w:rFonts w:ascii="Times New Roman" w:hAnsi="Times New Roman"/>
                <w:color w:val="000000"/>
                <w:sz w:val="24"/>
                <w:szCs w:val="24"/>
              </w:rPr>
              <w:t xml:space="preserve">5 </w:t>
            </w:r>
            <w:proofErr w:type="spellStart"/>
            <w:r w:rsidRPr="00B2304A">
              <w:rPr>
                <w:rFonts w:ascii="Times New Roman" w:hAnsi="Times New Roman"/>
                <w:color w:val="000000"/>
                <w:sz w:val="24"/>
                <w:szCs w:val="24"/>
              </w:rPr>
              <w:t>кл</w:t>
            </w:r>
            <w:proofErr w:type="spellEnd"/>
            <w:r w:rsidRPr="00B2304A">
              <w:rPr>
                <w:rFonts w:ascii="Times New Roman" w:hAnsi="Times New Roman"/>
                <w:color w:val="000000"/>
                <w:sz w:val="24"/>
                <w:szCs w:val="24"/>
              </w:rPr>
              <w:t>.</w:t>
            </w:r>
          </w:p>
        </w:tc>
        <w:tc>
          <w:tcPr>
            <w:tcW w:w="999"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8F5A40"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6</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6</w:t>
            </w:r>
          </w:p>
        </w:tc>
        <w:tc>
          <w:tcPr>
            <w:tcW w:w="686" w:type="dxa"/>
            <w:tcBorders>
              <w:top w:val="single" w:sz="4" w:space="0" w:color="002060"/>
              <w:left w:val="single" w:sz="4" w:space="0" w:color="002060"/>
              <w:bottom w:val="single" w:sz="4" w:space="0" w:color="002060"/>
              <w:right w:val="single" w:sz="4" w:space="0" w:color="002060"/>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6</w:t>
            </w:r>
          </w:p>
        </w:tc>
        <w:tc>
          <w:tcPr>
            <w:tcW w:w="746" w:type="dxa"/>
            <w:tcBorders>
              <w:top w:val="single" w:sz="4" w:space="0" w:color="002060"/>
              <w:left w:val="single" w:sz="4" w:space="0" w:color="002060"/>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100</w:t>
            </w:r>
          </w:p>
        </w:tc>
        <w:tc>
          <w:tcPr>
            <w:tcW w:w="750" w:type="dxa"/>
            <w:tcBorders>
              <w:top w:val="single" w:sz="4" w:space="0" w:color="002060"/>
              <w:left w:val="single" w:sz="4" w:space="0" w:color="002060"/>
              <w:bottom w:val="single" w:sz="4" w:space="0" w:color="002060"/>
              <w:right w:val="single" w:sz="4" w:space="0" w:color="auto"/>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3</w:t>
            </w:r>
          </w:p>
        </w:tc>
        <w:tc>
          <w:tcPr>
            <w:tcW w:w="764" w:type="dxa"/>
            <w:gridSpan w:val="2"/>
            <w:tcBorders>
              <w:top w:val="single" w:sz="4" w:space="0" w:color="002060"/>
              <w:left w:val="single" w:sz="4" w:space="0" w:color="auto"/>
              <w:bottom w:val="single" w:sz="4" w:space="0" w:color="002060"/>
              <w:right w:val="single" w:sz="4" w:space="0" w:color="002060"/>
            </w:tcBorders>
          </w:tcPr>
          <w:p w:rsidR="00264C23" w:rsidRPr="00B2304A" w:rsidRDefault="00E64B5A"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50</w:t>
            </w:r>
          </w:p>
        </w:tc>
      </w:tr>
      <w:tr w:rsidR="00264C23" w:rsidRPr="00B2304A" w:rsidTr="00264C23">
        <w:trPr>
          <w:trHeight w:val="389"/>
        </w:trPr>
        <w:tc>
          <w:tcPr>
            <w:tcW w:w="1123"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4"/>
                <w:szCs w:val="24"/>
              </w:rPr>
            </w:pPr>
            <w:r w:rsidRPr="00B2304A">
              <w:rPr>
                <w:rFonts w:ascii="Times New Roman" w:hAnsi="Times New Roman"/>
                <w:color w:val="000000"/>
                <w:sz w:val="24"/>
                <w:szCs w:val="24"/>
              </w:rPr>
              <w:lastRenderedPageBreak/>
              <w:t xml:space="preserve">6 </w:t>
            </w:r>
            <w:proofErr w:type="spellStart"/>
            <w:r w:rsidRPr="00B2304A">
              <w:rPr>
                <w:rFonts w:ascii="Times New Roman" w:hAnsi="Times New Roman"/>
                <w:color w:val="000000"/>
                <w:sz w:val="24"/>
                <w:szCs w:val="24"/>
              </w:rPr>
              <w:t>кл</w:t>
            </w:r>
            <w:proofErr w:type="spellEnd"/>
            <w:r w:rsidRPr="00B2304A">
              <w:rPr>
                <w:rFonts w:ascii="Times New Roman" w:hAnsi="Times New Roman"/>
                <w:color w:val="000000"/>
                <w:sz w:val="24"/>
                <w:szCs w:val="24"/>
              </w:rPr>
              <w:t>.</w:t>
            </w:r>
          </w:p>
        </w:tc>
        <w:tc>
          <w:tcPr>
            <w:tcW w:w="999"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4</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4</w:t>
            </w:r>
          </w:p>
        </w:tc>
        <w:tc>
          <w:tcPr>
            <w:tcW w:w="686"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4</w:t>
            </w:r>
          </w:p>
        </w:tc>
        <w:tc>
          <w:tcPr>
            <w:tcW w:w="746"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100</w:t>
            </w:r>
          </w:p>
        </w:tc>
        <w:tc>
          <w:tcPr>
            <w:tcW w:w="750" w:type="dxa"/>
            <w:tcBorders>
              <w:top w:val="single" w:sz="4" w:space="0" w:color="002060"/>
              <w:left w:val="single" w:sz="4" w:space="0" w:color="002060"/>
              <w:bottom w:val="single" w:sz="4" w:space="0" w:color="002060"/>
              <w:right w:val="single" w:sz="4" w:space="0" w:color="auto"/>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4" w:type="dxa"/>
            <w:gridSpan w:val="2"/>
            <w:tcBorders>
              <w:top w:val="single" w:sz="4" w:space="0" w:color="002060"/>
              <w:left w:val="single" w:sz="4" w:space="0" w:color="auto"/>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r>
      <w:tr w:rsidR="00264C23" w:rsidRPr="00B2304A" w:rsidTr="00264C23">
        <w:trPr>
          <w:trHeight w:val="389"/>
        </w:trPr>
        <w:tc>
          <w:tcPr>
            <w:tcW w:w="1123"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4"/>
                <w:szCs w:val="24"/>
              </w:rPr>
            </w:pPr>
            <w:r w:rsidRPr="00B2304A">
              <w:rPr>
                <w:rFonts w:ascii="Times New Roman" w:hAnsi="Times New Roman"/>
                <w:color w:val="000000"/>
                <w:sz w:val="24"/>
                <w:szCs w:val="24"/>
              </w:rPr>
              <w:t xml:space="preserve">7 </w:t>
            </w:r>
            <w:proofErr w:type="spellStart"/>
            <w:r w:rsidRPr="00B2304A">
              <w:rPr>
                <w:rFonts w:ascii="Times New Roman" w:hAnsi="Times New Roman"/>
                <w:color w:val="000000"/>
                <w:sz w:val="24"/>
                <w:szCs w:val="24"/>
              </w:rPr>
              <w:t>кл</w:t>
            </w:r>
            <w:proofErr w:type="spellEnd"/>
            <w:r w:rsidRPr="00B2304A">
              <w:rPr>
                <w:rFonts w:ascii="Times New Roman" w:hAnsi="Times New Roman"/>
                <w:color w:val="000000"/>
                <w:sz w:val="24"/>
                <w:szCs w:val="24"/>
              </w:rPr>
              <w:t>.</w:t>
            </w:r>
          </w:p>
        </w:tc>
        <w:tc>
          <w:tcPr>
            <w:tcW w:w="999"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4</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4</w:t>
            </w:r>
          </w:p>
        </w:tc>
        <w:tc>
          <w:tcPr>
            <w:tcW w:w="686" w:type="dxa"/>
            <w:tcBorders>
              <w:top w:val="single" w:sz="4" w:space="0" w:color="002060"/>
              <w:left w:val="single" w:sz="4" w:space="0" w:color="002060"/>
              <w:bottom w:val="single" w:sz="4" w:space="0" w:color="002060"/>
              <w:right w:val="single" w:sz="4" w:space="0" w:color="002060"/>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4</w:t>
            </w:r>
          </w:p>
        </w:tc>
        <w:tc>
          <w:tcPr>
            <w:tcW w:w="746"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100</w:t>
            </w:r>
          </w:p>
        </w:tc>
        <w:tc>
          <w:tcPr>
            <w:tcW w:w="750" w:type="dxa"/>
            <w:tcBorders>
              <w:top w:val="single" w:sz="4" w:space="0" w:color="002060"/>
              <w:left w:val="single" w:sz="4" w:space="0" w:color="002060"/>
              <w:bottom w:val="single" w:sz="4" w:space="0" w:color="002060"/>
              <w:right w:val="single" w:sz="4" w:space="0" w:color="auto"/>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4" w:type="dxa"/>
            <w:gridSpan w:val="2"/>
            <w:tcBorders>
              <w:top w:val="single" w:sz="4" w:space="0" w:color="002060"/>
              <w:left w:val="single" w:sz="4" w:space="0" w:color="auto"/>
              <w:bottom w:val="single" w:sz="4" w:space="0" w:color="002060"/>
              <w:right w:val="single" w:sz="4" w:space="0" w:color="002060"/>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r>
      <w:tr w:rsidR="00264C23" w:rsidRPr="00B2304A" w:rsidTr="00264C23">
        <w:trPr>
          <w:trHeight w:val="389"/>
        </w:trPr>
        <w:tc>
          <w:tcPr>
            <w:tcW w:w="1123"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4"/>
                <w:szCs w:val="24"/>
              </w:rPr>
            </w:pPr>
            <w:r w:rsidRPr="00B2304A">
              <w:rPr>
                <w:rFonts w:ascii="Times New Roman" w:hAnsi="Times New Roman"/>
                <w:color w:val="000000"/>
                <w:sz w:val="24"/>
                <w:szCs w:val="24"/>
              </w:rPr>
              <w:t xml:space="preserve">8 </w:t>
            </w:r>
            <w:proofErr w:type="spellStart"/>
            <w:r w:rsidRPr="00B2304A">
              <w:rPr>
                <w:rFonts w:ascii="Times New Roman" w:hAnsi="Times New Roman"/>
                <w:color w:val="000000"/>
                <w:sz w:val="24"/>
                <w:szCs w:val="24"/>
              </w:rPr>
              <w:t>кл</w:t>
            </w:r>
            <w:proofErr w:type="spellEnd"/>
            <w:r w:rsidRPr="00B2304A">
              <w:rPr>
                <w:rFonts w:ascii="Times New Roman" w:hAnsi="Times New Roman"/>
                <w:color w:val="000000"/>
                <w:sz w:val="24"/>
                <w:szCs w:val="24"/>
              </w:rPr>
              <w:t>.</w:t>
            </w:r>
          </w:p>
        </w:tc>
        <w:tc>
          <w:tcPr>
            <w:tcW w:w="999"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8</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7</w:t>
            </w:r>
          </w:p>
        </w:tc>
        <w:tc>
          <w:tcPr>
            <w:tcW w:w="686" w:type="dxa"/>
            <w:tcBorders>
              <w:top w:val="single" w:sz="4" w:space="0" w:color="002060"/>
              <w:left w:val="single" w:sz="4" w:space="0" w:color="002060"/>
              <w:bottom w:val="single" w:sz="4" w:space="0" w:color="002060"/>
              <w:right w:val="single" w:sz="4" w:space="0" w:color="002060"/>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7</w:t>
            </w:r>
          </w:p>
        </w:tc>
        <w:tc>
          <w:tcPr>
            <w:tcW w:w="746" w:type="dxa"/>
            <w:tcBorders>
              <w:top w:val="single" w:sz="4" w:space="0" w:color="002060"/>
              <w:left w:val="single" w:sz="4" w:space="0" w:color="002060"/>
              <w:bottom w:val="single" w:sz="4" w:space="0" w:color="002060"/>
              <w:right w:val="single" w:sz="4" w:space="0" w:color="002060"/>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100</w:t>
            </w:r>
          </w:p>
        </w:tc>
        <w:tc>
          <w:tcPr>
            <w:tcW w:w="750" w:type="dxa"/>
            <w:tcBorders>
              <w:top w:val="single" w:sz="4" w:space="0" w:color="002060"/>
              <w:left w:val="single" w:sz="4" w:space="0" w:color="002060"/>
              <w:bottom w:val="single" w:sz="4" w:space="0" w:color="002060"/>
              <w:right w:val="single" w:sz="4" w:space="0" w:color="auto"/>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2</w:t>
            </w:r>
          </w:p>
        </w:tc>
        <w:tc>
          <w:tcPr>
            <w:tcW w:w="764" w:type="dxa"/>
            <w:gridSpan w:val="2"/>
            <w:tcBorders>
              <w:top w:val="single" w:sz="4" w:space="0" w:color="002060"/>
              <w:left w:val="single" w:sz="4" w:space="0" w:color="auto"/>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25</w:t>
            </w:r>
          </w:p>
        </w:tc>
      </w:tr>
      <w:tr w:rsidR="00264C23" w:rsidRPr="00B2304A" w:rsidTr="00264C23">
        <w:trPr>
          <w:trHeight w:val="405"/>
        </w:trPr>
        <w:tc>
          <w:tcPr>
            <w:tcW w:w="1123"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4"/>
                <w:szCs w:val="24"/>
              </w:rPr>
            </w:pPr>
            <w:r w:rsidRPr="00B2304A">
              <w:rPr>
                <w:rFonts w:ascii="Times New Roman" w:hAnsi="Times New Roman"/>
                <w:color w:val="000000"/>
                <w:sz w:val="24"/>
                <w:szCs w:val="24"/>
              </w:rPr>
              <w:t xml:space="preserve">9 </w:t>
            </w:r>
            <w:proofErr w:type="spellStart"/>
            <w:r w:rsidRPr="00B2304A">
              <w:rPr>
                <w:rFonts w:ascii="Times New Roman" w:hAnsi="Times New Roman"/>
                <w:color w:val="000000"/>
                <w:sz w:val="24"/>
                <w:szCs w:val="24"/>
              </w:rPr>
              <w:t>кл</w:t>
            </w:r>
            <w:proofErr w:type="spellEnd"/>
            <w:r w:rsidRPr="00B2304A">
              <w:rPr>
                <w:rFonts w:ascii="Times New Roman" w:hAnsi="Times New Roman"/>
                <w:color w:val="000000"/>
                <w:sz w:val="24"/>
                <w:szCs w:val="24"/>
              </w:rPr>
              <w:t>.</w:t>
            </w:r>
          </w:p>
        </w:tc>
        <w:tc>
          <w:tcPr>
            <w:tcW w:w="999"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2</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601"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2</w:t>
            </w:r>
          </w:p>
        </w:tc>
        <w:tc>
          <w:tcPr>
            <w:tcW w:w="686" w:type="dxa"/>
            <w:tcBorders>
              <w:top w:val="single" w:sz="4" w:space="0" w:color="002060"/>
              <w:left w:val="single" w:sz="4" w:space="0" w:color="002060"/>
              <w:bottom w:val="single" w:sz="4" w:space="0" w:color="002060"/>
              <w:right w:val="single" w:sz="4" w:space="0" w:color="002060"/>
            </w:tcBorders>
          </w:tcPr>
          <w:p w:rsidR="00264C23" w:rsidRPr="00B2304A" w:rsidRDefault="00A0686C"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2</w:t>
            </w:r>
          </w:p>
        </w:tc>
        <w:tc>
          <w:tcPr>
            <w:tcW w:w="746" w:type="dxa"/>
            <w:tcBorders>
              <w:top w:val="single" w:sz="4" w:space="0" w:color="002060"/>
              <w:left w:val="single" w:sz="4" w:space="0" w:color="002060"/>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100</w:t>
            </w:r>
          </w:p>
        </w:tc>
        <w:tc>
          <w:tcPr>
            <w:tcW w:w="750" w:type="dxa"/>
            <w:tcBorders>
              <w:top w:val="single" w:sz="4" w:space="0" w:color="002060"/>
              <w:left w:val="single" w:sz="4" w:space="0" w:color="002060"/>
              <w:bottom w:val="single" w:sz="4" w:space="0" w:color="002060"/>
              <w:right w:val="single" w:sz="4" w:space="0" w:color="auto"/>
            </w:tcBorders>
          </w:tcPr>
          <w:p w:rsidR="00264C23" w:rsidRPr="00B2304A" w:rsidRDefault="008F5A40"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1</w:t>
            </w:r>
          </w:p>
        </w:tc>
        <w:tc>
          <w:tcPr>
            <w:tcW w:w="764" w:type="dxa"/>
            <w:gridSpan w:val="2"/>
            <w:tcBorders>
              <w:top w:val="single" w:sz="4" w:space="0" w:color="002060"/>
              <w:left w:val="single" w:sz="4" w:space="0" w:color="auto"/>
              <w:bottom w:val="single" w:sz="4" w:space="0" w:color="002060"/>
              <w:right w:val="single" w:sz="4" w:space="0" w:color="002060"/>
            </w:tcBorders>
          </w:tcPr>
          <w:p w:rsidR="00264C23" w:rsidRPr="00B2304A" w:rsidRDefault="00264C23"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0</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8F5A40" w:rsidP="00C75F4B">
            <w:pPr>
              <w:spacing w:after="0" w:line="240" w:lineRule="auto"/>
              <w:jc w:val="both"/>
              <w:rPr>
                <w:rFonts w:ascii="Times New Roman" w:hAnsi="Times New Roman"/>
                <w:color w:val="000000"/>
                <w:sz w:val="28"/>
                <w:szCs w:val="28"/>
              </w:rPr>
            </w:pPr>
            <w:r w:rsidRPr="00B2304A">
              <w:rPr>
                <w:rFonts w:ascii="Times New Roman" w:hAnsi="Times New Roman"/>
                <w:color w:val="000000"/>
                <w:sz w:val="28"/>
                <w:szCs w:val="28"/>
              </w:rPr>
              <w:t>50</w:t>
            </w:r>
          </w:p>
        </w:tc>
      </w:tr>
      <w:tr w:rsidR="00264C23" w:rsidRPr="00514851" w:rsidTr="00264C23">
        <w:trPr>
          <w:trHeight w:val="638"/>
        </w:trPr>
        <w:tc>
          <w:tcPr>
            <w:tcW w:w="1123" w:type="dxa"/>
            <w:tcBorders>
              <w:top w:val="single" w:sz="4" w:space="0" w:color="002060"/>
              <w:left w:val="single" w:sz="4" w:space="0" w:color="002060"/>
              <w:bottom w:val="single" w:sz="4" w:space="0" w:color="002060"/>
              <w:right w:val="single" w:sz="4" w:space="0" w:color="002060"/>
            </w:tcBorders>
            <w:shd w:val="clear" w:color="auto" w:fill="92CDDC"/>
          </w:tcPr>
          <w:p w:rsidR="00264C23" w:rsidRPr="00B2304A" w:rsidRDefault="00264C23" w:rsidP="00C75F4B">
            <w:pPr>
              <w:spacing w:after="0" w:line="240" w:lineRule="auto"/>
              <w:jc w:val="both"/>
              <w:rPr>
                <w:rFonts w:ascii="Times New Roman" w:hAnsi="Times New Roman"/>
                <w:b/>
                <w:bCs/>
                <w:color w:val="002060"/>
                <w:sz w:val="24"/>
                <w:szCs w:val="24"/>
              </w:rPr>
            </w:pPr>
            <w:r w:rsidRPr="00B2304A">
              <w:rPr>
                <w:rFonts w:ascii="Times New Roman" w:hAnsi="Times New Roman"/>
                <w:b/>
                <w:bCs/>
                <w:color w:val="002060"/>
                <w:sz w:val="24"/>
                <w:szCs w:val="24"/>
              </w:rPr>
              <w:t>По школе</w:t>
            </w:r>
          </w:p>
        </w:tc>
        <w:tc>
          <w:tcPr>
            <w:tcW w:w="999" w:type="dxa"/>
            <w:tcBorders>
              <w:top w:val="single" w:sz="4" w:space="0" w:color="002060"/>
              <w:left w:val="single" w:sz="4" w:space="0" w:color="002060"/>
              <w:bottom w:val="single" w:sz="4" w:space="0" w:color="002060"/>
              <w:right w:val="single" w:sz="4" w:space="0" w:color="002060"/>
            </w:tcBorders>
            <w:shd w:val="clear" w:color="auto" w:fill="92CDDC"/>
          </w:tcPr>
          <w:p w:rsidR="00264C23" w:rsidRPr="00B2304A" w:rsidRDefault="00264C23"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9</w:t>
            </w:r>
          </w:p>
        </w:tc>
        <w:tc>
          <w:tcPr>
            <w:tcW w:w="85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CA419B" w:rsidP="008F5A40">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5</w:t>
            </w:r>
            <w:r w:rsidR="008F5A40" w:rsidRPr="00B2304A">
              <w:rPr>
                <w:rFonts w:ascii="Times New Roman" w:hAnsi="Times New Roman"/>
                <w:b/>
                <w:bCs/>
                <w:color w:val="002060"/>
                <w:sz w:val="28"/>
                <w:szCs w:val="28"/>
              </w:rPr>
              <w:t>1</w:t>
            </w:r>
          </w:p>
        </w:tc>
        <w:tc>
          <w:tcPr>
            <w:tcW w:w="601" w:type="dxa"/>
            <w:tcBorders>
              <w:top w:val="single" w:sz="4" w:space="0" w:color="002060"/>
              <w:left w:val="single" w:sz="4" w:space="0" w:color="002060"/>
              <w:bottom w:val="single" w:sz="4" w:space="0" w:color="002060"/>
              <w:right w:val="single" w:sz="4" w:space="0" w:color="002060"/>
            </w:tcBorders>
            <w:shd w:val="clear" w:color="auto" w:fill="92CDDC"/>
          </w:tcPr>
          <w:p w:rsidR="00264C23" w:rsidRPr="00B2304A" w:rsidRDefault="00CA419B"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3</w:t>
            </w:r>
          </w:p>
        </w:tc>
        <w:tc>
          <w:tcPr>
            <w:tcW w:w="601" w:type="dxa"/>
            <w:tcBorders>
              <w:top w:val="single" w:sz="4" w:space="0" w:color="002060"/>
              <w:left w:val="single" w:sz="4" w:space="0" w:color="002060"/>
              <w:bottom w:val="single" w:sz="4" w:space="0" w:color="002060"/>
              <w:right w:val="single" w:sz="4" w:space="0" w:color="002060"/>
            </w:tcBorders>
            <w:shd w:val="clear" w:color="auto" w:fill="92CDDC"/>
          </w:tcPr>
          <w:p w:rsidR="00264C23" w:rsidRPr="00B2304A" w:rsidRDefault="008F5A40"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2</w:t>
            </w:r>
          </w:p>
        </w:tc>
        <w:tc>
          <w:tcPr>
            <w:tcW w:w="814"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CA419B" w:rsidP="008F5A40">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5</w:t>
            </w:r>
            <w:r w:rsidR="008F5A40" w:rsidRPr="00B2304A">
              <w:rPr>
                <w:rFonts w:ascii="Times New Roman" w:hAnsi="Times New Roman"/>
                <w:b/>
                <w:bCs/>
                <w:color w:val="002060"/>
                <w:sz w:val="28"/>
                <w:szCs w:val="28"/>
              </w:rPr>
              <w:t>0</w:t>
            </w:r>
          </w:p>
        </w:tc>
        <w:tc>
          <w:tcPr>
            <w:tcW w:w="686" w:type="dxa"/>
            <w:tcBorders>
              <w:top w:val="single" w:sz="4" w:space="0" w:color="002060"/>
              <w:left w:val="single" w:sz="4" w:space="0" w:color="002060"/>
              <w:bottom w:val="single" w:sz="4" w:space="0" w:color="002060"/>
              <w:right w:val="single" w:sz="4" w:space="0" w:color="002060"/>
            </w:tcBorders>
            <w:shd w:val="clear" w:color="auto" w:fill="92CDDC"/>
          </w:tcPr>
          <w:p w:rsidR="00264C23" w:rsidRPr="00B2304A" w:rsidRDefault="008F5A40"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45</w:t>
            </w:r>
          </w:p>
        </w:tc>
        <w:tc>
          <w:tcPr>
            <w:tcW w:w="746" w:type="dxa"/>
            <w:tcBorders>
              <w:top w:val="single" w:sz="4" w:space="0" w:color="002060"/>
              <w:left w:val="single" w:sz="4" w:space="0" w:color="002060"/>
              <w:bottom w:val="single" w:sz="4" w:space="0" w:color="002060"/>
              <w:right w:val="single" w:sz="4" w:space="0" w:color="002060"/>
            </w:tcBorders>
            <w:shd w:val="clear" w:color="auto" w:fill="92CDDC"/>
          </w:tcPr>
          <w:p w:rsidR="00264C23" w:rsidRPr="00B2304A" w:rsidRDefault="0023193A"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0</w:t>
            </w:r>
          </w:p>
        </w:tc>
        <w:tc>
          <w:tcPr>
            <w:tcW w:w="769" w:type="dxa"/>
            <w:tcBorders>
              <w:top w:val="single" w:sz="4" w:space="0" w:color="002060"/>
              <w:left w:val="single" w:sz="4" w:space="0" w:color="002060"/>
              <w:bottom w:val="single" w:sz="4" w:space="0" w:color="002060"/>
              <w:right w:val="single" w:sz="4" w:space="0" w:color="002060"/>
            </w:tcBorders>
            <w:shd w:val="clear" w:color="auto" w:fill="DDD9C3"/>
          </w:tcPr>
          <w:p w:rsidR="00264C23" w:rsidRPr="00B2304A" w:rsidRDefault="00CA419B" w:rsidP="008F5A40">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9</w:t>
            </w:r>
            <w:r w:rsidR="008F5A40" w:rsidRPr="00B2304A">
              <w:rPr>
                <w:rFonts w:ascii="Times New Roman" w:hAnsi="Times New Roman"/>
                <w:b/>
                <w:bCs/>
                <w:color w:val="002060"/>
                <w:sz w:val="28"/>
                <w:szCs w:val="28"/>
              </w:rPr>
              <w:t>0</w:t>
            </w:r>
          </w:p>
        </w:tc>
        <w:tc>
          <w:tcPr>
            <w:tcW w:w="750" w:type="dxa"/>
            <w:tcBorders>
              <w:top w:val="single" w:sz="4" w:space="0" w:color="002060"/>
              <w:left w:val="single" w:sz="4" w:space="0" w:color="002060"/>
              <w:bottom w:val="single" w:sz="4" w:space="0" w:color="002060"/>
              <w:right w:val="single" w:sz="4" w:space="0" w:color="auto"/>
            </w:tcBorders>
            <w:shd w:val="clear" w:color="auto" w:fill="92CDDC"/>
          </w:tcPr>
          <w:p w:rsidR="00264C23" w:rsidRPr="00B2304A" w:rsidRDefault="00CA419B" w:rsidP="008F5A40">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1</w:t>
            </w:r>
            <w:r w:rsidR="008F5A40" w:rsidRPr="00B2304A">
              <w:rPr>
                <w:rFonts w:ascii="Times New Roman" w:hAnsi="Times New Roman"/>
                <w:b/>
                <w:bCs/>
                <w:color w:val="002060"/>
                <w:sz w:val="28"/>
                <w:szCs w:val="28"/>
              </w:rPr>
              <w:t>8</w:t>
            </w:r>
          </w:p>
        </w:tc>
        <w:tc>
          <w:tcPr>
            <w:tcW w:w="764" w:type="dxa"/>
            <w:gridSpan w:val="2"/>
            <w:tcBorders>
              <w:top w:val="single" w:sz="4" w:space="0" w:color="002060"/>
              <w:left w:val="single" w:sz="4" w:space="0" w:color="auto"/>
              <w:bottom w:val="single" w:sz="4" w:space="0" w:color="002060"/>
              <w:right w:val="single" w:sz="4" w:space="0" w:color="002060"/>
            </w:tcBorders>
            <w:shd w:val="clear" w:color="auto" w:fill="92CDDC"/>
          </w:tcPr>
          <w:p w:rsidR="00264C23" w:rsidRPr="00B2304A" w:rsidRDefault="008F5A40"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4</w:t>
            </w:r>
          </w:p>
        </w:tc>
        <w:tc>
          <w:tcPr>
            <w:tcW w:w="731" w:type="dxa"/>
            <w:tcBorders>
              <w:top w:val="single" w:sz="4" w:space="0" w:color="002060"/>
              <w:left w:val="single" w:sz="4" w:space="0" w:color="002060"/>
              <w:bottom w:val="single" w:sz="4" w:space="0" w:color="002060"/>
              <w:right w:val="single" w:sz="4" w:space="0" w:color="002060"/>
            </w:tcBorders>
            <w:shd w:val="clear" w:color="auto" w:fill="DDD9C3"/>
          </w:tcPr>
          <w:p w:rsidR="00264C23" w:rsidRPr="00514851" w:rsidRDefault="0023193A" w:rsidP="00C75F4B">
            <w:pPr>
              <w:spacing w:after="0" w:line="240" w:lineRule="auto"/>
              <w:jc w:val="both"/>
              <w:rPr>
                <w:rFonts w:ascii="Times New Roman" w:hAnsi="Times New Roman"/>
                <w:b/>
                <w:bCs/>
                <w:color w:val="002060"/>
                <w:sz w:val="28"/>
                <w:szCs w:val="28"/>
              </w:rPr>
            </w:pPr>
            <w:r w:rsidRPr="00B2304A">
              <w:rPr>
                <w:rFonts w:ascii="Times New Roman" w:hAnsi="Times New Roman"/>
                <w:b/>
                <w:bCs/>
                <w:color w:val="002060"/>
                <w:sz w:val="28"/>
                <w:szCs w:val="28"/>
              </w:rPr>
              <w:t>44</w:t>
            </w:r>
          </w:p>
        </w:tc>
      </w:tr>
    </w:tbl>
    <w:p w:rsidR="00452397" w:rsidRDefault="00452397" w:rsidP="00452397">
      <w:pPr>
        <w:spacing w:after="0" w:line="240" w:lineRule="auto"/>
        <w:ind w:firstLine="709"/>
        <w:jc w:val="both"/>
        <w:rPr>
          <w:rFonts w:ascii="Times New Roman" w:hAnsi="Times New Roman"/>
          <w:sz w:val="28"/>
          <w:szCs w:val="28"/>
        </w:rPr>
      </w:pPr>
      <w:r w:rsidRPr="002C2FCE">
        <w:rPr>
          <w:rFonts w:ascii="Times New Roman" w:hAnsi="Times New Roman"/>
          <w:sz w:val="28"/>
          <w:szCs w:val="28"/>
        </w:rPr>
        <w:t>Данные</w:t>
      </w:r>
      <w:r>
        <w:rPr>
          <w:rFonts w:ascii="Times New Roman" w:hAnsi="Times New Roman"/>
          <w:sz w:val="28"/>
          <w:szCs w:val="28"/>
        </w:rPr>
        <w:t>, приведенные в таблице, позволяют сделать вывод о том, что среди ученико</w:t>
      </w:r>
      <w:r w:rsidR="00E220D4">
        <w:rPr>
          <w:rFonts w:ascii="Times New Roman" w:hAnsi="Times New Roman"/>
          <w:sz w:val="28"/>
          <w:szCs w:val="28"/>
        </w:rPr>
        <w:t xml:space="preserve">в начальной,  основной </w:t>
      </w:r>
      <w:r>
        <w:rPr>
          <w:rFonts w:ascii="Times New Roman" w:hAnsi="Times New Roman"/>
          <w:sz w:val="28"/>
          <w:szCs w:val="28"/>
        </w:rPr>
        <w:t xml:space="preserve"> школы нет второгодников. </w:t>
      </w:r>
    </w:p>
    <w:p w:rsidR="0023193A" w:rsidRDefault="00452397" w:rsidP="00B2304A">
      <w:pPr>
        <w:spacing w:after="0" w:line="240" w:lineRule="auto"/>
        <w:ind w:firstLine="709"/>
        <w:jc w:val="both"/>
        <w:rPr>
          <w:rFonts w:ascii="Times New Roman" w:hAnsi="Times New Roman"/>
          <w:sz w:val="28"/>
          <w:szCs w:val="28"/>
        </w:rPr>
      </w:pPr>
      <w:r w:rsidRPr="007D311D">
        <w:rPr>
          <w:rFonts w:ascii="Times New Roman" w:hAnsi="Times New Roman"/>
          <w:sz w:val="28"/>
          <w:szCs w:val="28"/>
        </w:rPr>
        <w:t>К сожалению, приходится отметить, что качество успеваемости</w:t>
      </w:r>
      <w:r w:rsidR="00E220D4" w:rsidRPr="007D311D">
        <w:rPr>
          <w:rFonts w:ascii="Times New Roman" w:hAnsi="Times New Roman"/>
          <w:sz w:val="28"/>
          <w:szCs w:val="28"/>
        </w:rPr>
        <w:t xml:space="preserve"> снижается от 2 до 9 класса</w:t>
      </w:r>
      <w:r w:rsidR="007D311D">
        <w:rPr>
          <w:rFonts w:ascii="Times New Roman" w:hAnsi="Times New Roman"/>
          <w:b/>
          <w:sz w:val="28"/>
          <w:szCs w:val="28"/>
        </w:rPr>
        <w:t xml:space="preserve">. </w:t>
      </w:r>
      <w:r w:rsidR="007D311D" w:rsidRPr="007D311D">
        <w:rPr>
          <w:rFonts w:ascii="Times New Roman" w:hAnsi="Times New Roman"/>
          <w:sz w:val="28"/>
          <w:szCs w:val="28"/>
        </w:rPr>
        <w:t>10</w:t>
      </w:r>
      <w:r w:rsidRPr="007D311D">
        <w:rPr>
          <w:rFonts w:ascii="Times New Roman" w:hAnsi="Times New Roman"/>
          <w:sz w:val="28"/>
          <w:szCs w:val="28"/>
        </w:rPr>
        <w:t xml:space="preserve"> % учащихся по итогам года имеют только отличные оценки</w:t>
      </w:r>
      <w:r w:rsidR="007D311D">
        <w:rPr>
          <w:rFonts w:ascii="Times New Roman" w:hAnsi="Times New Roman"/>
          <w:sz w:val="28"/>
          <w:szCs w:val="28"/>
        </w:rPr>
        <w:t xml:space="preserve">, </w:t>
      </w:r>
      <w:r w:rsidR="0023193A">
        <w:rPr>
          <w:rFonts w:ascii="Times New Roman" w:hAnsi="Times New Roman"/>
          <w:sz w:val="28"/>
          <w:szCs w:val="28"/>
        </w:rPr>
        <w:t>36</w:t>
      </w:r>
      <w:r w:rsidRPr="007D311D">
        <w:rPr>
          <w:rFonts w:ascii="Times New Roman" w:hAnsi="Times New Roman"/>
          <w:sz w:val="28"/>
          <w:szCs w:val="28"/>
        </w:rPr>
        <w:t>% учащихся</w:t>
      </w:r>
      <w:r w:rsidR="00E220D4" w:rsidRPr="007D311D">
        <w:rPr>
          <w:rFonts w:ascii="Times New Roman" w:hAnsi="Times New Roman"/>
          <w:sz w:val="28"/>
          <w:szCs w:val="28"/>
        </w:rPr>
        <w:t xml:space="preserve"> занимаются на «4» и «5».</w:t>
      </w:r>
    </w:p>
    <w:p w:rsidR="00FB6F31" w:rsidRDefault="00FB6F31" w:rsidP="00FB6F31">
      <w:pPr>
        <w:spacing w:after="0" w:line="240" w:lineRule="auto"/>
        <w:rPr>
          <w:rFonts w:ascii="Times New Roman" w:hAnsi="Times New Roman"/>
          <w:sz w:val="28"/>
          <w:szCs w:val="28"/>
        </w:rPr>
      </w:pPr>
    </w:p>
    <w:p w:rsidR="00452397" w:rsidRDefault="00452397" w:rsidP="00452397">
      <w:pPr>
        <w:spacing w:after="0" w:line="240" w:lineRule="auto"/>
        <w:ind w:firstLine="709"/>
        <w:jc w:val="center"/>
        <w:rPr>
          <w:rFonts w:ascii="Times New Roman" w:hAnsi="Times New Roman"/>
          <w:b/>
          <w:bCs/>
          <w:sz w:val="28"/>
          <w:szCs w:val="28"/>
        </w:rPr>
      </w:pPr>
      <w:r w:rsidRPr="000A171B">
        <w:rPr>
          <w:rFonts w:ascii="Times New Roman" w:hAnsi="Times New Roman"/>
          <w:b/>
          <w:bCs/>
          <w:sz w:val="28"/>
          <w:szCs w:val="28"/>
        </w:rPr>
        <w:t xml:space="preserve">Показатели </w:t>
      </w:r>
      <w:r>
        <w:rPr>
          <w:rFonts w:ascii="Times New Roman" w:hAnsi="Times New Roman"/>
          <w:b/>
          <w:bCs/>
          <w:sz w:val="28"/>
          <w:szCs w:val="28"/>
        </w:rPr>
        <w:t xml:space="preserve">уровня и качества </w:t>
      </w:r>
      <w:proofErr w:type="spellStart"/>
      <w:r>
        <w:rPr>
          <w:rFonts w:ascii="Times New Roman" w:hAnsi="Times New Roman"/>
          <w:b/>
          <w:bCs/>
          <w:sz w:val="28"/>
          <w:szCs w:val="28"/>
        </w:rPr>
        <w:t>обученности</w:t>
      </w:r>
      <w:proofErr w:type="spellEnd"/>
      <w:r>
        <w:rPr>
          <w:rFonts w:ascii="Times New Roman" w:hAnsi="Times New Roman"/>
          <w:b/>
          <w:bCs/>
          <w:sz w:val="28"/>
          <w:szCs w:val="28"/>
        </w:rPr>
        <w:t xml:space="preserve"> учащихся 2</w:t>
      </w:r>
      <w:r w:rsidR="00E220D4">
        <w:rPr>
          <w:rFonts w:ascii="Times New Roman" w:hAnsi="Times New Roman"/>
          <w:b/>
          <w:bCs/>
          <w:sz w:val="28"/>
          <w:szCs w:val="28"/>
        </w:rPr>
        <w:t>-9</w:t>
      </w:r>
      <w:r w:rsidRPr="000A171B">
        <w:rPr>
          <w:rFonts w:ascii="Times New Roman" w:hAnsi="Times New Roman"/>
          <w:b/>
          <w:bCs/>
          <w:sz w:val="28"/>
          <w:szCs w:val="28"/>
        </w:rPr>
        <w:t xml:space="preserve">-х </w:t>
      </w:r>
    </w:p>
    <w:p w:rsidR="00452397" w:rsidRPr="00654CCF" w:rsidRDefault="00452397" w:rsidP="00452397">
      <w:pPr>
        <w:spacing w:after="0" w:line="240" w:lineRule="auto"/>
        <w:ind w:firstLine="709"/>
        <w:jc w:val="center"/>
        <w:rPr>
          <w:rFonts w:ascii="Times New Roman" w:hAnsi="Times New Roman"/>
          <w:i/>
          <w:iCs/>
          <w:color w:val="C00000"/>
          <w:sz w:val="28"/>
          <w:szCs w:val="28"/>
        </w:rPr>
      </w:pPr>
      <w:r w:rsidRPr="00654CCF">
        <w:rPr>
          <w:rFonts w:ascii="Times New Roman" w:hAnsi="Times New Roman"/>
          <w:b/>
          <w:bCs/>
          <w:sz w:val="28"/>
          <w:szCs w:val="28"/>
        </w:rPr>
        <w:t>клас</w:t>
      </w:r>
      <w:r w:rsidR="00E220D4">
        <w:rPr>
          <w:rFonts w:ascii="Times New Roman" w:hAnsi="Times New Roman"/>
          <w:b/>
          <w:bCs/>
          <w:sz w:val="28"/>
          <w:szCs w:val="28"/>
        </w:rPr>
        <w:t>сов за 201</w:t>
      </w:r>
      <w:r w:rsidR="00FB6F31">
        <w:rPr>
          <w:rFonts w:ascii="Times New Roman" w:hAnsi="Times New Roman"/>
          <w:b/>
          <w:bCs/>
          <w:sz w:val="28"/>
          <w:szCs w:val="28"/>
        </w:rPr>
        <w:t>6</w:t>
      </w:r>
      <w:r w:rsidR="00E220D4">
        <w:rPr>
          <w:rFonts w:ascii="Times New Roman" w:hAnsi="Times New Roman"/>
          <w:b/>
          <w:bCs/>
          <w:sz w:val="28"/>
          <w:szCs w:val="28"/>
        </w:rPr>
        <w:t>-201</w:t>
      </w:r>
      <w:r w:rsidR="00FB6F31">
        <w:rPr>
          <w:rFonts w:ascii="Times New Roman" w:hAnsi="Times New Roman"/>
          <w:b/>
          <w:bCs/>
          <w:sz w:val="28"/>
          <w:szCs w:val="28"/>
        </w:rPr>
        <w:t>7</w:t>
      </w:r>
      <w:r>
        <w:rPr>
          <w:rFonts w:ascii="Times New Roman" w:hAnsi="Times New Roman"/>
          <w:b/>
          <w:bCs/>
          <w:sz w:val="28"/>
          <w:szCs w:val="28"/>
        </w:rPr>
        <w:t xml:space="preserve"> </w:t>
      </w:r>
      <w:r w:rsidRPr="00654CCF">
        <w:rPr>
          <w:rFonts w:ascii="Times New Roman" w:hAnsi="Times New Roman"/>
          <w:b/>
          <w:bCs/>
          <w:sz w:val="28"/>
          <w:szCs w:val="28"/>
        </w:rPr>
        <w:t>учебный год</w:t>
      </w:r>
    </w:p>
    <w:p w:rsidR="00452397" w:rsidRDefault="00452397" w:rsidP="00452397">
      <w:pPr>
        <w:spacing w:after="0" w:line="240" w:lineRule="auto"/>
        <w:jc w:val="right"/>
        <w:rPr>
          <w:rFonts w:ascii="Times New Roman" w:hAnsi="Times New Roman"/>
          <w:i/>
          <w:iCs/>
          <w:sz w:val="28"/>
          <w:szCs w:val="28"/>
        </w:rPr>
      </w:pPr>
    </w:p>
    <w:tbl>
      <w:tblPr>
        <w:tblpPr w:leftFromText="180" w:rightFromText="180" w:vertAnchor="text" w:horzAnchor="margin" w:tblpY="-83"/>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993"/>
        <w:gridCol w:w="1984"/>
        <w:gridCol w:w="567"/>
        <w:gridCol w:w="567"/>
        <w:gridCol w:w="482"/>
        <w:gridCol w:w="328"/>
        <w:gridCol w:w="738"/>
        <w:gridCol w:w="1145"/>
        <w:gridCol w:w="1560"/>
      </w:tblGrid>
      <w:tr w:rsidR="00452397" w:rsidRPr="00514851" w:rsidTr="00C75F4B">
        <w:trPr>
          <w:trHeight w:val="225"/>
        </w:trPr>
        <w:tc>
          <w:tcPr>
            <w:tcW w:w="851" w:type="dxa"/>
            <w:vMerge w:val="restart"/>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lastRenderedPageBreak/>
              <w:t>Класс</w:t>
            </w:r>
          </w:p>
        </w:tc>
        <w:tc>
          <w:tcPr>
            <w:tcW w:w="993" w:type="dxa"/>
            <w:vMerge w:val="restart"/>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Кол-во</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уч-ся</w:t>
            </w:r>
          </w:p>
        </w:tc>
        <w:tc>
          <w:tcPr>
            <w:tcW w:w="1984" w:type="dxa"/>
            <w:vMerge w:val="restart"/>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     Предмет</w:t>
            </w:r>
          </w:p>
        </w:tc>
        <w:tc>
          <w:tcPr>
            <w:tcW w:w="1944" w:type="dxa"/>
            <w:gridSpan w:val="4"/>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    Окончила на</w:t>
            </w:r>
          </w:p>
        </w:tc>
        <w:tc>
          <w:tcPr>
            <w:tcW w:w="738" w:type="dxa"/>
            <w:vMerge w:val="restart"/>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Уровень</w:t>
            </w: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обученности</w:t>
            </w:r>
            <w:proofErr w:type="spellEnd"/>
          </w:p>
        </w:tc>
        <w:tc>
          <w:tcPr>
            <w:tcW w:w="1145" w:type="dxa"/>
            <w:vMerge w:val="restart"/>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 Качество </w:t>
            </w:r>
            <w:proofErr w:type="spellStart"/>
            <w:r w:rsidRPr="00514851">
              <w:rPr>
                <w:rFonts w:ascii="Times New Roman" w:hAnsi="Times New Roman"/>
                <w:color w:val="000000"/>
              </w:rPr>
              <w:t>обученности</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Средний оценочный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показатель</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по предмету</w:t>
            </w:r>
          </w:p>
        </w:tc>
      </w:tr>
      <w:tr w:rsidR="00452397" w:rsidRPr="00514851" w:rsidTr="00C75F4B">
        <w:trPr>
          <w:trHeight w:val="315"/>
        </w:trPr>
        <w:tc>
          <w:tcPr>
            <w:tcW w:w="851" w:type="dxa"/>
            <w:vMerge/>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993" w:type="dxa"/>
            <w:vMerge/>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1984" w:type="dxa"/>
            <w:vMerge/>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5</w:t>
            </w:r>
          </w:p>
        </w:tc>
        <w:tc>
          <w:tcPr>
            <w:tcW w:w="567"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4</w:t>
            </w:r>
          </w:p>
        </w:tc>
        <w:tc>
          <w:tcPr>
            <w:tcW w:w="482"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3</w:t>
            </w:r>
          </w:p>
        </w:tc>
        <w:tc>
          <w:tcPr>
            <w:tcW w:w="328"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2</w:t>
            </w:r>
          </w:p>
        </w:tc>
        <w:tc>
          <w:tcPr>
            <w:tcW w:w="738" w:type="dxa"/>
            <w:vMerge/>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1145" w:type="dxa"/>
            <w:vMerge/>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1560" w:type="dxa"/>
            <w:vMerge/>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p>
        </w:tc>
      </w:tr>
      <w:tr w:rsidR="00452397" w:rsidRPr="00514851" w:rsidTr="00C75F4B">
        <w:trPr>
          <w:trHeight w:val="795"/>
        </w:trPr>
        <w:tc>
          <w:tcPr>
            <w:tcW w:w="851" w:type="dxa"/>
            <w:tcBorders>
              <w:top w:val="single" w:sz="4" w:space="0" w:color="000000"/>
              <w:left w:val="single" w:sz="4" w:space="0" w:color="000000"/>
              <w:bottom w:val="single" w:sz="4" w:space="0" w:color="auto"/>
              <w:right w:val="single" w:sz="4" w:space="0" w:color="000000"/>
            </w:tcBorders>
          </w:tcPr>
          <w:p w:rsidR="00452397" w:rsidRPr="00514851" w:rsidRDefault="00E220D4" w:rsidP="00C75F4B">
            <w:pPr>
              <w:spacing w:after="0" w:line="240" w:lineRule="auto"/>
              <w:rPr>
                <w:rFonts w:ascii="Times New Roman" w:hAnsi="Times New Roman"/>
                <w:color w:val="000000"/>
              </w:rPr>
            </w:pPr>
            <w:r>
              <w:rPr>
                <w:rFonts w:ascii="Times New Roman" w:hAnsi="Times New Roman"/>
                <w:color w:val="000000"/>
              </w:rPr>
              <w:t>2</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Ср</w:t>
            </w:r>
            <w:proofErr w:type="gramStart"/>
            <w:r w:rsidRPr="00514851">
              <w:rPr>
                <w:rFonts w:ascii="Times New Roman" w:hAnsi="Times New Roman"/>
                <w:color w:val="000000"/>
              </w:rPr>
              <w:t>.о</w:t>
            </w:r>
            <w:proofErr w:type="gramEnd"/>
            <w:r w:rsidRPr="00514851">
              <w:rPr>
                <w:rFonts w:ascii="Times New Roman" w:hAnsi="Times New Roman"/>
                <w:color w:val="000000"/>
              </w:rPr>
              <w:t>ц</w:t>
            </w:r>
            <w:proofErr w:type="spellEnd"/>
          </w:p>
        </w:tc>
        <w:tc>
          <w:tcPr>
            <w:tcW w:w="993" w:type="dxa"/>
            <w:tcBorders>
              <w:top w:val="single" w:sz="4" w:space="0" w:color="000000"/>
              <w:left w:val="single" w:sz="4" w:space="0" w:color="000000"/>
              <w:bottom w:val="single" w:sz="4" w:space="0" w:color="auto"/>
              <w:right w:val="single" w:sz="4" w:space="0" w:color="000000"/>
            </w:tcBorders>
          </w:tcPr>
          <w:p w:rsidR="00452397" w:rsidRPr="00514851" w:rsidRDefault="00B41743" w:rsidP="00C75F4B">
            <w:pPr>
              <w:spacing w:after="0" w:line="240" w:lineRule="auto"/>
              <w:rPr>
                <w:rFonts w:ascii="Times New Roman" w:hAnsi="Times New Roman"/>
                <w:color w:val="000000"/>
              </w:rPr>
            </w:pPr>
            <w:r>
              <w:rPr>
                <w:rFonts w:ascii="Times New Roman" w:hAnsi="Times New Roman"/>
                <w:color w:val="000000"/>
              </w:rPr>
              <w:t>6</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показ.</w:t>
            </w:r>
          </w:p>
          <w:p w:rsidR="00452397" w:rsidRPr="00514851" w:rsidRDefault="00452397" w:rsidP="00C75F4B">
            <w:pPr>
              <w:spacing w:after="0" w:line="240" w:lineRule="auto"/>
              <w:rPr>
                <w:rFonts w:ascii="Times New Roman" w:hAnsi="Times New Roman"/>
                <w:color w:val="000000"/>
              </w:rPr>
            </w:pPr>
          </w:p>
        </w:tc>
        <w:tc>
          <w:tcPr>
            <w:tcW w:w="1984" w:type="dxa"/>
            <w:tcBorders>
              <w:top w:val="single" w:sz="4" w:space="0" w:color="000000"/>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Русский яз</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Литературное </w:t>
            </w:r>
            <w:proofErr w:type="spellStart"/>
            <w:proofErr w:type="gramStart"/>
            <w:r w:rsidRPr="00514851">
              <w:rPr>
                <w:rFonts w:ascii="Times New Roman" w:hAnsi="Times New Roman"/>
                <w:color w:val="000000"/>
              </w:rPr>
              <w:t>чт</w:t>
            </w:r>
            <w:proofErr w:type="spellEnd"/>
            <w:proofErr w:type="gramEnd"/>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Математика </w:t>
            </w: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Иностр</w:t>
            </w:r>
            <w:proofErr w:type="gramStart"/>
            <w:r w:rsidRPr="00514851">
              <w:rPr>
                <w:rFonts w:ascii="Times New Roman" w:hAnsi="Times New Roman"/>
                <w:color w:val="000000"/>
              </w:rPr>
              <w:t>.я</w:t>
            </w:r>
            <w:proofErr w:type="gramEnd"/>
            <w:r w:rsidRPr="00514851">
              <w:rPr>
                <w:rFonts w:ascii="Times New Roman" w:hAnsi="Times New Roman"/>
                <w:color w:val="000000"/>
              </w:rPr>
              <w:t>з</w:t>
            </w:r>
            <w:proofErr w:type="spellEnd"/>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Окружающий мир</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ИЗО</w:t>
            </w:r>
          </w:p>
          <w:p w:rsidR="00452397" w:rsidRPr="00514851" w:rsidRDefault="00452397" w:rsidP="00C75F4B">
            <w:pPr>
              <w:spacing w:after="0" w:line="240" w:lineRule="auto"/>
              <w:rPr>
                <w:rFonts w:ascii="Times New Roman" w:hAnsi="Times New Roman"/>
                <w:color w:val="000000"/>
              </w:rPr>
            </w:pPr>
            <w:proofErr w:type="spellStart"/>
            <w:proofErr w:type="gramStart"/>
            <w:r w:rsidRPr="00514851">
              <w:rPr>
                <w:rFonts w:ascii="Times New Roman" w:hAnsi="Times New Roman"/>
                <w:color w:val="000000"/>
              </w:rPr>
              <w:t>Физ-ра</w:t>
            </w:r>
            <w:proofErr w:type="spellEnd"/>
            <w:proofErr w:type="gramEnd"/>
            <w:r w:rsidRPr="00514851">
              <w:rPr>
                <w:rFonts w:ascii="Times New Roman" w:hAnsi="Times New Roman"/>
                <w:color w:val="000000"/>
              </w:rPr>
              <w:t xml:space="preserve">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Технология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Музыка</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tc>
        <w:tc>
          <w:tcPr>
            <w:tcW w:w="567" w:type="dxa"/>
            <w:tcBorders>
              <w:top w:val="single" w:sz="4" w:space="0" w:color="000000"/>
              <w:left w:val="single" w:sz="4" w:space="0" w:color="000000"/>
              <w:bottom w:val="single" w:sz="4" w:space="0" w:color="auto"/>
              <w:right w:val="single" w:sz="4" w:space="0" w:color="000000"/>
            </w:tcBorders>
          </w:tcPr>
          <w:p w:rsidR="00452397" w:rsidRDefault="0023193A" w:rsidP="00C75F4B">
            <w:pPr>
              <w:spacing w:after="0" w:line="240" w:lineRule="auto"/>
              <w:rPr>
                <w:rFonts w:ascii="Times New Roman" w:hAnsi="Times New Roman"/>
                <w:color w:val="000000"/>
              </w:rPr>
            </w:pPr>
            <w:r>
              <w:rPr>
                <w:rFonts w:ascii="Times New Roman" w:hAnsi="Times New Roman"/>
                <w:color w:val="000000"/>
              </w:rPr>
              <w:t>0</w:t>
            </w:r>
          </w:p>
          <w:p w:rsidR="00A92454" w:rsidRDefault="00B41743" w:rsidP="00C75F4B">
            <w:pPr>
              <w:spacing w:after="0" w:line="240" w:lineRule="auto"/>
              <w:rPr>
                <w:rFonts w:ascii="Times New Roman" w:hAnsi="Times New Roman"/>
                <w:color w:val="000000"/>
              </w:rPr>
            </w:pPr>
            <w:r>
              <w:rPr>
                <w:rFonts w:ascii="Times New Roman" w:hAnsi="Times New Roman"/>
                <w:color w:val="000000"/>
              </w:rPr>
              <w:t>2</w:t>
            </w:r>
          </w:p>
          <w:p w:rsidR="00A92454" w:rsidRDefault="0023193A" w:rsidP="00C75F4B">
            <w:pPr>
              <w:spacing w:after="0" w:line="240" w:lineRule="auto"/>
              <w:rPr>
                <w:rFonts w:ascii="Times New Roman" w:hAnsi="Times New Roman"/>
                <w:color w:val="000000"/>
              </w:rPr>
            </w:pPr>
            <w:r>
              <w:rPr>
                <w:rFonts w:ascii="Times New Roman" w:hAnsi="Times New Roman"/>
                <w:color w:val="000000"/>
              </w:rPr>
              <w:t>0</w:t>
            </w:r>
          </w:p>
          <w:p w:rsidR="00A92454" w:rsidRDefault="00905EC4" w:rsidP="00C75F4B">
            <w:pPr>
              <w:spacing w:after="0" w:line="240" w:lineRule="auto"/>
              <w:rPr>
                <w:rFonts w:ascii="Times New Roman" w:hAnsi="Times New Roman"/>
                <w:color w:val="000000"/>
              </w:rPr>
            </w:pPr>
            <w:r>
              <w:rPr>
                <w:rFonts w:ascii="Times New Roman" w:hAnsi="Times New Roman"/>
                <w:color w:val="000000"/>
              </w:rPr>
              <w:t>1</w:t>
            </w:r>
          </w:p>
          <w:p w:rsidR="00131328" w:rsidRDefault="00905EC4" w:rsidP="00C75F4B">
            <w:pPr>
              <w:spacing w:after="0" w:line="240" w:lineRule="auto"/>
              <w:rPr>
                <w:rFonts w:ascii="Times New Roman" w:hAnsi="Times New Roman"/>
                <w:color w:val="000000"/>
              </w:rPr>
            </w:pPr>
            <w:r>
              <w:rPr>
                <w:rFonts w:ascii="Times New Roman" w:hAnsi="Times New Roman"/>
                <w:color w:val="000000"/>
              </w:rPr>
              <w:t>1</w:t>
            </w:r>
          </w:p>
          <w:p w:rsidR="00EF6047" w:rsidRDefault="00133CB0" w:rsidP="00C75F4B">
            <w:pPr>
              <w:spacing w:after="0" w:line="240" w:lineRule="auto"/>
              <w:rPr>
                <w:rFonts w:ascii="Times New Roman" w:hAnsi="Times New Roman"/>
                <w:color w:val="000000"/>
              </w:rPr>
            </w:pPr>
            <w:r>
              <w:rPr>
                <w:rFonts w:ascii="Times New Roman" w:hAnsi="Times New Roman"/>
                <w:color w:val="000000"/>
              </w:rPr>
              <w:t>3</w:t>
            </w:r>
          </w:p>
          <w:p w:rsidR="00EF6047" w:rsidRDefault="00905EC4" w:rsidP="00C75F4B">
            <w:pPr>
              <w:spacing w:after="0" w:line="240" w:lineRule="auto"/>
              <w:rPr>
                <w:rFonts w:ascii="Times New Roman" w:hAnsi="Times New Roman"/>
                <w:color w:val="000000"/>
              </w:rPr>
            </w:pPr>
            <w:r>
              <w:rPr>
                <w:rFonts w:ascii="Times New Roman" w:hAnsi="Times New Roman"/>
                <w:color w:val="000000"/>
              </w:rPr>
              <w:t>3</w:t>
            </w:r>
          </w:p>
          <w:p w:rsidR="00AF6CF6" w:rsidRDefault="00133CB0" w:rsidP="00C75F4B">
            <w:pPr>
              <w:spacing w:after="0" w:line="240" w:lineRule="auto"/>
              <w:rPr>
                <w:rFonts w:ascii="Times New Roman" w:hAnsi="Times New Roman"/>
                <w:color w:val="000000"/>
              </w:rPr>
            </w:pPr>
            <w:r>
              <w:rPr>
                <w:rFonts w:ascii="Times New Roman" w:hAnsi="Times New Roman"/>
                <w:color w:val="000000"/>
              </w:rPr>
              <w:t>3</w:t>
            </w:r>
          </w:p>
          <w:p w:rsidR="00AF6CF6" w:rsidRPr="00514851" w:rsidRDefault="00133CB0" w:rsidP="00C75F4B">
            <w:pPr>
              <w:spacing w:after="0" w:line="240" w:lineRule="auto"/>
              <w:rPr>
                <w:rFonts w:ascii="Times New Roman" w:hAnsi="Times New Roman"/>
                <w:color w:val="000000"/>
              </w:rPr>
            </w:pPr>
            <w:r>
              <w:rPr>
                <w:rFonts w:ascii="Times New Roman" w:hAnsi="Times New Roman"/>
                <w:color w:val="000000"/>
              </w:rPr>
              <w:t>3</w:t>
            </w:r>
          </w:p>
        </w:tc>
        <w:tc>
          <w:tcPr>
            <w:tcW w:w="567" w:type="dxa"/>
            <w:tcBorders>
              <w:top w:val="single" w:sz="4" w:space="0" w:color="000000"/>
              <w:left w:val="single" w:sz="4" w:space="0" w:color="000000"/>
              <w:bottom w:val="single" w:sz="4" w:space="0" w:color="auto"/>
              <w:right w:val="single" w:sz="4" w:space="0" w:color="000000"/>
            </w:tcBorders>
          </w:tcPr>
          <w:p w:rsidR="00452397" w:rsidRDefault="00B41743" w:rsidP="00C75F4B">
            <w:pPr>
              <w:spacing w:after="0" w:line="240" w:lineRule="auto"/>
              <w:rPr>
                <w:rFonts w:ascii="Times New Roman" w:hAnsi="Times New Roman"/>
                <w:color w:val="000000"/>
              </w:rPr>
            </w:pPr>
            <w:r>
              <w:rPr>
                <w:rFonts w:ascii="Times New Roman" w:hAnsi="Times New Roman"/>
                <w:color w:val="000000"/>
              </w:rPr>
              <w:t>4</w:t>
            </w:r>
          </w:p>
          <w:p w:rsidR="001B4CDB" w:rsidRDefault="00B41743" w:rsidP="00C75F4B">
            <w:pPr>
              <w:spacing w:after="0" w:line="240" w:lineRule="auto"/>
              <w:rPr>
                <w:rFonts w:ascii="Times New Roman" w:hAnsi="Times New Roman"/>
                <w:color w:val="000000"/>
              </w:rPr>
            </w:pPr>
            <w:r>
              <w:rPr>
                <w:rFonts w:ascii="Times New Roman" w:hAnsi="Times New Roman"/>
                <w:color w:val="000000"/>
              </w:rPr>
              <w:t>3</w:t>
            </w:r>
          </w:p>
          <w:p w:rsidR="00A92454" w:rsidRDefault="00905EC4" w:rsidP="00C75F4B">
            <w:pPr>
              <w:spacing w:after="0" w:line="240" w:lineRule="auto"/>
              <w:rPr>
                <w:rFonts w:ascii="Times New Roman" w:hAnsi="Times New Roman"/>
                <w:color w:val="000000"/>
              </w:rPr>
            </w:pPr>
            <w:r>
              <w:rPr>
                <w:rFonts w:ascii="Times New Roman" w:hAnsi="Times New Roman"/>
                <w:color w:val="000000"/>
              </w:rPr>
              <w:t>4</w:t>
            </w:r>
          </w:p>
          <w:p w:rsidR="00A92454" w:rsidRDefault="00905EC4" w:rsidP="00C75F4B">
            <w:pPr>
              <w:spacing w:after="0" w:line="240" w:lineRule="auto"/>
              <w:rPr>
                <w:rFonts w:ascii="Times New Roman" w:hAnsi="Times New Roman"/>
                <w:color w:val="000000"/>
              </w:rPr>
            </w:pPr>
            <w:r>
              <w:rPr>
                <w:rFonts w:ascii="Times New Roman" w:hAnsi="Times New Roman"/>
                <w:color w:val="000000"/>
              </w:rPr>
              <w:t>4</w:t>
            </w:r>
          </w:p>
          <w:p w:rsidR="00131328" w:rsidRDefault="00905EC4" w:rsidP="00C75F4B">
            <w:pPr>
              <w:spacing w:after="0" w:line="240" w:lineRule="auto"/>
              <w:rPr>
                <w:rFonts w:ascii="Times New Roman" w:hAnsi="Times New Roman"/>
                <w:color w:val="000000"/>
              </w:rPr>
            </w:pPr>
            <w:r>
              <w:rPr>
                <w:rFonts w:ascii="Times New Roman" w:hAnsi="Times New Roman"/>
                <w:color w:val="000000"/>
              </w:rPr>
              <w:t>4</w:t>
            </w:r>
          </w:p>
          <w:p w:rsidR="00EF6047" w:rsidRDefault="00EF6047" w:rsidP="00C75F4B">
            <w:pPr>
              <w:spacing w:after="0" w:line="240" w:lineRule="auto"/>
              <w:rPr>
                <w:rFonts w:ascii="Times New Roman" w:hAnsi="Times New Roman"/>
                <w:color w:val="000000"/>
              </w:rPr>
            </w:pPr>
            <w:r>
              <w:rPr>
                <w:rFonts w:ascii="Times New Roman" w:hAnsi="Times New Roman"/>
                <w:color w:val="000000"/>
              </w:rPr>
              <w:t>3</w:t>
            </w:r>
          </w:p>
          <w:p w:rsidR="00AF6CF6" w:rsidRDefault="00133CB0" w:rsidP="00C75F4B">
            <w:pPr>
              <w:spacing w:after="0" w:line="240" w:lineRule="auto"/>
              <w:rPr>
                <w:rFonts w:ascii="Times New Roman" w:hAnsi="Times New Roman"/>
                <w:color w:val="000000"/>
              </w:rPr>
            </w:pPr>
            <w:r>
              <w:rPr>
                <w:rFonts w:ascii="Times New Roman" w:hAnsi="Times New Roman"/>
                <w:color w:val="000000"/>
              </w:rPr>
              <w:t>2</w:t>
            </w:r>
          </w:p>
          <w:p w:rsidR="00AF6CF6" w:rsidRDefault="00133CB0" w:rsidP="00C75F4B">
            <w:pPr>
              <w:spacing w:after="0" w:line="240" w:lineRule="auto"/>
              <w:rPr>
                <w:rFonts w:ascii="Times New Roman" w:hAnsi="Times New Roman"/>
                <w:color w:val="000000"/>
              </w:rPr>
            </w:pPr>
            <w:r>
              <w:rPr>
                <w:rFonts w:ascii="Times New Roman" w:hAnsi="Times New Roman"/>
                <w:color w:val="000000"/>
              </w:rPr>
              <w:t>1</w:t>
            </w:r>
          </w:p>
          <w:p w:rsidR="00AF6CF6" w:rsidRPr="00514851" w:rsidRDefault="00905EC4" w:rsidP="00C75F4B">
            <w:pPr>
              <w:spacing w:after="0" w:line="240" w:lineRule="auto"/>
              <w:rPr>
                <w:rFonts w:ascii="Times New Roman" w:hAnsi="Times New Roman"/>
                <w:color w:val="000000"/>
              </w:rPr>
            </w:pPr>
            <w:r>
              <w:rPr>
                <w:rFonts w:ascii="Times New Roman" w:hAnsi="Times New Roman"/>
                <w:color w:val="000000"/>
              </w:rPr>
              <w:t>2</w:t>
            </w:r>
          </w:p>
        </w:tc>
        <w:tc>
          <w:tcPr>
            <w:tcW w:w="482" w:type="dxa"/>
            <w:tcBorders>
              <w:top w:val="single" w:sz="4" w:space="0" w:color="000000"/>
              <w:left w:val="single" w:sz="4" w:space="0" w:color="000000"/>
              <w:bottom w:val="single" w:sz="4" w:space="0" w:color="auto"/>
              <w:right w:val="single" w:sz="4" w:space="0" w:color="000000"/>
            </w:tcBorders>
          </w:tcPr>
          <w:p w:rsidR="00452397" w:rsidRDefault="00B41743" w:rsidP="00C75F4B">
            <w:pPr>
              <w:spacing w:after="0" w:line="240" w:lineRule="auto"/>
              <w:rPr>
                <w:rFonts w:ascii="Times New Roman" w:hAnsi="Times New Roman"/>
                <w:color w:val="000000"/>
              </w:rPr>
            </w:pPr>
            <w:r>
              <w:rPr>
                <w:rFonts w:ascii="Times New Roman" w:hAnsi="Times New Roman"/>
                <w:color w:val="000000"/>
              </w:rPr>
              <w:t>2</w:t>
            </w:r>
          </w:p>
          <w:p w:rsidR="00A92454" w:rsidRDefault="00B41743" w:rsidP="00C75F4B">
            <w:pPr>
              <w:spacing w:after="0" w:line="240" w:lineRule="auto"/>
              <w:rPr>
                <w:rFonts w:ascii="Times New Roman" w:hAnsi="Times New Roman"/>
                <w:color w:val="000000"/>
              </w:rPr>
            </w:pPr>
            <w:r>
              <w:rPr>
                <w:rFonts w:ascii="Times New Roman" w:hAnsi="Times New Roman"/>
                <w:color w:val="000000"/>
              </w:rPr>
              <w:t>1</w:t>
            </w:r>
          </w:p>
          <w:p w:rsidR="00A92454" w:rsidRDefault="00905EC4" w:rsidP="00C75F4B">
            <w:pPr>
              <w:spacing w:after="0" w:line="240" w:lineRule="auto"/>
              <w:rPr>
                <w:rFonts w:ascii="Times New Roman" w:hAnsi="Times New Roman"/>
                <w:color w:val="000000"/>
              </w:rPr>
            </w:pPr>
            <w:r>
              <w:rPr>
                <w:rFonts w:ascii="Times New Roman" w:hAnsi="Times New Roman"/>
                <w:color w:val="000000"/>
              </w:rPr>
              <w:t>2</w:t>
            </w:r>
          </w:p>
          <w:p w:rsidR="00A92454" w:rsidRDefault="00905EC4" w:rsidP="00C75F4B">
            <w:pPr>
              <w:spacing w:after="0" w:line="240" w:lineRule="auto"/>
              <w:rPr>
                <w:rFonts w:ascii="Times New Roman" w:hAnsi="Times New Roman"/>
                <w:color w:val="000000"/>
              </w:rPr>
            </w:pPr>
            <w:r>
              <w:rPr>
                <w:rFonts w:ascii="Times New Roman" w:hAnsi="Times New Roman"/>
                <w:color w:val="000000"/>
              </w:rPr>
              <w:t>1</w:t>
            </w:r>
          </w:p>
          <w:p w:rsidR="00131328" w:rsidRDefault="00133CB0" w:rsidP="00C75F4B">
            <w:pPr>
              <w:spacing w:after="0" w:line="240" w:lineRule="auto"/>
              <w:rPr>
                <w:rFonts w:ascii="Times New Roman" w:hAnsi="Times New Roman"/>
                <w:color w:val="000000"/>
              </w:rPr>
            </w:pPr>
            <w:r>
              <w:rPr>
                <w:rFonts w:ascii="Times New Roman" w:hAnsi="Times New Roman"/>
                <w:color w:val="000000"/>
              </w:rPr>
              <w:t>1</w:t>
            </w:r>
          </w:p>
          <w:p w:rsidR="00EF6047" w:rsidRDefault="00EF6047" w:rsidP="00C75F4B">
            <w:pPr>
              <w:spacing w:after="0" w:line="240" w:lineRule="auto"/>
              <w:rPr>
                <w:rFonts w:ascii="Times New Roman" w:hAnsi="Times New Roman"/>
                <w:color w:val="000000"/>
              </w:rPr>
            </w:pPr>
            <w:r>
              <w:rPr>
                <w:rFonts w:ascii="Times New Roman" w:hAnsi="Times New Roman"/>
                <w:color w:val="000000"/>
              </w:rPr>
              <w:t>0</w:t>
            </w:r>
          </w:p>
          <w:p w:rsidR="00AF6CF6" w:rsidRDefault="00905EC4" w:rsidP="00C75F4B">
            <w:pPr>
              <w:spacing w:after="0" w:line="240" w:lineRule="auto"/>
              <w:rPr>
                <w:rFonts w:ascii="Times New Roman" w:hAnsi="Times New Roman"/>
                <w:color w:val="000000"/>
              </w:rPr>
            </w:pPr>
            <w:r>
              <w:rPr>
                <w:rFonts w:ascii="Times New Roman" w:hAnsi="Times New Roman"/>
                <w:color w:val="000000"/>
              </w:rPr>
              <w:t>1</w:t>
            </w:r>
          </w:p>
          <w:p w:rsidR="00AF6CF6" w:rsidRDefault="00133CB0" w:rsidP="00C75F4B">
            <w:pPr>
              <w:spacing w:after="0" w:line="240" w:lineRule="auto"/>
              <w:rPr>
                <w:rFonts w:ascii="Times New Roman" w:hAnsi="Times New Roman"/>
                <w:color w:val="000000"/>
              </w:rPr>
            </w:pPr>
            <w:r>
              <w:rPr>
                <w:rFonts w:ascii="Times New Roman" w:hAnsi="Times New Roman"/>
                <w:color w:val="000000"/>
              </w:rPr>
              <w:t>2</w:t>
            </w:r>
          </w:p>
          <w:p w:rsidR="00AF6CF6" w:rsidRPr="00514851" w:rsidRDefault="00905EC4" w:rsidP="00C75F4B">
            <w:pPr>
              <w:spacing w:after="0" w:line="240" w:lineRule="auto"/>
              <w:rPr>
                <w:rFonts w:ascii="Times New Roman" w:hAnsi="Times New Roman"/>
                <w:color w:val="000000"/>
              </w:rPr>
            </w:pPr>
            <w:r>
              <w:rPr>
                <w:rFonts w:ascii="Times New Roman" w:hAnsi="Times New Roman"/>
                <w:color w:val="000000"/>
              </w:rPr>
              <w:t>1</w:t>
            </w:r>
          </w:p>
        </w:tc>
        <w:tc>
          <w:tcPr>
            <w:tcW w:w="328" w:type="dxa"/>
            <w:tcBorders>
              <w:top w:val="single" w:sz="4" w:space="0" w:color="000000"/>
              <w:left w:val="single" w:sz="4" w:space="0" w:color="000000"/>
              <w:bottom w:val="single" w:sz="4" w:space="0" w:color="auto"/>
              <w:right w:val="single" w:sz="4" w:space="0" w:color="000000"/>
            </w:tcBorders>
          </w:tcPr>
          <w:p w:rsidR="00452397" w:rsidRDefault="00A92454" w:rsidP="00C75F4B">
            <w:pPr>
              <w:spacing w:after="0" w:line="240" w:lineRule="auto"/>
              <w:rPr>
                <w:rFonts w:ascii="Times New Roman" w:hAnsi="Times New Roman"/>
                <w:color w:val="000000"/>
              </w:rPr>
            </w:pPr>
            <w:r>
              <w:rPr>
                <w:rFonts w:ascii="Times New Roman" w:hAnsi="Times New Roman"/>
                <w:color w:val="000000"/>
              </w:rPr>
              <w:t>0</w:t>
            </w:r>
          </w:p>
          <w:p w:rsidR="00A92454" w:rsidRDefault="00A92454" w:rsidP="00C75F4B">
            <w:pPr>
              <w:spacing w:after="0" w:line="240" w:lineRule="auto"/>
              <w:rPr>
                <w:rFonts w:ascii="Times New Roman" w:hAnsi="Times New Roman"/>
                <w:color w:val="000000"/>
              </w:rPr>
            </w:pPr>
            <w:r>
              <w:rPr>
                <w:rFonts w:ascii="Times New Roman" w:hAnsi="Times New Roman"/>
                <w:color w:val="000000"/>
              </w:rPr>
              <w:t>0</w:t>
            </w:r>
          </w:p>
          <w:p w:rsidR="00A92454" w:rsidRDefault="001B4CDB" w:rsidP="00C75F4B">
            <w:pPr>
              <w:spacing w:after="0" w:line="240" w:lineRule="auto"/>
              <w:rPr>
                <w:rFonts w:ascii="Times New Roman" w:hAnsi="Times New Roman"/>
                <w:color w:val="000000"/>
              </w:rPr>
            </w:pPr>
            <w:r>
              <w:rPr>
                <w:rFonts w:ascii="Times New Roman" w:hAnsi="Times New Roman"/>
                <w:color w:val="000000"/>
              </w:rPr>
              <w:t>0</w:t>
            </w:r>
          </w:p>
          <w:p w:rsidR="00A92454" w:rsidRDefault="00A92454" w:rsidP="00C75F4B">
            <w:pPr>
              <w:spacing w:after="0" w:line="240" w:lineRule="auto"/>
              <w:rPr>
                <w:rFonts w:ascii="Times New Roman" w:hAnsi="Times New Roman"/>
                <w:color w:val="000000"/>
              </w:rPr>
            </w:pPr>
            <w:r>
              <w:rPr>
                <w:rFonts w:ascii="Times New Roman" w:hAnsi="Times New Roman"/>
                <w:color w:val="000000"/>
              </w:rPr>
              <w:t>0</w:t>
            </w:r>
          </w:p>
          <w:p w:rsidR="00131328" w:rsidRDefault="00131328" w:rsidP="00C75F4B">
            <w:pPr>
              <w:spacing w:after="0" w:line="240" w:lineRule="auto"/>
              <w:rPr>
                <w:rFonts w:ascii="Times New Roman" w:hAnsi="Times New Roman"/>
                <w:color w:val="000000"/>
              </w:rPr>
            </w:pPr>
            <w:r>
              <w:rPr>
                <w:rFonts w:ascii="Times New Roman" w:hAnsi="Times New Roman"/>
                <w:color w:val="000000"/>
              </w:rPr>
              <w:t>0</w:t>
            </w:r>
          </w:p>
          <w:p w:rsidR="00EF6047" w:rsidRDefault="00EF6047" w:rsidP="00C75F4B">
            <w:pPr>
              <w:spacing w:after="0" w:line="240" w:lineRule="auto"/>
              <w:rPr>
                <w:rFonts w:ascii="Times New Roman" w:hAnsi="Times New Roman"/>
                <w:color w:val="000000"/>
              </w:rPr>
            </w:pPr>
            <w:r>
              <w:rPr>
                <w:rFonts w:ascii="Times New Roman" w:hAnsi="Times New Roman"/>
                <w:color w:val="000000"/>
              </w:rPr>
              <w:t>0</w:t>
            </w:r>
          </w:p>
          <w:p w:rsidR="00AF6CF6" w:rsidRDefault="00AF6CF6" w:rsidP="00C75F4B">
            <w:pPr>
              <w:spacing w:after="0" w:line="240" w:lineRule="auto"/>
              <w:rPr>
                <w:rFonts w:ascii="Times New Roman" w:hAnsi="Times New Roman"/>
                <w:color w:val="000000"/>
              </w:rPr>
            </w:pPr>
            <w:r>
              <w:rPr>
                <w:rFonts w:ascii="Times New Roman" w:hAnsi="Times New Roman"/>
                <w:color w:val="000000"/>
              </w:rPr>
              <w:t>0</w:t>
            </w:r>
          </w:p>
          <w:p w:rsidR="00AF6CF6" w:rsidRDefault="00AF6CF6" w:rsidP="00C75F4B">
            <w:pPr>
              <w:spacing w:after="0" w:line="240" w:lineRule="auto"/>
              <w:rPr>
                <w:rFonts w:ascii="Times New Roman" w:hAnsi="Times New Roman"/>
                <w:color w:val="000000"/>
              </w:rPr>
            </w:pPr>
            <w:r>
              <w:rPr>
                <w:rFonts w:ascii="Times New Roman" w:hAnsi="Times New Roman"/>
                <w:color w:val="000000"/>
              </w:rPr>
              <w:t>0</w:t>
            </w:r>
          </w:p>
          <w:p w:rsidR="00AF6CF6" w:rsidRPr="00514851" w:rsidRDefault="00AF6CF6" w:rsidP="00C75F4B">
            <w:pPr>
              <w:spacing w:after="0" w:line="240" w:lineRule="auto"/>
              <w:rPr>
                <w:rFonts w:ascii="Times New Roman" w:hAnsi="Times New Roman"/>
                <w:color w:val="000000"/>
              </w:rPr>
            </w:pPr>
            <w:r>
              <w:rPr>
                <w:rFonts w:ascii="Times New Roman" w:hAnsi="Times New Roman"/>
                <w:color w:val="000000"/>
              </w:rPr>
              <w:t>0</w:t>
            </w:r>
          </w:p>
        </w:tc>
        <w:tc>
          <w:tcPr>
            <w:tcW w:w="738" w:type="dxa"/>
            <w:tcBorders>
              <w:top w:val="single" w:sz="4" w:space="0" w:color="000000"/>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tc>
        <w:tc>
          <w:tcPr>
            <w:tcW w:w="1145" w:type="dxa"/>
            <w:tcBorders>
              <w:top w:val="single" w:sz="4" w:space="0" w:color="000000"/>
              <w:left w:val="single" w:sz="4" w:space="0" w:color="000000"/>
              <w:bottom w:val="single" w:sz="4" w:space="0" w:color="auto"/>
              <w:right w:val="single" w:sz="4" w:space="0" w:color="000000"/>
            </w:tcBorders>
          </w:tcPr>
          <w:p w:rsidR="00452397" w:rsidRDefault="0023193A" w:rsidP="00C75F4B">
            <w:pPr>
              <w:spacing w:after="0" w:line="240" w:lineRule="auto"/>
              <w:rPr>
                <w:rFonts w:ascii="Times New Roman" w:hAnsi="Times New Roman"/>
                <w:color w:val="000000"/>
              </w:rPr>
            </w:pPr>
            <w:r>
              <w:rPr>
                <w:rFonts w:ascii="Times New Roman" w:hAnsi="Times New Roman"/>
                <w:color w:val="000000"/>
              </w:rPr>
              <w:t>33</w:t>
            </w:r>
          </w:p>
          <w:p w:rsidR="00A92454" w:rsidRDefault="001B4CDB" w:rsidP="00C75F4B">
            <w:pPr>
              <w:spacing w:after="0" w:line="240" w:lineRule="auto"/>
              <w:rPr>
                <w:rFonts w:ascii="Times New Roman" w:hAnsi="Times New Roman"/>
                <w:color w:val="000000"/>
              </w:rPr>
            </w:pPr>
            <w:r>
              <w:rPr>
                <w:rFonts w:ascii="Times New Roman" w:hAnsi="Times New Roman"/>
                <w:color w:val="000000"/>
              </w:rPr>
              <w:t>8</w:t>
            </w:r>
            <w:r w:rsidR="0023193A">
              <w:rPr>
                <w:rFonts w:ascii="Times New Roman" w:hAnsi="Times New Roman"/>
                <w:color w:val="000000"/>
              </w:rPr>
              <w:t>3</w:t>
            </w:r>
          </w:p>
          <w:p w:rsidR="00A92454" w:rsidRDefault="0023193A" w:rsidP="00C75F4B">
            <w:pPr>
              <w:spacing w:after="0" w:line="240" w:lineRule="auto"/>
              <w:rPr>
                <w:rFonts w:ascii="Times New Roman" w:hAnsi="Times New Roman"/>
                <w:color w:val="000000"/>
              </w:rPr>
            </w:pPr>
            <w:r>
              <w:rPr>
                <w:rFonts w:ascii="Times New Roman" w:hAnsi="Times New Roman"/>
                <w:color w:val="000000"/>
              </w:rPr>
              <w:t>83</w:t>
            </w:r>
          </w:p>
          <w:p w:rsidR="00A92454" w:rsidRDefault="00905EC4" w:rsidP="00C75F4B">
            <w:pPr>
              <w:spacing w:after="0" w:line="240" w:lineRule="auto"/>
              <w:rPr>
                <w:rFonts w:ascii="Times New Roman" w:hAnsi="Times New Roman"/>
                <w:color w:val="000000"/>
              </w:rPr>
            </w:pPr>
            <w:r>
              <w:rPr>
                <w:rFonts w:ascii="Times New Roman" w:hAnsi="Times New Roman"/>
                <w:color w:val="000000"/>
              </w:rPr>
              <w:t>83</w:t>
            </w:r>
          </w:p>
          <w:p w:rsidR="00131328" w:rsidRDefault="00133CB0" w:rsidP="00C75F4B">
            <w:pPr>
              <w:spacing w:after="0" w:line="240" w:lineRule="auto"/>
              <w:rPr>
                <w:rFonts w:ascii="Times New Roman" w:hAnsi="Times New Roman"/>
                <w:color w:val="000000"/>
              </w:rPr>
            </w:pPr>
            <w:r>
              <w:rPr>
                <w:rFonts w:ascii="Times New Roman" w:hAnsi="Times New Roman"/>
                <w:color w:val="000000"/>
              </w:rPr>
              <w:t>83</w:t>
            </w:r>
          </w:p>
          <w:p w:rsidR="00EF6047" w:rsidRDefault="00EF6047" w:rsidP="00C75F4B">
            <w:pPr>
              <w:spacing w:after="0" w:line="240" w:lineRule="auto"/>
              <w:rPr>
                <w:rFonts w:ascii="Times New Roman" w:hAnsi="Times New Roman"/>
                <w:color w:val="000000"/>
              </w:rPr>
            </w:pPr>
            <w:r>
              <w:rPr>
                <w:rFonts w:ascii="Times New Roman" w:hAnsi="Times New Roman"/>
                <w:color w:val="000000"/>
              </w:rPr>
              <w:t>100</w:t>
            </w:r>
          </w:p>
          <w:p w:rsidR="00AF6CF6" w:rsidRDefault="00AF6CF6" w:rsidP="00C75F4B">
            <w:pPr>
              <w:spacing w:after="0" w:line="240" w:lineRule="auto"/>
              <w:rPr>
                <w:rFonts w:ascii="Times New Roman" w:hAnsi="Times New Roman"/>
                <w:color w:val="000000"/>
              </w:rPr>
            </w:pPr>
            <w:r>
              <w:rPr>
                <w:rFonts w:ascii="Times New Roman" w:hAnsi="Times New Roman"/>
                <w:color w:val="000000"/>
              </w:rPr>
              <w:t>100</w:t>
            </w:r>
          </w:p>
          <w:p w:rsidR="00AF6CF6" w:rsidRDefault="00133CB0" w:rsidP="00C75F4B">
            <w:pPr>
              <w:spacing w:after="0" w:line="240" w:lineRule="auto"/>
              <w:rPr>
                <w:rFonts w:ascii="Times New Roman" w:hAnsi="Times New Roman"/>
                <w:color w:val="000000"/>
              </w:rPr>
            </w:pPr>
            <w:r>
              <w:rPr>
                <w:rFonts w:ascii="Times New Roman" w:hAnsi="Times New Roman"/>
                <w:color w:val="000000"/>
              </w:rPr>
              <w:t>66</w:t>
            </w:r>
          </w:p>
          <w:p w:rsidR="00456F04" w:rsidRDefault="00AF6CF6" w:rsidP="00C75F4B">
            <w:pPr>
              <w:spacing w:after="0" w:line="240" w:lineRule="auto"/>
              <w:rPr>
                <w:rFonts w:ascii="Times New Roman" w:hAnsi="Times New Roman"/>
                <w:color w:val="000000"/>
              </w:rPr>
            </w:pPr>
            <w:r>
              <w:rPr>
                <w:rFonts w:ascii="Times New Roman" w:hAnsi="Times New Roman"/>
                <w:color w:val="000000"/>
              </w:rPr>
              <w:t>100</w:t>
            </w:r>
          </w:p>
          <w:p w:rsidR="00456F04" w:rsidRDefault="00456F04" w:rsidP="00C75F4B">
            <w:pPr>
              <w:spacing w:after="0" w:line="240" w:lineRule="auto"/>
              <w:rPr>
                <w:rFonts w:ascii="Times New Roman" w:hAnsi="Times New Roman"/>
                <w:color w:val="000000"/>
              </w:rPr>
            </w:pPr>
          </w:p>
          <w:p w:rsidR="00456F04" w:rsidRPr="00514851" w:rsidRDefault="00905EC4" w:rsidP="00C75F4B">
            <w:pPr>
              <w:spacing w:after="0" w:line="240" w:lineRule="auto"/>
              <w:rPr>
                <w:rFonts w:ascii="Times New Roman" w:hAnsi="Times New Roman"/>
                <w:color w:val="000000"/>
              </w:rPr>
            </w:pPr>
            <w:r>
              <w:rPr>
                <w:rFonts w:ascii="Times New Roman" w:hAnsi="Times New Roman"/>
                <w:color w:val="000000"/>
              </w:rPr>
              <w:t>81.2</w:t>
            </w:r>
          </w:p>
        </w:tc>
        <w:tc>
          <w:tcPr>
            <w:tcW w:w="1560" w:type="dxa"/>
            <w:tcBorders>
              <w:top w:val="single" w:sz="4" w:space="0" w:color="000000"/>
              <w:left w:val="single" w:sz="4" w:space="0" w:color="000000"/>
              <w:bottom w:val="single" w:sz="4" w:space="0" w:color="auto"/>
              <w:right w:val="single" w:sz="4" w:space="0" w:color="000000"/>
            </w:tcBorders>
          </w:tcPr>
          <w:p w:rsidR="00452397" w:rsidRPr="00905EC4" w:rsidRDefault="00B41743" w:rsidP="00C75F4B">
            <w:pPr>
              <w:spacing w:after="0" w:line="240" w:lineRule="auto"/>
              <w:jc w:val="center"/>
              <w:rPr>
                <w:rFonts w:ascii="Times New Roman" w:hAnsi="Times New Roman"/>
                <w:bCs/>
                <w:color w:val="000000"/>
              </w:rPr>
            </w:pPr>
            <w:r w:rsidRPr="00905EC4">
              <w:rPr>
                <w:rFonts w:ascii="Times New Roman" w:hAnsi="Times New Roman"/>
                <w:bCs/>
                <w:color w:val="000000"/>
              </w:rPr>
              <w:t>3.6</w:t>
            </w:r>
          </w:p>
          <w:p w:rsidR="00A92454" w:rsidRPr="00905EC4" w:rsidRDefault="00905EC4" w:rsidP="00C75F4B">
            <w:pPr>
              <w:spacing w:after="0" w:line="240" w:lineRule="auto"/>
              <w:jc w:val="center"/>
              <w:rPr>
                <w:rFonts w:ascii="Times New Roman" w:hAnsi="Times New Roman"/>
                <w:bCs/>
                <w:color w:val="000000"/>
              </w:rPr>
            </w:pPr>
            <w:r w:rsidRPr="00905EC4">
              <w:rPr>
                <w:rFonts w:ascii="Times New Roman" w:hAnsi="Times New Roman"/>
                <w:bCs/>
                <w:color w:val="000000"/>
              </w:rPr>
              <w:t>3.8</w:t>
            </w:r>
          </w:p>
          <w:p w:rsidR="001B4CDB" w:rsidRPr="00905EC4" w:rsidRDefault="00905EC4" w:rsidP="00C75F4B">
            <w:pPr>
              <w:spacing w:after="0" w:line="240" w:lineRule="auto"/>
              <w:jc w:val="center"/>
              <w:rPr>
                <w:rFonts w:ascii="Times New Roman" w:hAnsi="Times New Roman"/>
                <w:bCs/>
                <w:color w:val="000000"/>
              </w:rPr>
            </w:pPr>
            <w:r w:rsidRPr="00905EC4">
              <w:rPr>
                <w:rFonts w:ascii="Times New Roman" w:hAnsi="Times New Roman"/>
                <w:bCs/>
                <w:color w:val="000000"/>
              </w:rPr>
              <w:t>3.6</w:t>
            </w:r>
          </w:p>
          <w:p w:rsidR="00A92454" w:rsidRPr="00905EC4" w:rsidRDefault="00905EC4" w:rsidP="00C75F4B">
            <w:pPr>
              <w:spacing w:after="0" w:line="240" w:lineRule="auto"/>
              <w:jc w:val="center"/>
              <w:rPr>
                <w:rFonts w:ascii="Times New Roman" w:hAnsi="Times New Roman"/>
                <w:bCs/>
                <w:color w:val="000000"/>
              </w:rPr>
            </w:pPr>
            <w:r w:rsidRPr="00905EC4">
              <w:rPr>
                <w:rFonts w:ascii="Times New Roman" w:hAnsi="Times New Roman"/>
                <w:bCs/>
                <w:color w:val="000000"/>
              </w:rPr>
              <w:t>4.0</w:t>
            </w:r>
          </w:p>
          <w:p w:rsidR="00905EC4" w:rsidRPr="00905EC4" w:rsidRDefault="00905EC4" w:rsidP="00C75F4B">
            <w:pPr>
              <w:spacing w:after="0" w:line="240" w:lineRule="auto"/>
              <w:jc w:val="center"/>
              <w:rPr>
                <w:rFonts w:ascii="Times New Roman" w:hAnsi="Times New Roman"/>
                <w:bCs/>
                <w:color w:val="000000"/>
              </w:rPr>
            </w:pPr>
            <w:r w:rsidRPr="00905EC4">
              <w:rPr>
                <w:rFonts w:ascii="Times New Roman" w:hAnsi="Times New Roman"/>
                <w:bCs/>
                <w:color w:val="000000"/>
              </w:rPr>
              <w:t>3.6</w:t>
            </w:r>
          </w:p>
          <w:p w:rsidR="00EF6047" w:rsidRPr="00905EC4" w:rsidRDefault="00905EC4" w:rsidP="00C75F4B">
            <w:pPr>
              <w:spacing w:after="0" w:line="240" w:lineRule="auto"/>
              <w:jc w:val="center"/>
              <w:rPr>
                <w:rFonts w:ascii="Times New Roman" w:hAnsi="Times New Roman"/>
                <w:bCs/>
                <w:color w:val="000000"/>
              </w:rPr>
            </w:pPr>
            <w:r w:rsidRPr="00905EC4">
              <w:rPr>
                <w:rFonts w:ascii="Times New Roman" w:hAnsi="Times New Roman"/>
                <w:bCs/>
                <w:color w:val="000000"/>
              </w:rPr>
              <w:t>4.5</w:t>
            </w:r>
          </w:p>
          <w:p w:rsidR="00AF6CF6" w:rsidRPr="00905EC4" w:rsidRDefault="00905EC4" w:rsidP="00C75F4B">
            <w:pPr>
              <w:spacing w:after="0" w:line="240" w:lineRule="auto"/>
              <w:jc w:val="center"/>
              <w:rPr>
                <w:rFonts w:ascii="Times New Roman" w:hAnsi="Times New Roman"/>
                <w:bCs/>
                <w:color w:val="000000"/>
              </w:rPr>
            </w:pPr>
            <w:r w:rsidRPr="00905EC4">
              <w:rPr>
                <w:rFonts w:ascii="Times New Roman" w:hAnsi="Times New Roman"/>
                <w:bCs/>
                <w:color w:val="000000"/>
              </w:rPr>
              <w:t>4.0</w:t>
            </w:r>
          </w:p>
          <w:p w:rsidR="00AF6CF6" w:rsidRPr="00905EC4" w:rsidRDefault="00AF6CF6" w:rsidP="00C75F4B">
            <w:pPr>
              <w:spacing w:after="0" w:line="240" w:lineRule="auto"/>
              <w:jc w:val="center"/>
              <w:rPr>
                <w:rFonts w:ascii="Times New Roman" w:hAnsi="Times New Roman"/>
                <w:bCs/>
                <w:color w:val="000000"/>
              </w:rPr>
            </w:pPr>
            <w:r w:rsidRPr="00905EC4">
              <w:rPr>
                <w:rFonts w:ascii="Times New Roman" w:hAnsi="Times New Roman"/>
                <w:bCs/>
                <w:color w:val="000000"/>
              </w:rPr>
              <w:t>5,0</w:t>
            </w:r>
          </w:p>
          <w:p w:rsidR="00AF6CF6" w:rsidRPr="00905EC4" w:rsidRDefault="00905EC4" w:rsidP="00C75F4B">
            <w:pPr>
              <w:spacing w:after="0" w:line="240" w:lineRule="auto"/>
              <w:jc w:val="center"/>
              <w:rPr>
                <w:rFonts w:ascii="Times New Roman" w:hAnsi="Times New Roman"/>
                <w:bCs/>
                <w:color w:val="000000"/>
              </w:rPr>
            </w:pPr>
            <w:r w:rsidRPr="00905EC4">
              <w:rPr>
                <w:rFonts w:ascii="Times New Roman" w:hAnsi="Times New Roman"/>
                <w:bCs/>
                <w:color w:val="000000"/>
              </w:rPr>
              <w:t>4.0</w:t>
            </w:r>
          </w:p>
          <w:p w:rsidR="00F2328D" w:rsidRPr="00905EC4" w:rsidRDefault="00F2328D" w:rsidP="00C75F4B">
            <w:pPr>
              <w:spacing w:after="0" w:line="240" w:lineRule="auto"/>
              <w:jc w:val="center"/>
              <w:rPr>
                <w:rFonts w:ascii="Times New Roman" w:hAnsi="Times New Roman"/>
                <w:b/>
                <w:bCs/>
                <w:color w:val="000000"/>
              </w:rPr>
            </w:pPr>
          </w:p>
          <w:p w:rsidR="00F2328D" w:rsidRPr="00514851" w:rsidRDefault="00F2328D" w:rsidP="00C75F4B">
            <w:pPr>
              <w:spacing w:after="0" w:line="240" w:lineRule="auto"/>
              <w:jc w:val="center"/>
              <w:rPr>
                <w:rFonts w:ascii="Times New Roman" w:hAnsi="Times New Roman"/>
                <w:b/>
                <w:bCs/>
                <w:color w:val="000000"/>
              </w:rPr>
            </w:pPr>
            <w:r w:rsidRPr="00905EC4">
              <w:rPr>
                <w:rFonts w:ascii="Times New Roman" w:hAnsi="Times New Roman"/>
                <w:b/>
                <w:bCs/>
                <w:color w:val="000000"/>
              </w:rPr>
              <w:t>4,</w:t>
            </w:r>
            <w:r w:rsidR="00905EC4" w:rsidRPr="00905EC4">
              <w:rPr>
                <w:rFonts w:ascii="Times New Roman" w:hAnsi="Times New Roman"/>
                <w:b/>
                <w:bCs/>
                <w:color w:val="000000"/>
              </w:rPr>
              <w:t>0</w:t>
            </w:r>
          </w:p>
        </w:tc>
      </w:tr>
      <w:tr w:rsidR="00A162E0" w:rsidRPr="00514851" w:rsidTr="00E02189">
        <w:trPr>
          <w:trHeight w:val="3046"/>
        </w:trPr>
        <w:tc>
          <w:tcPr>
            <w:tcW w:w="851" w:type="dxa"/>
            <w:tcBorders>
              <w:top w:val="single" w:sz="4" w:space="0" w:color="auto"/>
              <w:left w:val="single" w:sz="4" w:space="0" w:color="000000"/>
              <w:bottom w:val="single" w:sz="4" w:space="0" w:color="auto"/>
              <w:right w:val="single" w:sz="4" w:space="0" w:color="000000"/>
            </w:tcBorders>
          </w:tcPr>
          <w:p w:rsidR="00A162E0" w:rsidRPr="00514851" w:rsidRDefault="00A162E0" w:rsidP="00A162E0">
            <w:pPr>
              <w:spacing w:after="0" w:line="240" w:lineRule="auto"/>
              <w:rPr>
                <w:rFonts w:ascii="Times New Roman" w:hAnsi="Times New Roman"/>
                <w:color w:val="000000"/>
              </w:rPr>
            </w:pPr>
            <w:r>
              <w:rPr>
                <w:rFonts w:ascii="Times New Roman" w:hAnsi="Times New Roman"/>
                <w:color w:val="000000"/>
              </w:rPr>
              <w:t>3</w:t>
            </w: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roofErr w:type="spellStart"/>
            <w:r w:rsidRPr="00514851">
              <w:rPr>
                <w:rFonts w:ascii="Times New Roman" w:hAnsi="Times New Roman"/>
                <w:color w:val="000000"/>
              </w:rPr>
              <w:t>Ср</w:t>
            </w:r>
            <w:proofErr w:type="gramStart"/>
            <w:r w:rsidRPr="00514851">
              <w:rPr>
                <w:rFonts w:ascii="Times New Roman" w:hAnsi="Times New Roman"/>
                <w:color w:val="000000"/>
              </w:rPr>
              <w:t>.о</w:t>
            </w:r>
            <w:proofErr w:type="gramEnd"/>
            <w:r w:rsidRPr="00514851">
              <w:rPr>
                <w:rFonts w:ascii="Times New Roman" w:hAnsi="Times New Roman"/>
                <w:color w:val="000000"/>
              </w:rPr>
              <w:t>ц</w:t>
            </w:r>
            <w:proofErr w:type="spellEnd"/>
          </w:p>
        </w:tc>
        <w:tc>
          <w:tcPr>
            <w:tcW w:w="993" w:type="dxa"/>
            <w:tcBorders>
              <w:top w:val="single" w:sz="4" w:space="0" w:color="auto"/>
              <w:left w:val="single" w:sz="4" w:space="0" w:color="000000"/>
              <w:bottom w:val="single" w:sz="4" w:space="0" w:color="auto"/>
              <w:right w:val="single" w:sz="4" w:space="0" w:color="000000"/>
            </w:tcBorders>
          </w:tcPr>
          <w:p w:rsidR="00A162E0" w:rsidRPr="00514851" w:rsidRDefault="00A162E0" w:rsidP="00A162E0">
            <w:pPr>
              <w:spacing w:after="0" w:line="240" w:lineRule="auto"/>
              <w:rPr>
                <w:rFonts w:ascii="Times New Roman" w:hAnsi="Times New Roman"/>
                <w:color w:val="000000"/>
              </w:rPr>
            </w:pPr>
            <w:r>
              <w:rPr>
                <w:rFonts w:ascii="Times New Roman" w:hAnsi="Times New Roman"/>
                <w:color w:val="000000"/>
              </w:rPr>
              <w:t>11</w:t>
            </w: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показ.</w:t>
            </w:r>
          </w:p>
          <w:p w:rsidR="00A162E0" w:rsidRPr="00514851" w:rsidRDefault="00A162E0" w:rsidP="00A162E0">
            <w:pPr>
              <w:spacing w:after="0" w:line="240" w:lineRule="auto"/>
              <w:rPr>
                <w:rFonts w:ascii="Times New Roman" w:hAnsi="Times New Roman"/>
                <w:color w:val="000000"/>
              </w:rPr>
            </w:pPr>
          </w:p>
        </w:tc>
        <w:tc>
          <w:tcPr>
            <w:tcW w:w="1984" w:type="dxa"/>
            <w:tcBorders>
              <w:top w:val="single" w:sz="4" w:space="0" w:color="auto"/>
              <w:left w:val="single" w:sz="4" w:space="0" w:color="000000"/>
              <w:bottom w:val="single" w:sz="4" w:space="0" w:color="auto"/>
              <w:right w:val="single" w:sz="4" w:space="0" w:color="000000"/>
            </w:tcBorders>
          </w:tcPr>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Русский яз</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 xml:space="preserve">Литературное </w:t>
            </w:r>
            <w:proofErr w:type="spellStart"/>
            <w:proofErr w:type="gramStart"/>
            <w:r w:rsidRPr="00514851">
              <w:rPr>
                <w:rFonts w:ascii="Times New Roman" w:hAnsi="Times New Roman"/>
                <w:color w:val="000000"/>
              </w:rPr>
              <w:t>чт</w:t>
            </w:r>
            <w:proofErr w:type="spellEnd"/>
            <w:proofErr w:type="gramEnd"/>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 xml:space="preserve">Математика </w:t>
            </w:r>
          </w:p>
          <w:p w:rsidR="00A162E0" w:rsidRPr="00514851" w:rsidRDefault="00A162E0" w:rsidP="00A162E0">
            <w:pPr>
              <w:spacing w:after="0" w:line="240" w:lineRule="auto"/>
              <w:rPr>
                <w:rFonts w:ascii="Times New Roman" w:hAnsi="Times New Roman"/>
                <w:color w:val="000000"/>
              </w:rPr>
            </w:pPr>
            <w:proofErr w:type="spellStart"/>
            <w:r w:rsidRPr="00514851">
              <w:rPr>
                <w:rFonts w:ascii="Times New Roman" w:hAnsi="Times New Roman"/>
                <w:color w:val="000000"/>
              </w:rPr>
              <w:t>Иностр</w:t>
            </w:r>
            <w:proofErr w:type="gramStart"/>
            <w:r w:rsidRPr="00514851">
              <w:rPr>
                <w:rFonts w:ascii="Times New Roman" w:hAnsi="Times New Roman"/>
                <w:color w:val="000000"/>
              </w:rPr>
              <w:t>.я</w:t>
            </w:r>
            <w:proofErr w:type="gramEnd"/>
            <w:r w:rsidRPr="00514851">
              <w:rPr>
                <w:rFonts w:ascii="Times New Roman" w:hAnsi="Times New Roman"/>
                <w:color w:val="000000"/>
              </w:rPr>
              <w:t>з</w:t>
            </w:r>
            <w:proofErr w:type="spellEnd"/>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Окружающий мир</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ИЗО</w:t>
            </w:r>
          </w:p>
          <w:p w:rsidR="00A162E0" w:rsidRPr="00514851" w:rsidRDefault="00A162E0" w:rsidP="00A162E0">
            <w:pPr>
              <w:spacing w:after="0" w:line="240" w:lineRule="auto"/>
              <w:rPr>
                <w:rFonts w:ascii="Times New Roman" w:hAnsi="Times New Roman"/>
                <w:color w:val="000000"/>
              </w:rPr>
            </w:pPr>
            <w:proofErr w:type="spellStart"/>
            <w:proofErr w:type="gramStart"/>
            <w:r w:rsidRPr="00514851">
              <w:rPr>
                <w:rFonts w:ascii="Times New Roman" w:hAnsi="Times New Roman"/>
                <w:color w:val="000000"/>
              </w:rPr>
              <w:t>Физ-ра</w:t>
            </w:r>
            <w:proofErr w:type="spellEnd"/>
            <w:proofErr w:type="gramEnd"/>
            <w:r w:rsidRPr="00514851">
              <w:rPr>
                <w:rFonts w:ascii="Times New Roman" w:hAnsi="Times New Roman"/>
                <w:color w:val="000000"/>
              </w:rPr>
              <w:t xml:space="preserve"> </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 xml:space="preserve">Технология </w:t>
            </w:r>
          </w:p>
          <w:p w:rsidR="00A162E0" w:rsidRPr="00E02189" w:rsidRDefault="00A162E0" w:rsidP="00A162E0">
            <w:pPr>
              <w:spacing w:after="0" w:line="240" w:lineRule="auto"/>
              <w:rPr>
                <w:rFonts w:ascii="Times New Roman" w:hAnsi="Times New Roman"/>
                <w:color w:val="000000"/>
              </w:rPr>
            </w:pPr>
            <w:r w:rsidRPr="00514851">
              <w:rPr>
                <w:rFonts w:ascii="Times New Roman" w:hAnsi="Times New Roman"/>
                <w:color w:val="000000"/>
              </w:rPr>
              <w:t>Музыка</w:t>
            </w:r>
          </w:p>
        </w:tc>
        <w:tc>
          <w:tcPr>
            <w:tcW w:w="567" w:type="dxa"/>
            <w:tcBorders>
              <w:top w:val="single" w:sz="4" w:space="0" w:color="auto"/>
              <w:left w:val="single" w:sz="4" w:space="0" w:color="000000"/>
              <w:bottom w:val="single" w:sz="4" w:space="0" w:color="auto"/>
              <w:right w:val="single" w:sz="4" w:space="0" w:color="000000"/>
            </w:tcBorders>
          </w:tcPr>
          <w:p w:rsidR="00A162E0" w:rsidRDefault="00A162E0" w:rsidP="00A162E0">
            <w:pPr>
              <w:spacing w:after="0" w:line="240" w:lineRule="auto"/>
              <w:rPr>
                <w:rFonts w:ascii="Times New Roman" w:hAnsi="Times New Roman"/>
                <w:color w:val="000000"/>
              </w:rPr>
            </w:pPr>
            <w:r>
              <w:rPr>
                <w:rFonts w:ascii="Times New Roman" w:hAnsi="Times New Roman"/>
                <w:color w:val="000000"/>
              </w:rPr>
              <w:t>3</w:t>
            </w:r>
          </w:p>
          <w:p w:rsidR="00A162E0" w:rsidRDefault="00A162E0" w:rsidP="00A162E0">
            <w:pPr>
              <w:spacing w:after="0" w:line="240" w:lineRule="auto"/>
              <w:rPr>
                <w:rFonts w:ascii="Times New Roman" w:hAnsi="Times New Roman"/>
                <w:color w:val="000000"/>
              </w:rPr>
            </w:pPr>
            <w:r>
              <w:rPr>
                <w:rFonts w:ascii="Times New Roman" w:hAnsi="Times New Roman"/>
                <w:color w:val="000000"/>
              </w:rPr>
              <w:t>4</w:t>
            </w:r>
          </w:p>
          <w:p w:rsidR="00A162E0" w:rsidRDefault="00A162E0" w:rsidP="00A162E0">
            <w:pPr>
              <w:spacing w:after="0" w:line="240" w:lineRule="auto"/>
              <w:rPr>
                <w:rFonts w:ascii="Times New Roman" w:hAnsi="Times New Roman"/>
                <w:color w:val="000000"/>
              </w:rPr>
            </w:pPr>
            <w:r>
              <w:rPr>
                <w:rFonts w:ascii="Times New Roman" w:hAnsi="Times New Roman"/>
                <w:color w:val="000000"/>
              </w:rPr>
              <w:t>4</w:t>
            </w:r>
          </w:p>
          <w:p w:rsidR="00A162E0" w:rsidRDefault="00A162E0" w:rsidP="00A162E0">
            <w:pPr>
              <w:spacing w:after="0" w:line="240" w:lineRule="auto"/>
              <w:rPr>
                <w:rFonts w:ascii="Times New Roman" w:hAnsi="Times New Roman"/>
                <w:color w:val="000000"/>
              </w:rPr>
            </w:pPr>
            <w:r>
              <w:rPr>
                <w:rFonts w:ascii="Times New Roman" w:hAnsi="Times New Roman"/>
                <w:color w:val="000000"/>
              </w:rPr>
              <w:t>3</w:t>
            </w:r>
          </w:p>
          <w:p w:rsidR="00A162E0" w:rsidRDefault="00A162E0" w:rsidP="00A162E0">
            <w:pPr>
              <w:spacing w:after="0" w:line="240" w:lineRule="auto"/>
              <w:rPr>
                <w:rFonts w:ascii="Times New Roman" w:hAnsi="Times New Roman"/>
                <w:color w:val="000000"/>
              </w:rPr>
            </w:pPr>
            <w:r>
              <w:rPr>
                <w:rFonts w:ascii="Times New Roman" w:hAnsi="Times New Roman"/>
                <w:color w:val="000000"/>
              </w:rPr>
              <w:t>7</w:t>
            </w:r>
          </w:p>
          <w:p w:rsidR="00A162E0" w:rsidRDefault="00A162E0" w:rsidP="00A162E0">
            <w:pPr>
              <w:spacing w:after="0" w:line="240" w:lineRule="auto"/>
              <w:rPr>
                <w:rFonts w:ascii="Times New Roman" w:hAnsi="Times New Roman"/>
                <w:color w:val="000000"/>
              </w:rPr>
            </w:pPr>
            <w:r>
              <w:rPr>
                <w:rFonts w:ascii="Times New Roman" w:hAnsi="Times New Roman"/>
                <w:color w:val="000000"/>
              </w:rPr>
              <w:t>7</w:t>
            </w:r>
          </w:p>
          <w:p w:rsidR="00A162E0" w:rsidRDefault="00A162E0" w:rsidP="00A162E0">
            <w:pPr>
              <w:spacing w:after="0" w:line="240" w:lineRule="auto"/>
              <w:rPr>
                <w:rFonts w:ascii="Times New Roman" w:hAnsi="Times New Roman"/>
                <w:color w:val="000000"/>
              </w:rPr>
            </w:pPr>
            <w:r>
              <w:rPr>
                <w:rFonts w:ascii="Times New Roman" w:hAnsi="Times New Roman"/>
                <w:color w:val="000000"/>
              </w:rPr>
              <w:t>11</w:t>
            </w:r>
          </w:p>
          <w:p w:rsidR="00A162E0" w:rsidRDefault="00A162E0" w:rsidP="00A162E0">
            <w:pPr>
              <w:spacing w:after="0" w:line="240" w:lineRule="auto"/>
              <w:rPr>
                <w:rFonts w:ascii="Times New Roman" w:hAnsi="Times New Roman"/>
                <w:color w:val="000000"/>
              </w:rPr>
            </w:pPr>
            <w:r>
              <w:rPr>
                <w:rFonts w:ascii="Times New Roman" w:hAnsi="Times New Roman"/>
                <w:color w:val="000000"/>
              </w:rPr>
              <w:t>9</w:t>
            </w:r>
          </w:p>
          <w:p w:rsidR="00A162E0" w:rsidRPr="00514851" w:rsidRDefault="00A162E0" w:rsidP="00A162E0">
            <w:pPr>
              <w:spacing w:after="0" w:line="240" w:lineRule="auto"/>
              <w:rPr>
                <w:rFonts w:ascii="Times New Roman" w:hAnsi="Times New Roman"/>
                <w:color w:val="000000"/>
              </w:rPr>
            </w:pPr>
            <w:r>
              <w:rPr>
                <w:rFonts w:ascii="Times New Roman" w:hAnsi="Times New Roman"/>
                <w:color w:val="000000"/>
              </w:rPr>
              <w:t>7</w:t>
            </w:r>
          </w:p>
        </w:tc>
        <w:tc>
          <w:tcPr>
            <w:tcW w:w="567" w:type="dxa"/>
            <w:tcBorders>
              <w:top w:val="single" w:sz="4" w:space="0" w:color="auto"/>
              <w:left w:val="single" w:sz="4" w:space="0" w:color="000000"/>
              <w:bottom w:val="single" w:sz="4" w:space="0" w:color="auto"/>
              <w:right w:val="single" w:sz="4" w:space="0" w:color="000000"/>
            </w:tcBorders>
          </w:tcPr>
          <w:p w:rsidR="00A162E0" w:rsidRDefault="00A162E0" w:rsidP="00A162E0">
            <w:pPr>
              <w:spacing w:after="0" w:line="240" w:lineRule="auto"/>
              <w:rPr>
                <w:rFonts w:ascii="Times New Roman" w:hAnsi="Times New Roman"/>
                <w:color w:val="000000"/>
              </w:rPr>
            </w:pPr>
            <w:r>
              <w:rPr>
                <w:rFonts w:ascii="Times New Roman" w:hAnsi="Times New Roman"/>
                <w:color w:val="000000"/>
              </w:rPr>
              <w:t>5</w:t>
            </w:r>
          </w:p>
          <w:p w:rsidR="00A162E0" w:rsidRDefault="00A162E0" w:rsidP="00A162E0">
            <w:pPr>
              <w:spacing w:after="0" w:line="240" w:lineRule="auto"/>
              <w:rPr>
                <w:rFonts w:ascii="Times New Roman" w:hAnsi="Times New Roman"/>
                <w:color w:val="000000"/>
              </w:rPr>
            </w:pPr>
            <w:r>
              <w:rPr>
                <w:rFonts w:ascii="Times New Roman" w:hAnsi="Times New Roman"/>
                <w:color w:val="000000"/>
              </w:rPr>
              <w:t>6</w:t>
            </w:r>
          </w:p>
          <w:p w:rsidR="00A162E0" w:rsidRDefault="00A162E0" w:rsidP="00A162E0">
            <w:pPr>
              <w:spacing w:after="0" w:line="240" w:lineRule="auto"/>
              <w:rPr>
                <w:rFonts w:ascii="Times New Roman" w:hAnsi="Times New Roman"/>
                <w:color w:val="000000"/>
              </w:rPr>
            </w:pPr>
            <w:r>
              <w:rPr>
                <w:rFonts w:ascii="Times New Roman" w:hAnsi="Times New Roman"/>
                <w:color w:val="000000"/>
              </w:rPr>
              <w:t>4</w:t>
            </w:r>
          </w:p>
          <w:p w:rsidR="00A162E0" w:rsidRDefault="00A162E0" w:rsidP="00A162E0">
            <w:pPr>
              <w:spacing w:after="0" w:line="240" w:lineRule="auto"/>
              <w:rPr>
                <w:rFonts w:ascii="Times New Roman" w:hAnsi="Times New Roman"/>
                <w:color w:val="000000"/>
              </w:rPr>
            </w:pPr>
            <w:r>
              <w:rPr>
                <w:rFonts w:ascii="Times New Roman" w:hAnsi="Times New Roman"/>
                <w:color w:val="000000"/>
              </w:rPr>
              <w:t>6</w:t>
            </w:r>
          </w:p>
          <w:p w:rsidR="00A162E0" w:rsidRDefault="00A162E0" w:rsidP="00A162E0">
            <w:pPr>
              <w:spacing w:after="0" w:line="240" w:lineRule="auto"/>
              <w:rPr>
                <w:rFonts w:ascii="Times New Roman" w:hAnsi="Times New Roman"/>
                <w:color w:val="000000"/>
              </w:rPr>
            </w:pPr>
            <w:r>
              <w:rPr>
                <w:rFonts w:ascii="Times New Roman" w:hAnsi="Times New Roman"/>
                <w:color w:val="000000"/>
              </w:rPr>
              <w:t>3</w:t>
            </w:r>
          </w:p>
          <w:p w:rsidR="00A162E0" w:rsidRDefault="00A162E0" w:rsidP="00A162E0">
            <w:pPr>
              <w:spacing w:after="0" w:line="240" w:lineRule="auto"/>
              <w:rPr>
                <w:rFonts w:ascii="Times New Roman" w:hAnsi="Times New Roman"/>
                <w:color w:val="000000"/>
              </w:rPr>
            </w:pPr>
            <w:r>
              <w:rPr>
                <w:rFonts w:ascii="Times New Roman" w:hAnsi="Times New Roman"/>
                <w:color w:val="000000"/>
              </w:rPr>
              <w:t>4</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2</w:t>
            </w:r>
          </w:p>
          <w:p w:rsidR="00A162E0" w:rsidRPr="00514851" w:rsidRDefault="00A162E0" w:rsidP="00A162E0">
            <w:pPr>
              <w:spacing w:after="0" w:line="240" w:lineRule="auto"/>
              <w:rPr>
                <w:rFonts w:ascii="Times New Roman" w:hAnsi="Times New Roman"/>
                <w:color w:val="000000"/>
              </w:rPr>
            </w:pPr>
            <w:r>
              <w:rPr>
                <w:rFonts w:ascii="Times New Roman" w:hAnsi="Times New Roman"/>
                <w:color w:val="000000"/>
              </w:rPr>
              <w:t>4</w:t>
            </w:r>
          </w:p>
        </w:tc>
        <w:tc>
          <w:tcPr>
            <w:tcW w:w="482" w:type="dxa"/>
            <w:tcBorders>
              <w:top w:val="single" w:sz="4" w:space="0" w:color="auto"/>
              <w:left w:val="single" w:sz="4" w:space="0" w:color="000000"/>
              <w:bottom w:val="single" w:sz="4" w:space="0" w:color="auto"/>
              <w:right w:val="single" w:sz="4" w:space="0" w:color="000000"/>
            </w:tcBorders>
          </w:tcPr>
          <w:p w:rsidR="00A162E0" w:rsidRDefault="00A162E0" w:rsidP="00A162E0">
            <w:pPr>
              <w:spacing w:after="0" w:line="240" w:lineRule="auto"/>
              <w:rPr>
                <w:rFonts w:ascii="Times New Roman" w:hAnsi="Times New Roman"/>
                <w:color w:val="000000"/>
              </w:rPr>
            </w:pPr>
            <w:r>
              <w:rPr>
                <w:rFonts w:ascii="Times New Roman" w:hAnsi="Times New Roman"/>
                <w:color w:val="000000"/>
              </w:rPr>
              <w:t>3</w:t>
            </w:r>
          </w:p>
          <w:p w:rsidR="00A162E0" w:rsidRDefault="00A162E0" w:rsidP="00A162E0">
            <w:pPr>
              <w:spacing w:after="0" w:line="240" w:lineRule="auto"/>
              <w:rPr>
                <w:rFonts w:ascii="Times New Roman" w:hAnsi="Times New Roman"/>
                <w:color w:val="000000"/>
              </w:rPr>
            </w:pPr>
            <w:r>
              <w:rPr>
                <w:rFonts w:ascii="Times New Roman" w:hAnsi="Times New Roman"/>
                <w:color w:val="000000"/>
              </w:rPr>
              <w:t>1</w:t>
            </w:r>
          </w:p>
          <w:p w:rsidR="00A162E0" w:rsidRDefault="00A162E0" w:rsidP="00A162E0">
            <w:pPr>
              <w:spacing w:after="0" w:line="240" w:lineRule="auto"/>
              <w:rPr>
                <w:rFonts w:ascii="Times New Roman" w:hAnsi="Times New Roman"/>
                <w:color w:val="000000"/>
              </w:rPr>
            </w:pPr>
            <w:r>
              <w:rPr>
                <w:rFonts w:ascii="Times New Roman" w:hAnsi="Times New Roman"/>
                <w:color w:val="000000"/>
              </w:rPr>
              <w:t>3</w:t>
            </w:r>
          </w:p>
          <w:p w:rsidR="00A162E0" w:rsidRDefault="00A162E0" w:rsidP="00A162E0">
            <w:pPr>
              <w:spacing w:after="0" w:line="240" w:lineRule="auto"/>
              <w:rPr>
                <w:rFonts w:ascii="Times New Roman" w:hAnsi="Times New Roman"/>
                <w:color w:val="000000"/>
              </w:rPr>
            </w:pPr>
            <w:r>
              <w:rPr>
                <w:rFonts w:ascii="Times New Roman" w:hAnsi="Times New Roman"/>
                <w:color w:val="000000"/>
              </w:rPr>
              <w:t>2</w:t>
            </w:r>
          </w:p>
          <w:p w:rsidR="00A162E0" w:rsidRDefault="00A162E0" w:rsidP="00A162E0">
            <w:pPr>
              <w:spacing w:after="0" w:line="240" w:lineRule="auto"/>
              <w:rPr>
                <w:rFonts w:ascii="Times New Roman" w:hAnsi="Times New Roman"/>
                <w:color w:val="000000"/>
              </w:rPr>
            </w:pPr>
            <w:r>
              <w:rPr>
                <w:rFonts w:ascii="Times New Roman" w:hAnsi="Times New Roman"/>
                <w:color w:val="000000"/>
              </w:rPr>
              <w:t>1</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Pr="00514851" w:rsidRDefault="00A162E0" w:rsidP="00A162E0">
            <w:pPr>
              <w:spacing w:after="0" w:line="240" w:lineRule="auto"/>
              <w:rPr>
                <w:rFonts w:ascii="Times New Roman" w:hAnsi="Times New Roman"/>
                <w:color w:val="000000"/>
              </w:rPr>
            </w:pPr>
            <w:r>
              <w:rPr>
                <w:rFonts w:ascii="Times New Roman" w:hAnsi="Times New Roman"/>
                <w:color w:val="000000"/>
              </w:rPr>
              <w:t>1</w:t>
            </w:r>
          </w:p>
        </w:tc>
        <w:tc>
          <w:tcPr>
            <w:tcW w:w="328" w:type="dxa"/>
            <w:tcBorders>
              <w:top w:val="single" w:sz="4" w:space="0" w:color="auto"/>
              <w:left w:val="single" w:sz="4" w:space="0" w:color="000000"/>
              <w:bottom w:val="single" w:sz="4" w:space="0" w:color="auto"/>
              <w:right w:val="single" w:sz="4" w:space="0" w:color="000000"/>
            </w:tcBorders>
          </w:tcPr>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0</w:t>
            </w:r>
          </w:p>
          <w:p w:rsidR="00A162E0" w:rsidRPr="00514851" w:rsidRDefault="00A162E0" w:rsidP="00A162E0">
            <w:pPr>
              <w:spacing w:after="0" w:line="240" w:lineRule="auto"/>
              <w:rPr>
                <w:rFonts w:ascii="Times New Roman" w:hAnsi="Times New Roman"/>
                <w:color w:val="000000"/>
              </w:rPr>
            </w:pPr>
            <w:r>
              <w:rPr>
                <w:rFonts w:ascii="Times New Roman" w:hAnsi="Times New Roman"/>
                <w:color w:val="000000"/>
              </w:rPr>
              <w:t>0</w:t>
            </w:r>
          </w:p>
        </w:tc>
        <w:tc>
          <w:tcPr>
            <w:tcW w:w="738" w:type="dxa"/>
            <w:tcBorders>
              <w:top w:val="single" w:sz="4" w:space="0" w:color="auto"/>
              <w:left w:val="single" w:sz="4" w:space="0" w:color="000000"/>
              <w:bottom w:val="single" w:sz="4" w:space="0" w:color="auto"/>
              <w:right w:val="single" w:sz="4" w:space="0" w:color="000000"/>
            </w:tcBorders>
          </w:tcPr>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100</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100</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100</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100</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100</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100</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100</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100</w:t>
            </w:r>
          </w:p>
          <w:p w:rsidR="00A162E0" w:rsidRPr="00514851" w:rsidRDefault="00A162E0" w:rsidP="00A162E0">
            <w:pPr>
              <w:spacing w:after="0" w:line="240" w:lineRule="auto"/>
              <w:rPr>
                <w:rFonts w:ascii="Times New Roman" w:hAnsi="Times New Roman"/>
                <w:color w:val="000000"/>
              </w:rPr>
            </w:pPr>
            <w:r w:rsidRPr="00514851">
              <w:rPr>
                <w:rFonts w:ascii="Times New Roman" w:hAnsi="Times New Roman"/>
                <w:color w:val="000000"/>
              </w:rPr>
              <w:t>100</w:t>
            </w:r>
          </w:p>
        </w:tc>
        <w:tc>
          <w:tcPr>
            <w:tcW w:w="1145" w:type="dxa"/>
            <w:tcBorders>
              <w:top w:val="single" w:sz="4" w:space="0" w:color="auto"/>
              <w:left w:val="single" w:sz="4" w:space="0" w:color="000000"/>
              <w:bottom w:val="single" w:sz="4" w:space="0" w:color="auto"/>
              <w:right w:val="single" w:sz="4" w:space="0" w:color="000000"/>
            </w:tcBorders>
          </w:tcPr>
          <w:p w:rsidR="00A162E0" w:rsidRDefault="00A162E0" w:rsidP="00A162E0">
            <w:pPr>
              <w:spacing w:after="0" w:line="240" w:lineRule="auto"/>
              <w:rPr>
                <w:rFonts w:ascii="Times New Roman" w:hAnsi="Times New Roman"/>
                <w:color w:val="000000"/>
              </w:rPr>
            </w:pPr>
            <w:r>
              <w:rPr>
                <w:rFonts w:ascii="Times New Roman" w:hAnsi="Times New Roman"/>
                <w:color w:val="000000"/>
              </w:rPr>
              <w:t>72</w:t>
            </w:r>
          </w:p>
          <w:p w:rsidR="00A162E0" w:rsidRDefault="00A162E0" w:rsidP="00A162E0">
            <w:pPr>
              <w:spacing w:after="0" w:line="240" w:lineRule="auto"/>
              <w:rPr>
                <w:rFonts w:ascii="Times New Roman" w:hAnsi="Times New Roman"/>
                <w:color w:val="000000"/>
              </w:rPr>
            </w:pPr>
            <w:r>
              <w:rPr>
                <w:rFonts w:ascii="Times New Roman" w:hAnsi="Times New Roman"/>
                <w:color w:val="000000"/>
              </w:rPr>
              <w:t>90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72</w:t>
            </w:r>
          </w:p>
          <w:p w:rsidR="00A162E0" w:rsidRDefault="00A162E0" w:rsidP="00A162E0">
            <w:pPr>
              <w:spacing w:after="0" w:line="240" w:lineRule="auto"/>
              <w:rPr>
                <w:rFonts w:ascii="Times New Roman" w:hAnsi="Times New Roman"/>
                <w:color w:val="000000"/>
              </w:rPr>
            </w:pPr>
            <w:r>
              <w:rPr>
                <w:rFonts w:ascii="Times New Roman" w:hAnsi="Times New Roman"/>
                <w:color w:val="000000"/>
              </w:rPr>
              <w:t>81</w:t>
            </w:r>
          </w:p>
          <w:p w:rsidR="00A162E0" w:rsidRDefault="00A162E0" w:rsidP="00A162E0">
            <w:pPr>
              <w:spacing w:after="0" w:line="240" w:lineRule="auto"/>
              <w:rPr>
                <w:rFonts w:ascii="Times New Roman" w:hAnsi="Times New Roman"/>
                <w:color w:val="000000"/>
              </w:rPr>
            </w:pPr>
            <w:r>
              <w:rPr>
                <w:rFonts w:ascii="Times New Roman" w:hAnsi="Times New Roman"/>
                <w:color w:val="000000"/>
              </w:rPr>
              <w:t>90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100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100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100</w:t>
            </w:r>
          </w:p>
          <w:p w:rsidR="00A162E0" w:rsidRDefault="00A162E0" w:rsidP="00A162E0">
            <w:pPr>
              <w:spacing w:after="0" w:line="240" w:lineRule="auto"/>
              <w:rPr>
                <w:rFonts w:ascii="Times New Roman" w:hAnsi="Times New Roman"/>
                <w:color w:val="000000"/>
              </w:rPr>
            </w:pPr>
            <w:r>
              <w:rPr>
                <w:rFonts w:ascii="Times New Roman" w:hAnsi="Times New Roman"/>
                <w:color w:val="000000"/>
              </w:rPr>
              <w:t>90</w:t>
            </w:r>
          </w:p>
          <w:p w:rsidR="00A162E0" w:rsidRDefault="00A162E0" w:rsidP="00A162E0">
            <w:pPr>
              <w:spacing w:after="0" w:line="240" w:lineRule="auto"/>
              <w:rPr>
                <w:rFonts w:ascii="Times New Roman" w:hAnsi="Times New Roman"/>
                <w:color w:val="000000"/>
              </w:rPr>
            </w:pPr>
          </w:p>
          <w:p w:rsidR="00A162E0" w:rsidRPr="00514851" w:rsidRDefault="00A162E0" w:rsidP="00A162E0">
            <w:pPr>
              <w:spacing w:after="0" w:line="240" w:lineRule="auto"/>
              <w:rPr>
                <w:rFonts w:ascii="Times New Roman" w:hAnsi="Times New Roman"/>
                <w:color w:val="000000"/>
              </w:rPr>
            </w:pPr>
            <w:r>
              <w:rPr>
                <w:rFonts w:ascii="Times New Roman" w:hAnsi="Times New Roman"/>
                <w:color w:val="000000"/>
              </w:rPr>
              <w:t>88.3</w:t>
            </w:r>
          </w:p>
        </w:tc>
        <w:tc>
          <w:tcPr>
            <w:tcW w:w="1560" w:type="dxa"/>
            <w:tcBorders>
              <w:top w:val="single" w:sz="4" w:space="0" w:color="auto"/>
              <w:left w:val="single" w:sz="4" w:space="0" w:color="000000"/>
              <w:bottom w:val="single" w:sz="4" w:space="0" w:color="auto"/>
              <w:right w:val="single" w:sz="4" w:space="0" w:color="000000"/>
            </w:tcBorders>
          </w:tcPr>
          <w:p w:rsidR="00A162E0" w:rsidRPr="00905EC4" w:rsidRDefault="00A162E0" w:rsidP="00A162E0">
            <w:pPr>
              <w:spacing w:after="0" w:line="240" w:lineRule="auto"/>
              <w:jc w:val="center"/>
              <w:rPr>
                <w:rFonts w:ascii="Times New Roman" w:hAnsi="Times New Roman"/>
                <w:bCs/>
                <w:color w:val="000000"/>
              </w:rPr>
            </w:pPr>
            <w:r>
              <w:rPr>
                <w:rFonts w:ascii="Times New Roman" w:hAnsi="Times New Roman"/>
                <w:bCs/>
                <w:color w:val="000000"/>
              </w:rPr>
              <w:t>4.0</w:t>
            </w:r>
          </w:p>
          <w:p w:rsidR="00A162E0" w:rsidRPr="00905EC4" w:rsidRDefault="00A162E0" w:rsidP="00A162E0">
            <w:pPr>
              <w:spacing w:after="0" w:line="240" w:lineRule="auto"/>
              <w:jc w:val="center"/>
              <w:rPr>
                <w:rFonts w:ascii="Times New Roman" w:hAnsi="Times New Roman"/>
                <w:bCs/>
                <w:color w:val="000000"/>
              </w:rPr>
            </w:pPr>
            <w:r>
              <w:rPr>
                <w:rFonts w:ascii="Times New Roman" w:hAnsi="Times New Roman"/>
                <w:bCs/>
                <w:color w:val="000000"/>
              </w:rPr>
              <w:t>4.2</w:t>
            </w:r>
          </w:p>
          <w:p w:rsidR="00A162E0" w:rsidRPr="00905EC4" w:rsidRDefault="00A162E0" w:rsidP="00A162E0">
            <w:pPr>
              <w:spacing w:after="0" w:line="240" w:lineRule="auto"/>
              <w:jc w:val="center"/>
              <w:rPr>
                <w:rFonts w:ascii="Times New Roman" w:hAnsi="Times New Roman"/>
                <w:bCs/>
                <w:color w:val="000000"/>
              </w:rPr>
            </w:pPr>
            <w:r>
              <w:rPr>
                <w:rFonts w:ascii="Times New Roman" w:hAnsi="Times New Roman"/>
                <w:bCs/>
                <w:color w:val="000000"/>
              </w:rPr>
              <w:t>4.0</w:t>
            </w:r>
          </w:p>
          <w:p w:rsidR="00A162E0" w:rsidRPr="00905EC4" w:rsidRDefault="00A162E0" w:rsidP="00A162E0">
            <w:pPr>
              <w:spacing w:after="0" w:line="240" w:lineRule="auto"/>
              <w:jc w:val="center"/>
              <w:rPr>
                <w:rFonts w:ascii="Times New Roman" w:hAnsi="Times New Roman"/>
                <w:bCs/>
                <w:color w:val="000000"/>
              </w:rPr>
            </w:pPr>
            <w:r w:rsidRPr="00905EC4">
              <w:rPr>
                <w:rFonts w:ascii="Times New Roman" w:hAnsi="Times New Roman"/>
                <w:bCs/>
                <w:color w:val="000000"/>
              </w:rPr>
              <w:t>4.0</w:t>
            </w:r>
          </w:p>
          <w:p w:rsidR="00A162E0" w:rsidRPr="00905EC4" w:rsidRDefault="00A162E0" w:rsidP="00A162E0">
            <w:pPr>
              <w:spacing w:after="0" w:line="240" w:lineRule="auto"/>
              <w:jc w:val="center"/>
              <w:rPr>
                <w:rFonts w:ascii="Times New Roman" w:hAnsi="Times New Roman"/>
                <w:bCs/>
                <w:color w:val="000000"/>
              </w:rPr>
            </w:pPr>
            <w:r>
              <w:rPr>
                <w:rFonts w:ascii="Times New Roman" w:hAnsi="Times New Roman"/>
                <w:bCs/>
                <w:color w:val="000000"/>
              </w:rPr>
              <w:t>4.5</w:t>
            </w:r>
          </w:p>
          <w:p w:rsidR="00A162E0" w:rsidRPr="00905EC4" w:rsidRDefault="00A162E0" w:rsidP="00A162E0">
            <w:pPr>
              <w:spacing w:after="0" w:line="240" w:lineRule="auto"/>
              <w:jc w:val="center"/>
              <w:rPr>
                <w:rFonts w:ascii="Times New Roman" w:hAnsi="Times New Roman"/>
                <w:bCs/>
                <w:color w:val="000000"/>
              </w:rPr>
            </w:pPr>
            <w:r>
              <w:rPr>
                <w:rFonts w:ascii="Times New Roman" w:hAnsi="Times New Roman"/>
                <w:bCs/>
                <w:color w:val="000000"/>
              </w:rPr>
              <w:t>4.6</w:t>
            </w:r>
          </w:p>
          <w:p w:rsidR="00A162E0" w:rsidRPr="00905EC4" w:rsidRDefault="00A162E0" w:rsidP="00A162E0">
            <w:pPr>
              <w:spacing w:after="0" w:line="240" w:lineRule="auto"/>
              <w:jc w:val="center"/>
              <w:rPr>
                <w:rFonts w:ascii="Times New Roman" w:hAnsi="Times New Roman"/>
                <w:bCs/>
                <w:color w:val="000000"/>
              </w:rPr>
            </w:pPr>
            <w:r>
              <w:rPr>
                <w:rFonts w:ascii="Times New Roman" w:hAnsi="Times New Roman"/>
                <w:bCs/>
                <w:color w:val="000000"/>
              </w:rPr>
              <w:t>5.0</w:t>
            </w:r>
          </w:p>
          <w:p w:rsidR="00A162E0" w:rsidRPr="00905EC4" w:rsidRDefault="00A162E0" w:rsidP="00A162E0">
            <w:pPr>
              <w:spacing w:after="0" w:line="240" w:lineRule="auto"/>
              <w:jc w:val="center"/>
              <w:rPr>
                <w:rFonts w:ascii="Times New Roman" w:hAnsi="Times New Roman"/>
                <w:bCs/>
                <w:color w:val="000000"/>
              </w:rPr>
            </w:pPr>
            <w:r>
              <w:rPr>
                <w:rFonts w:ascii="Times New Roman" w:hAnsi="Times New Roman"/>
                <w:bCs/>
                <w:color w:val="000000"/>
              </w:rPr>
              <w:t>4.8</w:t>
            </w:r>
          </w:p>
          <w:p w:rsidR="00A162E0" w:rsidRPr="00905EC4" w:rsidRDefault="00A162E0" w:rsidP="00A162E0">
            <w:pPr>
              <w:spacing w:after="0" w:line="240" w:lineRule="auto"/>
              <w:jc w:val="center"/>
              <w:rPr>
                <w:rFonts w:ascii="Times New Roman" w:hAnsi="Times New Roman"/>
                <w:bCs/>
                <w:color w:val="000000"/>
              </w:rPr>
            </w:pPr>
            <w:r w:rsidRPr="00905EC4">
              <w:rPr>
                <w:rFonts w:ascii="Times New Roman" w:hAnsi="Times New Roman"/>
                <w:bCs/>
                <w:color w:val="000000"/>
              </w:rPr>
              <w:t>4.</w:t>
            </w:r>
            <w:r>
              <w:rPr>
                <w:rFonts w:ascii="Times New Roman" w:hAnsi="Times New Roman"/>
                <w:bCs/>
                <w:color w:val="000000"/>
              </w:rPr>
              <w:t>6</w:t>
            </w:r>
          </w:p>
          <w:p w:rsidR="00A162E0" w:rsidRPr="00905EC4" w:rsidRDefault="00A162E0" w:rsidP="00A162E0">
            <w:pPr>
              <w:spacing w:after="0" w:line="240" w:lineRule="auto"/>
              <w:jc w:val="center"/>
              <w:rPr>
                <w:rFonts w:ascii="Times New Roman" w:hAnsi="Times New Roman"/>
                <w:b/>
                <w:bCs/>
                <w:color w:val="000000"/>
              </w:rPr>
            </w:pPr>
          </w:p>
          <w:p w:rsidR="00A162E0" w:rsidRPr="00514851" w:rsidRDefault="00A162E0" w:rsidP="00A162E0">
            <w:pPr>
              <w:spacing w:after="0" w:line="240" w:lineRule="auto"/>
              <w:jc w:val="center"/>
              <w:rPr>
                <w:rFonts w:ascii="Times New Roman" w:hAnsi="Times New Roman"/>
                <w:b/>
                <w:bCs/>
                <w:color w:val="000000"/>
              </w:rPr>
            </w:pPr>
            <w:r w:rsidRPr="00905EC4">
              <w:rPr>
                <w:rFonts w:ascii="Times New Roman" w:hAnsi="Times New Roman"/>
                <w:b/>
                <w:bCs/>
                <w:color w:val="000000"/>
              </w:rPr>
              <w:t>4,</w:t>
            </w:r>
            <w:r>
              <w:rPr>
                <w:rFonts w:ascii="Times New Roman" w:hAnsi="Times New Roman"/>
                <w:b/>
                <w:bCs/>
                <w:color w:val="000000"/>
              </w:rPr>
              <w:t>4</w:t>
            </w:r>
          </w:p>
        </w:tc>
      </w:tr>
      <w:tr w:rsidR="00452397" w:rsidRPr="00514851" w:rsidTr="00C75F4B">
        <w:trPr>
          <w:trHeight w:val="1290"/>
        </w:trPr>
        <w:tc>
          <w:tcPr>
            <w:tcW w:w="851" w:type="dxa"/>
            <w:tcBorders>
              <w:top w:val="single" w:sz="4" w:space="0" w:color="auto"/>
              <w:left w:val="single" w:sz="4" w:space="0" w:color="000000"/>
              <w:bottom w:val="single" w:sz="4" w:space="0" w:color="auto"/>
              <w:right w:val="single" w:sz="4" w:space="0" w:color="000000"/>
            </w:tcBorders>
          </w:tcPr>
          <w:p w:rsidR="00452397" w:rsidRPr="00514851" w:rsidRDefault="00E220D4" w:rsidP="00C75F4B">
            <w:pPr>
              <w:spacing w:after="0" w:line="240" w:lineRule="auto"/>
              <w:rPr>
                <w:rFonts w:ascii="Times New Roman" w:hAnsi="Times New Roman"/>
                <w:color w:val="000000"/>
              </w:rPr>
            </w:pPr>
            <w:r>
              <w:rPr>
                <w:rFonts w:ascii="Times New Roman" w:hAnsi="Times New Roman"/>
                <w:color w:val="000000"/>
              </w:rPr>
              <w:t>4</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Ср</w:t>
            </w:r>
            <w:proofErr w:type="gramStart"/>
            <w:r w:rsidRPr="00514851">
              <w:rPr>
                <w:rFonts w:ascii="Times New Roman" w:hAnsi="Times New Roman"/>
                <w:color w:val="000000"/>
              </w:rPr>
              <w:t>.о</w:t>
            </w:r>
            <w:proofErr w:type="gramEnd"/>
            <w:r w:rsidRPr="00514851">
              <w:rPr>
                <w:rFonts w:ascii="Times New Roman" w:hAnsi="Times New Roman"/>
                <w:color w:val="000000"/>
              </w:rPr>
              <w:t>ц</w:t>
            </w:r>
            <w:proofErr w:type="spellEnd"/>
          </w:p>
        </w:tc>
        <w:tc>
          <w:tcPr>
            <w:tcW w:w="993" w:type="dxa"/>
            <w:tcBorders>
              <w:top w:val="single" w:sz="4" w:space="0" w:color="auto"/>
              <w:left w:val="single" w:sz="4" w:space="0" w:color="000000"/>
              <w:bottom w:val="single" w:sz="4" w:space="0" w:color="auto"/>
              <w:right w:val="single" w:sz="4" w:space="0" w:color="000000"/>
            </w:tcBorders>
          </w:tcPr>
          <w:p w:rsidR="00452397" w:rsidRPr="00514851" w:rsidRDefault="00CE01C9" w:rsidP="00C75F4B">
            <w:pPr>
              <w:spacing w:after="0" w:line="240" w:lineRule="auto"/>
              <w:rPr>
                <w:rFonts w:ascii="Times New Roman" w:hAnsi="Times New Roman"/>
                <w:color w:val="000000"/>
              </w:rPr>
            </w:pPr>
            <w:r>
              <w:rPr>
                <w:rFonts w:ascii="Times New Roman" w:hAnsi="Times New Roman"/>
                <w:color w:val="000000"/>
              </w:rPr>
              <w:t>5</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показ.</w:t>
            </w:r>
          </w:p>
          <w:p w:rsidR="00452397" w:rsidRPr="00514851" w:rsidRDefault="00452397" w:rsidP="00C75F4B">
            <w:pPr>
              <w:spacing w:after="0" w:line="240" w:lineRule="auto"/>
              <w:rPr>
                <w:rFonts w:ascii="Times New Roman" w:hAnsi="Times New Roman"/>
                <w:color w:val="000000"/>
              </w:rPr>
            </w:pPr>
          </w:p>
        </w:tc>
        <w:tc>
          <w:tcPr>
            <w:tcW w:w="1984"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Русский яз</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Литературное </w:t>
            </w:r>
            <w:proofErr w:type="spellStart"/>
            <w:proofErr w:type="gramStart"/>
            <w:r w:rsidRPr="00514851">
              <w:rPr>
                <w:rFonts w:ascii="Times New Roman" w:hAnsi="Times New Roman"/>
                <w:color w:val="000000"/>
              </w:rPr>
              <w:t>чт</w:t>
            </w:r>
            <w:proofErr w:type="spellEnd"/>
            <w:proofErr w:type="gramEnd"/>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Математика </w:t>
            </w: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Иностр</w:t>
            </w:r>
            <w:proofErr w:type="gramStart"/>
            <w:r w:rsidRPr="00514851">
              <w:rPr>
                <w:rFonts w:ascii="Times New Roman" w:hAnsi="Times New Roman"/>
                <w:color w:val="000000"/>
              </w:rPr>
              <w:t>.я</w:t>
            </w:r>
            <w:proofErr w:type="gramEnd"/>
            <w:r w:rsidRPr="00514851">
              <w:rPr>
                <w:rFonts w:ascii="Times New Roman" w:hAnsi="Times New Roman"/>
                <w:color w:val="000000"/>
              </w:rPr>
              <w:t>з</w:t>
            </w:r>
            <w:proofErr w:type="spellEnd"/>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Окружающий мир</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ИЗО</w:t>
            </w:r>
          </w:p>
          <w:p w:rsidR="00452397" w:rsidRPr="00514851" w:rsidRDefault="00452397" w:rsidP="00C75F4B">
            <w:pPr>
              <w:spacing w:after="0" w:line="240" w:lineRule="auto"/>
              <w:rPr>
                <w:rFonts w:ascii="Times New Roman" w:hAnsi="Times New Roman"/>
                <w:color w:val="000000"/>
              </w:rPr>
            </w:pPr>
            <w:proofErr w:type="spellStart"/>
            <w:proofErr w:type="gramStart"/>
            <w:r w:rsidRPr="00514851">
              <w:rPr>
                <w:rFonts w:ascii="Times New Roman" w:hAnsi="Times New Roman"/>
                <w:color w:val="000000"/>
              </w:rPr>
              <w:t>Физ-ра</w:t>
            </w:r>
            <w:proofErr w:type="spellEnd"/>
            <w:proofErr w:type="gramEnd"/>
            <w:r w:rsidRPr="00514851">
              <w:rPr>
                <w:rFonts w:ascii="Times New Roman" w:hAnsi="Times New Roman"/>
                <w:color w:val="000000"/>
              </w:rPr>
              <w:t xml:space="preserve">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Технология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Музыка</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ОРКСЭ</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tc>
        <w:tc>
          <w:tcPr>
            <w:tcW w:w="567" w:type="dxa"/>
            <w:tcBorders>
              <w:top w:val="single" w:sz="4" w:space="0" w:color="auto"/>
              <w:left w:val="single" w:sz="4" w:space="0" w:color="000000"/>
              <w:bottom w:val="single" w:sz="4" w:space="0" w:color="auto"/>
              <w:right w:val="single" w:sz="4" w:space="0" w:color="000000"/>
            </w:tcBorders>
          </w:tcPr>
          <w:p w:rsidR="00452397" w:rsidRDefault="00A308DE" w:rsidP="00C75F4B">
            <w:pPr>
              <w:spacing w:after="0" w:line="240" w:lineRule="auto"/>
              <w:rPr>
                <w:rFonts w:ascii="Times New Roman" w:hAnsi="Times New Roman"/>
                <w:color w:val="000000"/>
              </w:rPr>
            </w:pPr>
            <w:r>
              <w:rPr>
                <w:rFonts w:ascii="Times New Roman" w:hAnsi="Times New Roman"/>
                <w:color w:val="000000"/>
              </w:rPr>
              <w:t>1</w:t>
            </w:r>
          </w:p>
          <w:p w:rsidR="00A308DE" w:rsidRDefault="00CE01C9" w:rsidP="00C75F4B">
            <w:pPr>
              <w:spacing w:after="0" w:line="240" w:lineRule="auto"/>
              <w:rPr>
                <w:rFonts w:ascii="Times New Roman" w:hAnsi="Times New Roman"/>
                <w:color w:val="000000"/>
              </w:rPr>
            </w:pPr>
            <w:r>
              <w:rPr>
                <w:rFonts w:ascii="Times New Roman" w:hAnsi="Times New Roman"/>
                <w:color w:val="000000"/>
              </w:rPr>
              <w:t>1</w:t>
            </w:r>
          </w:p>
          <w:p w:rsidR="00A308DE" w:rsidRDefault="00A308DE" w:rsidP="00C75F4B">
            <w:pPr>
              <w:spacing w:after="0" w:line="240" w:lineRule="auto"/>
              <w:rPr>
                <w:rFonts w:ascii="Times New Roman" w:hAnsi="Times New Roman"/>
                <w:color w:val="000000"/>
              </w:rPr>
            </w:pPr>
            <w:r>
              <w:rPr>
                <w:rFonts w:ascii="Times New Roman" w:hAnsi="Times New Roman"/>
                <w:color w:val="000000"/>
              </w:rPr>
              <w:t>1</w:t>
            </w:r>
          </w:p>
          <w:p w:rsidR="00A308DE" w:rsidRDefault="00CE01C9" w:rsidP="00C75F4B">
            <w:pPr>
              <w:spacing w:after="0" w:line="240" w:lineRule="auto"/>
              <w:rPr>
                <w:rFonts w:ascii="Times New Roman" w:hAnsi="Times New Roman"/>
                <w:color w:val="000000"/>
              </w:rPr>
            </w:pPr>
            <w:r>
              <w:rPr>
                <w:rFonts w:ascii="Times New Roman" w:hAnsi="Times New Roman"/>
                <w:color w:val="000000"/>
              </w:rPr>
              <w:t>1</w:t>
            </w:r>
          </w:p>
          <w:p w:rsidR="00A2702E" w:rsidRDefault="00CE01C9" w:rsidP="00C75F4B">
            <w:pPr>
              <w:spacing w:after="0" w:line="240" w:lineRule="auto"/>
              <w:rPr>
                <w:rFonts w:ascii="Times New Roman" w:hAnsi="Times New Roman"/>
                <w:color w:val="000000"/>
              </w:rPr>
            </w:pPr>
            <w:r>
              <w:rPr>
                <w:rFonts w:ascii="Times New Roman" w:hAnsi="Times New Roman"/>
                <w:color w:val="000000"/>
              </w:rPr>
              <w:t>1</w:t>
            </w:r>
          </w:p>
          <w:p w:rsidR="00445B16" w:rsidRDefault="00CE01C9" w:rsidP="00C75F4B">
            <w:pPr>
              <w:spacing w:after="0" w:line="240" w:lineRule="auto"/>
              <w:rPr>
                <w:rFonts w:ascii="Times New Roman" w:hAnsi="Times New Roman"/>
                <w:color w:val="000000"/>
              </w:rPr>
            </w:pPr>
            <w:r>
              <w:rPr>
                <w:rFonts w:ascii="Times New Roman" w:hAnsi="Times New Roman"/>
                <w:color w:val="000000"/>
              </w:rPr>
              <w:t>3</w:t>
            </w:r>
          </w:p>
          <w:p w:rsidR="00445B16" w:rsidRDefault="00CE01C9" w:rsidP="00C75F4B">
            <w:pPr>
              <w:spacing w:after="0" w:line="240" w:lineRule="auto"/>
              <w:rPr>
                <w:rFonts w:ascii="Times New Roman" w:hAnsi="Times New Roman"/>
                <w:color w:val="000000"/>
              </w:rPr>
            </w:pPr>
            <w:r>
              <w:rPr>
                <w:rFonts w:ascii="Times New Roman" w:hAnsi="Times New Roman"/>
                <w:color w:val="000000"/>
              </w:rPr>
              <w:t>5</w:t>
            </w:r>
          </w:p>
          <w:p w:rsidR="00445B16" w:rsidRDefault="004E483F" w:rsidP="00C75F4B">
            <w:pPr>
              <w:spacing w:after="0" w:line="240" w:lineRule="auto"/>
              <w:rPr>
                <w:rFonts w:ascii="Times New Roman" w:hAnsi="Times New Roman"/>
                <w:color w:val="000000"/>
              </w:rPr>
            </w:pPr>
            <w:r>
              <w:rPr>
                <w:rFonts w:ascii="Times New Roman" w:hAnsi="Times New Roman"/>
                <w:color w:val="000000"/>
              </w:rPr>
              <w:t>4</w:t>
            </w:r>
          </w:p>
          <w:p w:rsidR="00085EA9" w:rsidRDefault="004E483F" w:rsidP="00C75F4B">
            <w:pPr>
              <w:spacing w:after="0" w:line="240" w:lineRule="auto"/>
              <w:rPr>
                <w:rFonts w:ascii="Times New Roman" w:hAnsi="Times New Roman"/>
                <w:color w:val="000000"/>
              </w:rPr>
            </w:pPr>
            <w:r>
              <w:rPr>
                <w:rFonts w:ascii="Times New Roman" w:hAnsi="Times New Roman"/>
                <w:color w:val="000000"/>
              </w:rPr>
              <w:t>4</w:t>
            </w:r>
          </w:p>
          <w:p w:rsidR="00085EA9" w:rsidRDefault="00085EA9" w:rsidP="00C75F4B">
            <w:pPr>
              <w:spacing w:after="0" w:line="240" w:lineRule="auto"/>
              <w:rPr>
                <w:rFonts w:ascii="Times New Roman" w:hAnsi="Times New Roman"/>
                <w:color w:val="000000"/>
              </w:rPr>
            </w:pPr>
            <w:r>
              <w:rPr>
                <w:rFonts w:ascii="Times New Roman" w:hAnsi="Times New Roman"/>
                <w:color w:val="000000"/>
              </w:rPr>
              <w:t>-</w:t>
            </w:r>
          </w:p>
          <w:p w:rsidR="00A6686B" w:rsidRPr="00514851" w:rsidRDefault="00A6686B" w:rsidP="00C75F4B">
            <w:pPr>
              <w:spacing w:after="0" w:line="240" w:lineRule="auto"/>
              <w:rPr>
                <w:rFonts w:ascii="Times New Roman" w:hAnsi="Times New Roman"/>
                <w:color w:val="000000"/>
              </w:rPr>
            </w:pPr>
          </w:p>
        </w:tc>
        <w:tc>
          <w:tcPr>
            <w:tcW w:w="567" w:type="dxa"/>
            <w:tcBorders>
              <w:top w:val="single" w:sz="4" w:space="0" w:color="auto"/>
              <w:left w:val="single" w:sz="4" w:space="0" w:color="000000"/>
              <w:bottom w:val="single" w:sz="4" w:space="0" w:color="auto"/>
              <w:right w:val="single" w:sz="4" w:space="0" w:color="000000"/>
            </w:tcBorders>
          </w:tcPr>
          <w:p w:rsidR="00452397" w:rsidRDefault="00CE01C9" w:rsidP="00C75F4B">
            <w:pPr>
              <w:spacing w:after="0" w:line="240" w:lineRule="auto"/>
              <w:rPr>
                <w:rFonts w:ascii="Times New Roman" w:hAnsi="Times New Roman"/>
                <w:color w:val="000000"/>
              </w:rPr>
            </w:pPr>
            <w:r>
              <w:rPr>
                <w:rFonts w:ascii="Times New Roman" w:hAnsi="Times New Roman"/>
                <w:color w:val="000000"/>
              </w:rPr>
              <w:t>0</w:t>
            </w:r>
          </w:p>
          <w:p w:rsidR="00A308DE" w:rsidRDefault="00A308DE" w:rsidP="00C75F4B">
            <w:pPr>
              <w:spacing w:after="0" w:line="240" w:lineRule="auto"/>
              <w:rPr>
                <w:rFonts w:ascii="Times New Roman" w:hAnsi="Times New Roman"/>
                <w:color w:val="000000"/>
              </w:rPr>
            </w:pPr>
            <w:r>
              <w:rPr>
                <w:rFonts w:ascii="Times New Roman" w:hAnsi="Times New Roman"/>
                <w:color w:val="000000"/>
              </w:rPr>
              <w:t>4</w:t>
            </w:r>
          </w:p>
          <w:p w:rsidR="00A308DE" w:rsidRDefault="00CE01C9" w:rsidP="00C75F4B">
            <w:pPr>
              <w:spacing w:after="0" w:line="240" w:lineRule="auto"/>
              <w:rPr>
                <w:rFonts w:ascii="Times New Roman" w:hAnsi="Times New Roman"/>
                <w:color w:val="000000"/>
              </w:rPr>
            </w:pPr>
            <w:r>
              <w:rPr>
                <w:rFonts w:ascii="Times New Roman" w:hAnsi="Times New Roman"/>
                <w:color w:val="000000"/>
              </w:rPr>
              <w:t>4</w:t>
            </w:r>
          </w:p>
          <w:p w:rsidR="00A308DE" w:rsidRDefault="00CE01C9" w:rsidP="00C75F4B">
            <w:pPr>
              <w:spacing w:after="0" w:line="240" w:lineRule="auto"/>
              <w:rPr>
                <w:rFonts w:ascii="Times New Roman" w:hAnsi="Times New Roman"/>
                <w:color w:val="000000"/>
              </w:rPr>
            </w:pPr>
            <w:r>
              <w:rPr>
                <w:rFonts w:ascii="Times New Roman" w:hAnsi="Times New Roman"/>
                <w:color w:val="000000"/>
              </w:rPr>
              <w:t>1</w:t>
            </w:r>
          </w:p>
          <w:p w:rsidR="00A6686B" w:rsidRDefault="00CE01C9" w:rsidP="00C75F4B">
            <w:pPr>
              <w:spacing w:after="0" w:line="240" w:lineRule="auto"/>
              <w:rPr>
                <w:rFonts w:ascii="Times New Roman" w:hAnsi="Times New Roman"/>
                <w:color w:val="000000"/>
              </w:rPr>
            </w:pPr>
            <w:r>
              <w:rPr>
                <w:rFonts w:ascii="Times New Roman" w:hAnsi="Times New Roman"/>
                <w:color w:val="000000"/>
              </w:rPr>
              <w:t>4</w:t>
            </w:r>
          </w:p>
          <w:p w:rsidR="00445B16" w:rsidRDefault="00CE01C9" w:rsidP="00C75F4B">
            <w:pPr>
              <w:spacing w:after="0" w:line="240" w:lineRule="auto"/>
              <w:rPr>
                <w:rFonts w:ascii="Times New Roman" w:hAnsi="Times New Roman"/>
                <w:color w:val="000000"/>
              </w:rPr>
            </w:pPr>
            <w:r>
              <w:rPr>
                <w:rFonts w:ascii="Times New Roman" w:hAnsi="Times New Roman"/>
                <w:color w:val="000000"/>
              </w:rPr>
              <w:t>2</w:t>
            </w:r>
          </w:p>
          <w:p w:rsidR="00445B16" w:rsidRDefault="00445B16" w:rsidP="00C75F4B">
            <w:pPr>
              <w:spacing w:after="0" w:line="240" w:lineRule="auto"/>
              <w:rPr>
                <w:rFonts w:ascii="Times New Roman" w:hAnsi="Times New Roman"/>
                <w:color w:val="000000"/>
              </w:rPr>
            </w:pPr>
            <w:r>
              <w:rPr>
                <w:rFonts w:ascii="Times New Roman" w:hAnsi="Times New Roman"/>
                <w:color w:val="000000"/>
              </w:rPr>
              <w:t>0</w:t>
            </w:r>
          </w:p>
          <w:p w:rsidR="00085EA9" w:rsidRDefault="004E483F" w:rsidP="00C75F4B">
            <w:pPr>
              <w:spacing w:after="0" w:line="240" w:lineRule="auto"/>
              <w:rPr>
                <w:rFonts w:ascii="Times New Roman" w:hAnsi="Times New Roman"/>
                <w:color w:val="000000"/>
              </w:rPr>
            </w:pPr>
            <w:r>
              <w:rPr>
                <w:rFonts w:ascii="Times New Roman" w:hAnsi="Times New Roman"/>
                <w:color w:val="000000"/>
              </w:rPr>
              <w:t>1</w:t>
            </w:r>
          </w:p>
          <w:p w:rsidR="00085EA9" w:rsidRDefault="004E483F" w:rsidP="00C75F4B">
            <w:pPr>
              <w:spacing w:after="0" w:line="240" w:lineRule="auto"/>
              <w:rPr>
                <w:rFonts w:ascii="Times New Roman" w:hAnsi="Times New Roman"/>
                <w:color w:val="000000"/>
              </w:rPr>
            </w:pPr>
            <w:r>
              <w:rPr>
                <w:rFonts w:ascii="Times New Roman" w:hAnsi="Times New Roman"/>
                <w:color w:val="000000"/>
              </w:rPr>
              <w:t>1</w:t>
            </w:r>
          </w:p>
          <w:p w:rsidR="00085EA9" w:rsidRPr="00514851" w:rsidRDefault="00085EA9" w:rsidP="00C75F4B">
            <w:pPr>
              <w:spacing w:after="0" w:line="240" w:lineRule="auto"/>
              <w:rPr>
                <w:rFonts w:ascii="Times New Roman" w:hAnsi="Times New Roman"/>
                <w:color w:val="000000"/>
              </w:rPr>
            </w:pPr>
            <w:r>
              <w:rPr>
                <w:rFonts w:ascii="Times New Roman" w:hAnsi="Times New Roman"/>
                <w:color w:val="000000"/>
              </w:rPr>
              <w:t>-</w:t>
            </w:r>
          </w:p>
        </w:tc>
        <w:tc>
          <w:tcPr>
            <w:tcW w:w="482" w:type="dxa"/>
            <w:tcBorders>
              <w:top w:val="single" w:sz="4" w:space="0" w:color="auto"/>
              <w:left w:val="single" w:sz="4" w:space="0" w:color="000000"/>
              <w:bottom w:val="single" w:sz="4" w:space="0" w:color="auto"/>
              <w:right w:val="single" w:sz="4" w:space="0" w:color="000000"/>
            </w:tcBorders>
          </w:tcPr>
          <w:p w:rsidR="00CE01C9" w:rsidRDefault="00CE01C9" w:rsidP="00CE01C9">
            <w:pPr>
              <w:spacing w:after="0" w:line="240" w:lineRule="auto"/>
              <w:rPr>
                <w:rFonts w:ascii="Times New Roman" w:hAnsi="Times New Roman"/>
                <w:color w:val="000000"/>
              </w:rPr>
            </w:pPr>
            <w:r>
              <w:rPr>
                <w:rFonts w:ascii="Times New Roman" w:hAnsi="Times New Roman"/>
                <w:color w:val="000000"/>
              </w:rPr>
              <w:t>4</w:t>
            </w:r>
          </w:p>
          <w:p w:rsidR="00A308DE" w:rsidRDefault="00CE01C9" w:rsidP="00C75F4B">
            <w:pPr>
              <w:spacing w:after="0" w:line="240" w:lineRule="auto"/>
              <w:rPr>
                <w:rFonts w:ascii="Times New Roman" w:hAnsi="Times New Roman"/>
                <w:color w:val="000000"/>
              </w:rPr>
            </w:pPr>
            <w:r>
              <w:rPr>
                <w:rFonts w:ascii="Times New Roman" w:hAnsi="Times New Roman"/>
                <w:color w:val="000000"/>
              </w:rPr>
              <w:t>0</w:t>
            </w:r>
          </w:p>
          <w:p w:rsidR="00A308DE" w:rsidRDefault="00CE01C9" w:rsidP="00C75F4B">
            <w:pPr>
              <w:spacing w:after="0" w:line="240" w:lineRule="auto"/>
              <w:rPr>
                <w:rFonts w:ascii="Times New Roman" w:hAnsi="Times New Roman"/>
                <w:color w:val="000000"/>
              </w:rPr>
            </w:pPr>
            <w:r>
              <w:rPr>
                <w:rFonts w:ascii="Times New Roman" w:hAnsi="Times New Roman"/>
                <w:color w:val="000000"/>
              </w:rPr>
              <w:t>0</w:t>
            </w:r>
          </w:p>
          <w:p w:rsidR="00A2702E" w:rsidRDefault="00CE01C9" w:rsidP="00C75F4B">
            <w:pPr>
              <w:spacing w:after="0" w:line="240" w:lineRule="auto"/>
              <w:rPr>
                <w:rFonts w:ascii="Times New Roman" w:hAnsi="Times New Roman"/>
                <w:color w:val="000000"/>
              </w:rPr>
            </w:pPr>
            <w:r>
              <w:rPr>
                <w:rFonts w:ascii="Times New Roman" w:hAnsi="Times New Roman"/>
                <w:color w:val="000000"/>
              </w:rPr>
              <w:t>3</w:t>
            </w:r>
          </w:p>
          <w:p w:rsidR="00A6686B" w:rsidRDefault="00CE01C9" w:rsidP="00C75F4B">
            <w:pPr>
              <w:spacing w:after="0" w:line="240" w:lineRule="auto"/>
              <w:rPr>
                <w:rFonts w:ascii="Times New Roman" w:hAnsi="Times New Roman"/>
                <w:color w:val="000000"/>
              </w:rPr>
            </w:pPr>
            <w:r>
              <w:rPr>
                <w:rFonts w:ascii="Times New Roman" w:hAnsi="Times New Roman"/>
                <w:color w:val="000000"/>
              </w:rPr>
              <w:t>0</w:t>
            </w:r>
          </w:p>
          <w:p w:rsidR="00445B16" w:rsidRDefault="00445B16" w:rsidP="00C75F4B">
            <w:pPr>
              <w:spacing w:after="0" w:line="240" w:lineRule="auto"/>
              <w:rPr>
                <w:rFonts w:ascii="Times New Roman" w:hAnsi="Times New Roman"/>
                <w:color w:val="000000"/>
              </w:rPr>
            </w:pPr>
            <w:r>
              <w:rPr>
                <w:rFonts w:ascii="Times New Roman" w:hAnsi="Times New Roman"/>
                <w:color w:val="000000"/>
              </w:rPr>
              <w:t>0</w:t>
            </w:r>
          </w:p>
          <w:p w:rsidR="00445B16" w:rsidRDefault="00445B16" w:rsidP="00C75F4B">
            <w:pPr>
              <w:spacing w:after="0" w:line="240" w:lineRule="auto"/>
              <w:rPr>
                <w:rFonts w:ascii="Times New Roman" w:hAnsi="Times New Roman"/>
                <w:color w:val="000000"/>
              </w:rPr>
            </w:pPr>
            <w:r>
              <w:rPr>
                <w:rFonts w:ascii="Times New Roman" w:hAnsi="Times New Roman"/>
                <w:color w:val="000000"/>
              </w:rPr>
              <w:t>0</w:t>
            </w:r>
          </w:p>
          <w:p w:rsidR="00085EA9" w:rsidRDefault="00085EA9" w:rsidP="00C75F4B">
            <w:pPr>
              <w:spacing w:after="0" w:line="240" w:lineRule="auto"/>
              <w:rPr>
                <w:rFonts w:ascii="Times New Roman" w:hAnsi="Times New Roman"/>
                <w:color w:val="000000"/>
              </w:rPr>
            </w:pPr>
            <w:r>
              <w:rPr>
                <w:rFonts w:ascii="Times New Roman" w:hAnsi="Times New Roman"/>
                <w:color w:val="000000"/>
              </w:rPr>
              <w:t>0</w:t>
            </w:r>
          </w:p>
          <w:p w:rsidR="00085EA9" w:rsidRDefault="00085EA9" w:rsidP="00C75F4B">
            <w:pPr>
              <w:spacing w:after="0" w:line="240" w:lineRule="auto"/>
              <w:rPr>
                <w:rFonts w:ascii="Times New Roman" w:hAnsi="Times New Roman"/>
                <w:color w:val="000000"/>
              </w:rPr>
            </w:pPr>
            <w:r>
              <w:rPr>
                <w:rFonts w:ascii="Times New Roman" w:hAnsi="Times New Roman"/>
                <w:color w:val="000000"/>
              </w:rPr>
              <w:t>0</w:t>
            </w:r>
          </w:p>
          <w:p w:rsidR="00085EA9" w:rsidRPr="00514851" w:rsidRDefault="00085EA9" w:rsidP="00C75F4B">
            <w:pPr>
              <w:spacing w:after="0" w:line="240" w:lineRule="auto"/>
              <w:rPr>
                <w:rFonts w:ascii="Times New Roman" w:hAnsi="Times New Roman"/>
                <w:color w:val="000000"/>
              </w:rPr>
            </w:pPr>
            <w:r>
              <w:rPr>
                <w:rFonts w:ascii="Times New Roman" w:hAnsi="Times New Roman"/>
                <w:color w:val="000000"/>
              </w:rPr>
              <w:t>-</w:t>
            </w:r>
          </w:p>
        </w:tc>
        <w:tc>
          <w:tcPr>
            <w:tcW w:w="328" w:type="dxa"/>
            <w:tcBorders>
              <w:top w:val="single" w:sz="4" w:space="0" w:color="auto"/>
              <w:left w:val="single" w:sz="4" w:space="0" w:color="000000"/>
              <w:bottom w:val="single" w:sz="4" w:space="0" w:color="auto"/>
              <w:right w:val="single" w:sz="4" w:space="0" w:color="000000"/>
            </w:tcBorders>
          </w:tcPr>
          <w:p w:rsidR="00452397" w:rsidRDefault="00A308DE" w:rsidP="00C75F4B">
            <w:pPr>
              <w:spacing w:after="0" w:line="240" w:lineRule="auto"/>
              <w:rPr>
                <w:rFonts w:ascii="Times New Roman" w:hAnsi="Times New Roman"/>
                <w:color w:val="000000"/>
              </w:rPr>
            </w:pPr>
            <w:r>
              <w:rPr>
                <w:rFonts w:ascii="Times New Roman" w:hAnsi="Times New Roman"/>
                <w:color w:val="000000"/>
              </w:rPr>
              <w:t>0</w:t>
            </w:r>
          </w:p>
          <w:p w:rsidR="00A308DE" w:rsidRDefault="00A308DE" w:rsidP="00C75F4B">
            <w:pPr>
              <w:spacing w:after="0" w:line="240" w:lineRule="auto"/>
              <w:rPr>
                <w:rFonts w:ascii="Times New Roman" w:hAnsi="Times New Roman"/>
                <w:color w:val="000000"/>
              </w:rPr>
            </w:pPr>
            <w:r>
              <w:rPr>
                <w:rFonts w:ascii="Times New Roman" w:hAnsi="Times New Roman"/>
                <w:color w:val="000000"/>
              </w:rPr>
              <w:t>0</w:t>
            </w:r>
          </w:p>
          <w:p w:rsidR="00A308DE" w:rsidRDefault="00A308DE" w:rsidP="00C75F4B">
            <w:pPr>
              <w:spacing w:after="0" w:line="240" w:lineRule="auto"/>
              <w:rPr>
                <w:rFonts w:ascii="Times New Roman" w:hAnsi="Times New Roman"/>
                <w:color w:val="000000"/>
              </w:rPr>
            </w:pPr>
            <w:r>
              <w:rPr>
                <w:rFonts w:ascii="Times New Roman" w:hAnsi="Times New Roman"/>
                <w:color w:val="000000"/>
              </w:rPr>
              <w:t>0</w:t>
            </w:r>
          </w:p>
          <w:p w:rsidR="00A2702E" w:rsidRDefault="00A2702E" w:rsidP="00C75F4B">
            <w:pPr>
              <w:spacing w:after="0" w:line="240" w:lineRule="auto"/>
              <w:rPr>
                <w:rFonts w:ascii="Times New Roman" w:hAnsi="Times New Roman"/>
                <w:color w:val="000000"/>
              </w:rPr>
            </w:pPr>
            <w:r>
              <w:rPr>
                <w:rFonts w:ascii="Times New Roman" w:hAnsi="Times New Roman"/>
                <w:color w:val="000000"/>
              </w:rPr>
              <w:t>0</w:t>
            </w:r>
          </w:p>
          <w:p w:rsidR="00A6686B" w:rsidRDefault="00A6686B" w:rsidP="00C75F4B">
            <w:pPr>
              <w:spacing w:after="0" w:line="240" w:lineRule="auto"/>
              <w:rPr>
                <w:rFonts w:ascii="Times New Roman" w:hAnsi="Times New Roman"/>
                <w:color w:val="000000"/>
              </w:rPr>
            </w:pPr>
            <w:r>
              <w:rPr>
                <w:rFonts w:ascii="Times New Roman" w:hAnsi="Times New Roman"/>
                <w:color w:val="000000"/>
              </w:rPr>
              <w:t>0</w:t>
            </w:r>
          </w:p>
          <w:p w:rsidR="00445B16" w:rsidRDefault="00445B16" w:rsidP="00C75F4B">
            <w:pPr>
              <w:spacing w:after="0" w:line="240" w:lineRule="auto"/>
              <w:rPr>
                <w:rFonts w:ascii="Times New Roman" w:hAnsi="Times New Roman"/>
                <w:color w:val="000000"/>
              </w:rPr>
            </w:pPr>
            <w:r>
              <w:rPr>
                <w:rFonts w:ascii="Times New Roman" w:hAnsi="Times New Roman"/>
                <w:color w:val="000000"/>
              </w:rPr>
              <w:t>0</w:t>
            </w:r>
          </w:p>
          <w:p w:rsidR="00445B16" w:rsidRDefault="00445B16" w:rsidP="00C75F4B">
            <w:pPr>
              <w:spacing w:after="0" w:line="240" w:lineRule="auto"/>
              <w:rPr>
                <w:rFonts w:ascii="Times New Roman" w:hAnsi="Times New Roman"/>
                <w:color w:val="000000"/>
              </w:rPr>
            </w:pPr>
            <w:r>
              <w:rPr>
                <w:rFonts w:ascii="Times New Roman" w:hAnsi="Times New Roman"/>
                <w:color w:val="000000"/>
              </w:rPr>
              <w:t>0</w:t>
            </w:r>
          </w:p>
          <w:p w:rsidR="00085EA9" w:rsidRDefault="00085EA9" w:rsidP="00C75F4B">
            <w:pPr>
              <w:spacing w:after="0" w:line="240" w:lineRule="auto"/>
              <w:rPr>
                <w:rFonts w:ascii="Times New Roman" w:hAnsi="Times New Roman"/>
                <w:color w:val="000000"/>
              </w:rPr>
            </w:pPr>
            <w:r>
              <w:rPr>
                <w:rFonts w:ascii="Times New Roman" w:hAnsi="Times New Roman"/>
                <w:color w:val="000000"/>
              </w:rPr>
              <w:t>0</w:t>
            </w:r>
          </w:p>
          <w:p w:rsidR="00085EA9" w:rsidRPr="00514851" w:rsidRDefault="00085EA9" w:rsidP="00C75F4B">
            <w:pPr>
              <w:spacing w:after="0" w:line="240" w:lineRule="auto"/>
              <w:rPr>
                <w:rFonts w:ascii="Times New Roman" w:hAnsi="Times New Roman"/>
                <w:color w:val="000000"/>
              </w:rPr>
            </w:pPr>
            <w:r>
              <w:rPr>
                <w:rFonts w:ascii="Times New Roman" w:hAnsi="Times New Roman"/>
                <w:color w:val="000000"/>
              </w:rPr>
              <w:t>0</w:t>
            </w:r>
          </w:p>
          <w:p w:rsidR="00085EA9" w:rsidRPr="00514851" w:rsidRDefault="00085EA9" w:rsidP="00C75F4B">
            <w:pPr>
              <w:spacing w:after="0" w:line="240" w:lineRule="auto"/>
              <w:rPr>
                <w:rFonts w:ascii="Times New Roman" w:hAnsi="Times New Roman"/>
                <w:color w:val="000000"/>
              </w:rPr>
            </w:pPr>
            <w:r>
              <w:rPr>
                <w:rFonts w:ascii="Times New Roman" w:hAnsi="Times New Roman"/>
                <w:color w:val="000000"/>
              </w:rPr>
              <w:t>-</w:t>
            </w:r>
          </w:p>
          <w:p w:rsidR="00452397" w:rsidRPr="00514851" w:rsidRDefault="00452397" w:rsidP="00C75F4B">
            <w:pPr>
              <w:spacing w:after="0" w:line="240" w:lineRule="auto"/>
              <w:rPr>
                <w:rFonts w:ascii="Times New Roman" w:hAnsi="Times New Roman"/>
                <w:color w:val="000000"/>
              </w:rPr>
            </w:pPr>
          </w:p>
        </w:tc>
        <w:tc>
          <w:tcPr>
            <w:tcW w:w="738"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085EA9" w:rsidP="00C75F4B">
            <w:pPr>
              <w:spacing w:after="0" w:line="240" w:lineRule="auto"/>
              <w:rPr>
                <w:rFonts w:ascii="Times New Roman" w:hAnsi="Times New Roman"/>
                <w:color w:val="000000"/>
              </w:rPr>
            </w:pPr>
            <w:r>
              <w:rPr>
                <w:rFonts w:ascii="Times New Roman" w:hAnsi="Times New Roman"/>
                <w:color w:val="000000"/>
              </w:rPr>
              <w:t>-</w:t>
            </w:r>
          </w:p>
        </w:tc>
        <w:tc>
          <w:tcPr>
            <w:tcW w:w="1145" w:type="dxa"/>
            <w:tcBorders>
              <w:top w:val="single" w:sz="4" w:space="0" w:color="auto"/>
              <w:left w:val="single" w:sz="4" w:space="0" w:color="000000"/>
              <w:bottom w:val="single" w:sz="4" w:space="0" w:color="auto"/>
              <w:right w:val="single" w:sz="4" w:space="0" w:color="000000"/>
            </w:tcBorders>
          </w:tcPr>
          <w:p w:rsidR="00452397" w:rsidRDefault="004E483F" w:rsidP="00C75F4B">
            <w:pPr>
              <w:spacing w:after="0" w:line="240" w:lineRule="auto"/>
              <w:rPr>
                <w:rFonts w:ascii="Times New Roman" w:hAnsi="Times New Roman"/>
                <w:color w:val="000000"/>
              </w:rPr>
            </w:pPr>
            <w:r>
              <w:rPr>
                <w:rFonts w:ascii="Times New Roman" w:hAnsi="Times New Roman"/>
                <w:color w:val="000000"/>
              </w:rPr>
              <w:t>25</w:t>
            </w:r>
          </w:p>
          <w:p w:rsidR="00A308DE" w:rsidRDefault="004E483F" w:rsidP="00C75F4B">
            <w:pPr>
              <w:spacing w:after="0" w:line="240" w:lineRule="auto"/>
              <w:rPr>
                <w:rFonts w:ascii="Times New Roman" w:hAnsi="Times New Roman"/>
                <w:color w:val="000000"/>
              </w:rPr>
            </w:pPr>
            <w:r>
              <w:rPr>
                <w:rFonts w:ascii="Times New Roman" w:hAnsi="Times New Roman"/>
                <w:color w:val="000000"/>
              </w:rPr>
              <w:t>100</w:t>
            </w:r>
          </w:p>
          <w:p w:rsidR="00A308DE" w:rsidRDefault="004E483F" w:rsidP="00C75F4B">
            <w:pPr>
              <w:spacing w:after="0" w:line="240" w:lineRule="auto"/>
              <w:rPr>
                <w:rFonts w:ascii="Times New Roman" w:hAnsi="Times New Roman"/>
                <w:color w:val="000000"/>
              </w:rPr>
            </w:pPr>
            <w:r>
              <w:rPr>
                <w:rFonts w:ascii="Times New Roman" w:hAnsi="Times New Roman"/>
                <w:color w:val="000000"/>
              </w:rPr>
              <w:t>100</w:t>
            </w:r>
          </w:p>
          <w:p w:rsidR="00A2702E" w:rsidRDefault="004E483F" w:rsidP="00C75F4B">
            <w:pPr>
              <w:spacing w:after="0" w:line="240" w:lineRule="auto"/>
              <w:rPr>
                <w:rFonts w:ascii="Times New Roman" w:hAnsi="Times New Roman"/>
                <w:color w:val="000000"/>
              </w:rPr>
            </w:pPr>
            <w:r>
              <w:rPr>
                <w:rFonts w:ascii="Times New Roman" w:hAnsi="Times New Roman"/>
                <w:color w:val="000000"/>
              </w:rPr>
              <w:t>40</w:t>
            </w:r>
          </w:p>
          <w:p w:rsidR="00A6686B" w:rsidRDefault="004E483F" w:rsidP="00C75F4B">
            <w:pPr>
              <w:spacing w:after="0" w:line="240" w:lineRule="auto"/>
              <w:rPr>
                <w:rFonts w:ascii="Times New Roman" w:hAnsi="Times New Roman"/>
                <w:color w:val="000000"/>
              </w:rPr>
            </w:pPr>
            <w:r>
              <w:rPr>
                <w:rFonts w:ascii="Times New Roman" w:hAnsi="Times New Roman"/>
                <w:color w:val="000000"/>
              </w:rPr>
              <w:t>100</w:t>
            </w:r>
          </w:p>
          <w:p w:rsidR="00445B16" w:rsidRDefault="00445B16" w:rsidP="00C75F4B">
            <w:pPr>
              <w:spacing w:after="0" w:line="240" w:lineRule="auto"/>
              <w:rPr>
                <w:rFonts w:ascii="Times New Roman" w:hAnsi="Times New Roman"/>
                <w:color w:val="000000"/>
              </w:rPr>
            </w:pPr>
            <w:r>
              <w:rPr>
                <w:rFonts w:ascii="Times New Roman" w:hAnsi="Times New Roman"/>
                <w:color w:val="000000"/>
              </w:rPr>
              <w:t>100</w:t>
            </w:r>
          </w:p>
          <w:p w:rsidR="00445B16" w:rsidRDefault="00445B16" w:rsidP="00C75F4B">
            <w:pPr>
              <w:spacing w:after="0" w:line="240" w:lineRule="auto"/>
              <w:rPr>
                <w:rFonts w:ascii="Times New Roman" w:hAnsi="Times New Roman"/>
                <w:color w:val="000000"/>
              </w:rPr>
            </w:pPr>
            <w:r>
              <w:rPr>
                <w:rFonts w:ascii="Times New Roman" w:hAnsi="Times New Roman"/>
                <w:color w:val="000000"/>
              </w:rPr>
              <w:t>100</w:t>
            </w:r>
          </w:p>
          <w:p w:rsidR="00085EA9" w:rsidRDefault="00085EA9" w:rsidP="00C75F4B">
            <w:pPr>
              <w:spacing w:after="0" w:line="240" w:lineRule="auto"/>
              <w:rPr>
                <w:rFonts w:ascii="Times New Roman" w:hAnsi="Times New Roman"/>
                <w:color w:val="000000"/>
              </w:rPr>
            </w:pPr>
            <w:r>
              <w:rPr>
                <w:rFonts w:ascii="Times New Roman" w:hAnsi="Times New Roman"/>
                <w:color w:val="000000"/>
              </w:rPr>
              <w:t>100</w:t>
            </w:r>
          </w:p>
          <w:p w:rsidR="00085EA9" w:rsidRDefault="00085EA9" w:rsidP="00C75F4B">
            <w:pPr>
              <w:spacing w:after="0" w:line="240" w:lineRule="auto"/>
              <w:rPr>
                <w:rFonts w:ascii="Times New Roman" w:hAnsi="Times New Roman"/>
                <w:color w:val="000000"/>
              </w:rPr>
            </w:pPr>
            <w:r>
              <w:rPr>
                <w:rFonts w:ascii="Times New Roman" w:hAnsi="Times New Roman"/>
                <w:color w:val="000000"/>
              </w:rPr>
              <w:t>100</w:t>
            </w:r>
          </w:p>
          <w:p w:rsidR="00085EA9" w:rsidRDefault="00085EA9" w:rsidP="00C75F4B">
            <w:pPr>
              <w:spacing w:after="0" w:line="240" w:lineRule="auto"/>
              <w:rPr>
                <w:rFonts w:ascii="Times New Roman" w:hAnsi="Times New Roman"/>
                <w:color w:val="000000"/>
              </w:rPr>
            </w:pPr>
            <w:r>
              <w:rPr>
                <w:rFonts w:ascii="Times New Roman" w:hAnsi="Times New Roman"/>
                <w:color w:val="000000"/>
              </w:rPr>
              <w:t>-</w:t>
            </w:r>
          </w:p>
          <w:p w:rsidR="00456F04" w:rsidRDefault="00456F04" w:rsidP="00C75F4B">
            <w:pPr>
              <w:spacing w:after="0" w:line="240" w:lineRule="auto"/>
              <w:rPr>
                <w:rFonts w:ascii="Times New Roman" w:hAnsi="Times New Roman"/>
                <w:color w:val="000000"/>
              </w:rPr>
            </w:pPr>
          </w:p>
          <w:p w:rsidR="00456F04" w:rsidRPr="00514851" w:rsidRDefault="00456F04" w:rsidP="004E483F">
            <w:pPr>
              <w:spacing w:after="0" w:line="240" w:lineRule="auto"/>
              <w:rPr>
                <w:rFonts w:ascii="Times New Roman" w:hAnsi="Times New Roman"/>
                <w:color w:val="000000"/>
              </w:rPr>
            </w:pPr>
            <w:r>
              <w:rPr>
                <w:rFonts w:ascii="Times New Roman" w:hAnsi="Times New Roman"/>
                <w:color w:val="000000"/>
              </w:rPr>
              <w:t>8</w:t>
            </w:r>
            <w:r w:rsidR="004E483F">
              <w:rPr>
                <w:rFonts w:ascii="Times New Roman" w:hAnsi="Times New Roman"/>
                <w:color w:val="000000"/>
              </w:rPr>
              <w:t>5</w:t>
            </w:r>
          </w:p>
        </w:tc>
        <w:tc>
          <w:tcPr>
            <w:tcW w:w="1560" w:type="dxa"/>
            <w:tcBorders>
              <w:top w:val="single" w:sz="4" w:space="0" w:color="auto"/>
              <w:left w:val="single" w:sz="4" w:space="0" w:color="000000"/>
              <w:bottom w:val="single" w:sz="4" w:space="0" w:color="auto"/>
              <w:right w:val="single" w:sz="4" w:space="0" w:color="000000"/>
            </w:tcBorders>
          </w:tcPr>
          <w:p w:rsidR="00452397" w:rsidRPr="00085EA9" w:rsidRDefault="004E483F" w:rsidP="00C75F4B">
            <w:pPr>
              <w:spacing w:after="0" w:line="240" w:lineRule="auto"/>
              <w:jc w:val="center"/>
              <w:rPr>
                <w:rFonts w:ascii="Times New Roman" w:hAnsi="Times New Roman"/>
                <w:bCs/>
                <w:color w:val="000000"/>
              </w:rPr>
            </w:pPr>
            <w:r>
              <w:rPr>
                <w:rFonts w:ascii="Times New Roman" w:hAnsi="Times New Roman"/>
                <w:bCs/>
                <w:color w:val="000000"/>
              </w:rPr>
              <w:t>3.4</w:t>
            </w:r>
          </w:p>
          <w:p w:rsidR="00A308DE" w:rsidRPr="00085EA9" w:rsidRDefault="004E483F" w:rsidP="00C75F4B">
            <w:pPr>
              <w:spacing w:after="0" w:line="240" w:lineRule="auto"/>
              <w:jc w:val="center"/>
              <w:rPr>
                <w:rFonts w:ascii="Times New Roman" w:hAnsi="Times New Roman"/>
                <w:bCs/>
                <w:color w:val="000000"/>
              </w:rPr>
            </w:pPr>
            <w:r>
              <w:rPr>
                <w:rFonts w:ascii="Times New Roman" w:hAnsi="Times New Roman"/>
                <w:bCs/>
                <w:color w:val="000000"/>
              </w:rPr>
              <w:t>4.2</w:t>
            </w:r>
          </w:p>
          <w:p w:rsidR="00A308DE" w:rsidRPr="00085EA9" w:rsidRDefault="004E483F" w:rsidP="00C75F4B">
            <w:pPr>
              <w:spacing w:after="0" w:line="240" w:lineRule="auto"/>
              <w:jc w:val="center"/>
              <w:rPr>
                <w:rFonts w:ascii="Times New Roman" w:hAnsi="Times New Roman"/>
                <w:bCs/>
                <w:color w:val="000000"/>
              </w:rPr>
            </w:pPr>
            <w:r>
              <w:rPr>
                <w:rFonts w:ascii="Times New Roman" w:hAnsi="Times New Roman"/>
                <w:bCs/>
                <w:color w:val="000000"/>
              </w:rPr>
              <w:t>4.2</w:t>
            </w:r>
          </w:p>
          <w:p w:rsidR="00A2702E" w:rsidRPr="00085EA9" w:rsidRDefault="004E483F" w:rsidP="00C75F4B">
            <w:pPr>
              <w:spacing w:after="0" w:line="240" w:lineRule="auto"/>
              <w:jc w:val="center"/>
              <w:rPr>
                <w:rFonts w:ascii="Times New Roman" w:hAnsi="Times New Roman"/>
                <w:bCs/>
                <w:color w:val="000000"/>
              </w:rPr>
            </w:pPr>
            <w:r>
              <w:rPr>
                <w:rFonts w:ascii="Times New Roman" w:hAnsi="Times New Roman"/>
                <w:bCs/>
                <w:color w:val="000000"/>
              </w:rPr>
              <w:t>3.6</w:t>
            </w:r>
          </w:p>
          <w:p w:rsidR="00A6686B" w:rsidRPr="00085EA9" w:rsidRDefault="004E483F" w:rsidP="00C75F4B">
            <w:pPr>
              <w:spacing w:after="0" w:line="240" w:lineRule="auto"/>
              <w:jc w:val="center"/>
              <w:rPr>
                <w:rFonts w:ascii="Times New Roman" w:hAnsi="Times New Roman"/>
                <w:bCs/>
                <w:color w:val="000000"/>
              </w:rPr>
            </w:pPr>
            <w:r>
              <w:rPr>
                <w:rFonts w:ascii="Times New Roman" w:hAnsi="Times New Roman"/>
                <w:bCs/>
                <w:color w:val="000000"/>
              </w:rPr>
              <w:t>4.2</w:t>
            </w:r>
          </w:p>
          <w:p w:rsidR="00445B16" w:rsidRPr="00085EA9" w:rsidRDefault="004E483F" w:rsidP="00C75F4B">
            <w:pPr>
              <w:spacing w:after="0" w:line="240" w:lineRule="auto"/>
              <w:jc w:val="center"/>
              <w:rPr>
                <w:rFonts w:ascii="Times New Roman" w:hAnsi="Times New Roman"/>
                <w:bCs/>
                <w:color w:val="000000"/>
              </w:rPr>
            </w:pPr>
            <w:r>
              <w:rPr>
                <w:rFonts w:ascii="Times New Roman" w:hAnsi="Times New Roman"/>
                <w:bCs/>
                <w:color w:val="000000"/>
              </w:rPr>
              <w:t>4.6</w:t>
            </w:r>
          </w:p>
          <w:p w:rsidR="00445B16" w:rsidRPr="00085EA9" w:rsidRDefault="00445B16" w:rsidP="00C75F4B">
            <w:pPr>
              <w:spacing w:after="0" w:line="240" w:lineRule="auto"/>
              <w:jc w:val="center"/>
              <w:rPr>
                <w:rFonts w:ascii="Times New Roman" w:hAnsi="Times New Roman"/>
                <w:bCs/>
                <w:color w:val="000000"/>
              </w:rPr>
            </w:pPr>
            <w:r w:rsidRPr="00085EA9">
              <w:rPr>
                <w:rFonts w:ascii="Times New Roman" w:hAnsi="Times New Roman"/>
                <w:bCs/>
                <w:color w:val="000000"/>
              </w:rPr>
              <w:t>5,0</w:t>
            </w:r>
          </w:p>
          <w:p w:rsidR="00085EA9" w:rsidRPr="00085EA9" w:rsidRDefault="00085EA9" w:rsidP="00C75F4B">
            <w:pPr>
              <w:spacing w:after="0" w:line="240" w:lineRule="auto"/>
              <w:jc w:val="center"/>
              <w:rPr>
                <w:rFonts w:ascii="Times New Roman" w:hAnsi="Times New Roman"/>
                <w:bCs/>
                <w:color w:val="000000"/>
              </w:rPr>
            </w:pPr>
            <w:r w:rsidRPr="00085EA9">
              <w:rPr>
                <w:rFonts w:ascii="Times New Roman" w:hAnsi="Times New Roman"/>
                <w:bCs/>
                <w:color w:val="000000"/>
              </w:rPr>
              <w:t>4,8</w:t>
            </w:r>
          </w:p>
          <w:p w:rsidR="00085EA9" w:rsidRPr="00085EA9" w:rsidRDefault="00085EA9" w:rsidP="00C75F4B">
            <w:pPr>
              <w:spacing w:after="0" w:line="240" w:lineRule="auto"/>
              <w:jc w:val="center"/>
              <w:rPr>
                <w:rFonts w:ascii="Times New Roman" w:hAnsi="Times New Roman"/>
                <w:bCs/>
                <w:color w:val="000000"/>
              </w:rPr>
            </w:pPr>
            <w:r w:rsidRPr="00085EA9">
              <w:rPr>
                <w:rFonts w:ascii="Times New Roman" w:hAnsi="Times New Roman"/>
                <w:bCs/>
                <w:color w:val="000000"/>
              </w:rPr>
              <w:t>4,8</w:t>
            </w:r>
          </w:p>
          <w:p w:rsidR="00085EA9" w:rsidRPr="00085EA9" w:rsidRDefault="00085EA9" w:rsidP="00C75F4B">
            <w:pPr>
              <w:spacing w:after="0" w:line="240" w:lineRule="auto"/>
              <w:jc w:val="center"/>
              <w:rPr>
                <w:rFonts w:ascii="Times New Roman" w:hAnsi="Times New Roman"/>
                <w:bCs/>
                <w:color w:val="000000"/>
              </w:rPr>
            </w:pPr>
            <w:r w:rsidRPr="00085EA9">
              <w:rPr>
                <w:rFonts w:ascii="Times New Roman" w:hAnsi="Times New Roman"/>
                <w:bCs/>
                <w:color w:val="000000"/>
              </w:rPr>
              <w:t>-</w:t>
            </w:r>
          </w:p>
          <w:p w:rsidR="00085EA9" w:rsidRDefault="00085EA9" w:rsidP="00C75F4B">
            <w:pPr>
              <w:spacing w:after="0" w:line="240" w:lineRule="auto"/>
              <w:jc w:val="center"/>
              <w:rPr>
                <w:rFonts w:ascii="Times New Roman" w:hAnsi="Times New Roman"/>
                <w:b/>
                <w:bCs/>
                <w:color w:val="000000"/>
              </w:rPr>
            </w:pPr>
          </w:p>
          <w:p w:rsidR="00085EA9" w:rsidRPr="00514851" w:rsidRDefault="004E483F" w:rsidP="00C75F4B">
            <w:pPr>
              <w:spacing w:after="0" w:line="240" w:lineRule="auto"/>
              <w:jc w:val="center"/>
              <w:rPr>
                <w:rFonts w:ascii="Times New Roman" w:hAnsi="Times New Roman"/>
                <w:b/>
                <w:bCs/>
                <w:color w:val="000000"/>
              </w:rPr>
            </w:pPr>
            <w:r>
              <w:rPr>
                <w:rFonts w:ascii="Times New Roman" w:hAnsi="Times New Roman"/>
                <w:b/>
                <w:bCs/>
                <w:color w:val="000000"/>
              </w:rPr>
              <w:t>3.8</w:t>
            </w:r>
          </w:p>
        </w:tc>
      </w:tr>
      <w:tr w:rsidR="00452397" w:rsidRPr="00514851" w:rsidTr="00C75F4B">
        <w:trPr>
          <w:trHeight w:val="362"/>
        </w:trPr>
        <w:tc>
          <w:tcPr>
            <w:tcW w:w="851"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b/>
                <w:bCs/>
                <w:color w:val="000000"/>
              </w:rPr>
            </w:pPr>
            <w:proofErr w:type="gramStart"/>
            <w:r w:rsidRPr="00514851">
              <w:rPr>
                <w:rFonts w:ascii="Times New Roman" w:hAnsi="Times New Roman"/>
                <w:b/>
                <w:bCs/>
                <w:color w:val="000000"/>
              </w:rPr>
              <w:t>Ср</w:t>
            </w:r>
            <w:proofErr w:type="gramEnd"/>
            <w:r w:rsidRPr="00514851">
              <w:rPr>
                <w:rFonts w:ascii="Times New Roman" w:hAnsi="Times New Roman"/>
                <w:b/>
                <w:bCs/>
                <w:color w:val="000000"/>
              </w:rPr>
              <w:t xml:space="preserve"> </w:t>
            </w:r>
            <w:proofErr w:type="spellStart"/>
            <w:r w:rsidRPr="00514851">
              <w:rPr>
                <w:rFonts w:ascii="Times New Roman" w:hAnsi="Times New Roman"/>
                <w:b/>
                <w:bCs/>
                <w:color w:val="000000"/>
              </w:rPr>
              <w:t>оц</w:t>
            </w:r>
            <w:proofErr w:type="spellEnd"/>
          </w:p>
        </w:tc>
        <w:tc>
          <w:tcPr>
            <w:tcW w:w="993"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b/>
                <w:bCs/>
                <w:color w:val="000000"/>
              </w:rPr>
            </w:pPr>
            <w:r w:rsidRPr="00514851">
              <w:rPr>
                <w:rFonts w:ascii="Times New Roman" w:hAnsi="Times New Roman"/>
                <w:b/>
                <w:bCs/>
                <w:color w:val="000000"/>
              </w:rPr>
              <w:t>2-4кл</w:t>
            </w:r>
          </w:p>
        </w:tc>
        <w:tc>
          <w:tcPr>
            <w:tcW w:w="1984"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567"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567"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482"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328"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p>
        </w:tc>
        <w:tc>
          <w:tcPr>
            <w:tcW w:w="738" w:type="dxa"/>
            <w:tcBorders>
              <w:top w:val="single" w:sz="4" w:space="0" w:color="auto"/>
              <w:left w:val="single" w:sz="4" w:space="0" w:color="000000"/>
              <w:bottom w:val="single" w:sz="4" w:space="0" w:color="auto"/>
              <w:right w:val="single" w:sz="4" w:space="0" w:color="000000"/>
            </w:tcBorders>
          </w:tcPr>
          <w:p w:rsidR="00452397" w:rsidRPr="00456F04" w:rsidRDefault="00456F04" w:rsidP="00C75F4B">
            <w:pPr>
              <w:spacing w:after="0" w:line="240" w:lineRule="auto"/>
              <w:rPr>
                <w:rFonts w:ascii="Times New Roman" w:hAnsi="Times New Roman"/>
                <w:b/>
                <w:color w:val="000000"/>
              </w:rPr>
            </w:pPr>
            <w:r w:rsidRPr="00456F04">
              <w:rPr>
                <w:rFonts w:ascii="Times New Roman" w:hAnsi="Times New Roman"/>
                <w:b/>
                <w:color w:val="000000"/>
              </w:rPr>
              <w:t>100</w:t>
            </w:r>
          </w:p>
        </w:tc>
        <w:tc>
          <w:tcPr>
            <w:tcW w:w="1145" w:type="dxa"/>
            <w:tcBorders>
              <w:top w:val="single" w:sz="4" w:space="0" w:color="auto"/>
              <w:left w:val="single" w:sz="4" w:space="0" w:color="000000"/>
              <w:bottom w:val="single" w:sz="4" w:space="0" w:color="auto"/>
              <w:right w:val="single" w:sz="4" w:space="0" w:color="000000"/>
            </w:tcBorders>
          </w:tcPr>
          <w:p w:rsidR="00452397" w:rsidRPr="00456F04" w:rsidRDefault="004E483F" w:rsidP="00C75F4B">
            <w:pPr>
              <w:spacing w:after="0" w:line="240" w:lineRule="auto"/>
              <w:rPr>
                <w:rFonts w:ascii="Times New Roman" w:hAnsi="Times New Roman"/>
                <w:b/>
                <w:color w:val="000000"/>
              </w:rPr>
            </w:pPr>
            <w:r>
              <w:rPr>
                <w:rFonts w:ascii="Times New Roman" w:hAnsi="Times New Roman"/>
                <w:b/>
                <w:color w:val="000000"/>
              </w:rPr>
              <w:t>85</w:t>
            </w:r>
          </w:p>
        </w:tc>
        <w:tc>
          <w:tcPr>
            <w:tcW w:w="1560" w:type="dxa"/>
            <w:tcBorders>
              <w:top w:val="single" w:sz="4" w:space="0" w:color="auto"/>
              <w:left w:val="single" w:sz="4" w:space="0" w:color="000000"/>
              <w:bottom w:val="single" w:sz="4" w:space="0" w:color="auto"/>
              <w:right w:val="single" w:sz="4" w:space="0" w:color="000000"/>
            </w:tcBorders>
          </w:tcPr>
          <w:p w:rsidR="00452397" w:rsidRPr="00456F04" w:rsidRDefault="004E483F" w:rsidP="00C75F4B">
            <w:pPr>
              <w:spacing w:after="0" w:line="240" w:lineRule="auto"/>
              <w:jc w:val="center"/>
              <w:rPr>
                <w:rFonts w:ascii="Times New Roman" w:hAnsi="Times New Roman"/>
                <w:b/>
                <w:color w:val="000000"/>
              </w:rPr>
            </w:pPr>
            <w:r>
              <w:rPr>
                <w:rFonts w:ascii="Times New Roman" w:hAnsi="Times New Roman"/>
                <w:b/>
                <w:color w:val="000000"/>
              </w:rPr>
              <w:t>4.0</w:t>
            </w:r>
          </w:p>
        </w:tc>
      </w:tr>
      <w:tr w:rsidR="00452397" w:rsidRPr="00514851" w:rsidTr="00C75F4B">
        <w:trPr>
          <w:trHeight w:val="3720"/>
        </w:trPr>
        <w:tc>
          <w:tcPr>
            <w:tcW w:w="851" w:type="dxa"/>
            <w:tcBorders>
              <w:top w:val="single" w:sz="4" w:space="0" w:color="auto"/>
              <w:left w:val="single" w:sz="4" w:space="0" w:color="000000"/>
              <w:bottom w:val="single" w:sz="4" w:space="0" w:color="auto"/>
              <w:right w:val="single" w:sz="4" w:space="0" w:color="000000"/>
            </w:tcBorders>
          </w:tcPr>
          <w:p w:rsidR="00452397" w:rsidRPr="00514851" w:rsidRDefault="00E220D4" w:rsidP="00C75F4B">
            <w:pPr>
              <w:spacing w:after="0" w:line="240" w:lineRule="auto"/>
              <w:rPr>
                <w:rFonts w:ascii="Times New Roman" w:hAnsi="Times New Roman"/>
                <w:color w:val="000000"/>
              </w:rPr>
            </w:pPr>
            <w:r>
              <w:rPr>
                <w:rFonts w:ascii="Times New Roman" w:hAnsi="Times New Roman"/>
                <w:color w:val="000000"/>
              </w:rPr>
              <w:lastRenderedPageBreak/>
              <w:t>5</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Ср</w:t>
            </w:r>
            <w:proofErr w:type="gramStart"/>
            <w:r w:rsidRPr="00514851">
              <w:rPr>
                <w:rFonts w:ascii="Times New Roman" w:hAnsi="Times New Roman"/>
                <w:color w:val="000000"/>
              </w:rPr>
              <w:t>.о</w:t>
            </w:r>
            <w:proofErr w:type="gramEnd"/>
            <w:r w:rsidRPr="00514851">
              <w:rPr>
                <w:rFonts w:ascii="Times New Roman" w:hAnsi="Times New Roman"/>
                <w:color w:val="000000"/>
              </w:rPr>
              <w:t>ц</w:t>
            </w:r>
            <w:proofErr w:type="spellEnd"/>
          </w:p>
        </w:tc>
        <w:tc>
          <w:tcPr>
            <w:tcW w:w="993" w:type="dxa"/>
            <w:tcBorders>
              <w:top w:val="single" w:sz="4" w:space="0" w:color="auto"/>
              <w:left w:val="single" w:sz="4" w:space="0" w:color="000000"/>
              <w:bottom w:val="single" w:sz="4" w:space="0" w:color="auto"/>
              <w:right w:val="single" w:sz="4" w:space="0" w:color="000000"/>
            </w:tcBorders>
          </w:tcPr>
          <w:p w:rsidR="00452397" w:rsidRPr="00514851" w:rsidRDefault="004C7E63" w:rsidP="00C75F4B">
            <w:pPr>
              <w:spacing w:after="0" w:line="240" w:lineRule="auto"/>
              <w:rPr>
                <w:rFonts w:ascii="Times New Roman" w:hAnsi="Times New Roman"/>
                <w:color w:val="000000"/>
              </w:rPr>
            </w:pPr>
            <w:r>
              <w:rPr>
                <w:rFonts w:ascii="Times New Roman" w:hAnsi="Times New Roman"/>
                <w:color w:val="000000"/>
              </w:rPr>
              <w:t>6</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показ.</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tc>
        <w:tc>
          <w:tcPr>
            <w:tcW w:w="1984"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Русский яз</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Литература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Математика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История</w:t>
            </w:r>
          </w:p>
          <w:p w:rsidR="00452397" w:rsidRPr="00514851" w:rsidRDefault="008F6CAD" w:rsidP="00C75F4B">
            <w:pPr>
              <w:spacing w:after="0" w:line="240" w:lineRule="auto"/>
              <w:rPr>
                <w:rFonts w:ascii="Times New Roman" w:hAnsi="Times New Roman"/>
                <w:color w:val="000000"/>
              </w:rPr>
            </w:pPr>
            <w:r>
              <w:rPr>
                <w:rFonts w:ascii="Times New Roman" w:hAnsi="Times New Roman"/>
                <w:color w:val="000000"/>
              </w:rPr>
              <w:t>Биология</w:t>
            </w: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Иностр</w:t>
            </w:r>
            <w:proofErr w:type="gramStart"/>
            <w:r w:rsidRPr="00514851">
              <w:rPr>
                <w:rFonts w:ascii="Times New Roman" w:hAnsi="Times New Roman"/>
                <w:color w:val="000000"/>
              </w:rPr>
              <w:t>.я</w:t>
            </w:r>
            <w:proofErr w:type="gramEnd"/>
            <w:r w:rsidRPr="00514851">
              <w:rPr>
                <w:rFonts w:ascii="Times New Roman" w:hAnsi="Times New Roman"/>
                <w:color w:val="000000"/>
              </w:rPr>
              <w:t>з</w:t>
            </w:r>
            <w:proofErr w:type="spellEnd"/>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ИЗО</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ОБЖ</w:t>
            </w:r>
          </w:p>
          <w:p w:rsidR="00452397" w:rsidRPr="00514851" w:rsidRDefault="00452397" w:rsidP="00C75F4B">
            <w:pPr>
              <w:spacing w:after="0" w:line="240" w:lineRule="auto"/>
              <w:rPr>
                <w:rFonts w:ascii="Times New Roman" w:hAnsi="Times New Roman"/>
                <w:color w:val="000000"/>
              </w:rPr>
            </w:pPr>
            <w:proofErr w:type="spellStart"/>
            <w:proofErr w:type="gramStart"/>
            <w:r w:rsidRPr="00514851">
              <w:rPr>
                <w:rFonts w:ascii="Times New Roman" w:hAnsi="Times New Roman"/>
                <w:color w:val="000000"/>
              </w:rPr>
              <w:t>Физ-ра</w:t>
            </w:r>
            <w:proofErr w:type="spellEnd"/>
            <w:proofErr w:type="gramEnd"/>
            <w:r w:rsidRPr="00514851">
              <w:rPr>
                <w:rFonts w:ascii="Times New Roman" w:hAnsi="Times New Roman"/>
                <w:color w:val="000000"/>
              </w:rPr>
              <w:t xml:space="preserve">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Технология </w:t>
            </w:r>
          </w:p>
          <w:p w:rsidR="00452397"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Музыка </w:t>
            </w:r>
          </w:p>
          <w:p w:rsidR="00F8755F" w:rsidRPr="00514851" w:rsidRDefault="00F8755F" w:rsidP="00C75F4B">
            <w:pPr>
              <w:spacing w:after="0" w:line="240" w:lineRule="auto"/>
              <w:rPr>
                <w:rFonts w:ascii="Times New Roman" w:hAnsi="Times New Roman"/>
                <w:color w:val="000000"/>
              </w:rPr>
            </w:pPr>
            <w:r>
              <w:rPr>
                <w:rFonts w:ascii="Times New Roman" w:hAnsi="Times New Roman"/>
                <w:color w:val="000000"/>
              </w:rPr>
              <w:t>Обществознание</w:t>
            </w:r>
          </w:p>
        </w:tc>
        <w:tc>
          <w:tcPr>
            <w:tcW w:w="567" w:type="dxa"/>
            <w:tcBorders>
              <w:top w:val="single" w:sz="4" w:space="0" w:color="auto"/>
              <w:left w:val="single" w:sz="4" w:space="0" w:color="000000"/>
              <w:bottom w:val="single" w:sz="4" w:space="0" w:color="auto"/>
              <w:right w:val="single" w:sz="4" w:space="0" w:color="000000"/>
            </w:tcBorders>
          </w:tcPr>
          <w:p w:rsidR="00452397" w:rsidRDefault="004C7E63" w:rsidP="00C75F4B">
            <w:pPr>
              <w:spacing w:after="0" w:line="240" w:lineRule="auto"/>
              <w:rPr>
                <w:rFonts w:ascii="Times New Roman" w:hAnsi="Times New Roman"/>
                <w:color w:val="000000"/>
              </w:rPr>
            </w:pPr>
            <w:r>
              <w:rPr>
                <w:rFonts w:ascii="Times New Roman" w:hAnsi="Times New Roman"/>
                <w:color w:val="000000"/>
              </w:rPr>
              <w:t>1</w:t>
            </w:r>
          </w:p>
          <w:p w:rsidR="003A6FC3" w:rsidRDefault="004C7E63" w:rsidP="00C75F4B">
            <w:pPr>
              <w:spacing w:after="0" w:line="240" w:lineRule="auto"/>
              <w:rPr>
                <w:rFonts w:ascii="Times New Roman" w:hAnsi="Times New Roman"/>
                <w:color w:val="000000"/>
              </w:rPr>
            </w:pPr>
            <w:r>
              <w:rPr>
                <w:rFonts w:ascii="Times New Roman" w:hAnsi="Times New Roman"/>
                <w:color w:val="000000"/>
              </w:rPr>
              <w:t>6</w:t>
            </w:r>
          </w:p>
          <w:p w:rsidR="003A6FC3" w:rsidRDefault="003A6FC3" w:rsidP="00C75F4B">
            <w:pPr>
              <w:spacing w:after="0" w:line="240" w:lineRule="auto"/>
              <w:rPr>
                <w:rFonts w:ascii="Times New Roman" w:hAnsi="Times New Roman"/>
                <w:color w:val="000000"/>
              </w:rPr>
            </w:pPr>
            <w:r>
              <w:rPr>
                <w:rFonts w:ascii="Times New Roman" w:hAnsi="Times New Roman"/>
                <w:color w:val="000000"/>
              </w:rPr>
              <w:t>0</w:t>
            </w:r>
          </w:p>
          <w:p w:rsidR="008F6CAD" w:rsidRDefault="004C7E63" w:rsidP="00C75F4B">
            <w:pPr>
              <w:spacing w:after="0" w:line="240" w:lineRule="auto"/>
              <w:rPr>
                <w:rFonts w:ascii="Times New Roman" w:hAnsi="Times New Roman"/>
                <w:color w:val="000000"/>
              </w:rPr>
            </w:pPr>
            <w:r>
              <w:rPr>
                <w:rFonts w:ascii="Times New Roman" w:hAnsi="Times New Roman"/>
                <w:color w:val="000000"/>
              </w:rPr>
              <w:t>3</w:t>
            </w:r>
          </w:p>
          <w:p w:rsidR="00F8755F" w:rsidRDefault="004C7E63" w:rsidP="00C75F4B">
            <w:pPr>
              <w:spacing w:after="0" w:line="240" w:lineRule="auto"/>
              <w:rPr>
                <w:rFonts w:ascii="Times New Roman" w:hAnsi="Times New Roman"/>
                <w:color w:val="000000"/>
              </w:rPr>
            </w:pPr>
            <w:r>
              <w:rPr>
                <w:rFonts w:ascii="Times New Roman" w:hAnsi="Times New Roman"/>
                <w:color w:val="000000"/>
              </w:rPr>
              <w:t>1</w:t>
            </w:r>
          </w:p>
          <w:p w:rsidR="00F8755F" w:rsidRDefault="00F8755F" w:rsidP="00C75F4B">
            <w:pPr>
              <w:spacing w:after="0" w:line="240" w:lineRule="auto"/>
              <w:rPr>
                <w:rFonts w:ascii="Times New Roman" w:hAnsi="Times New Roman"/>
                <w:color w:val="000000"/>
              </w:rPr>
            </w:pPr>
            <w:r>
              <w:rPr>
                <w:rFonts w:ascii="Times New Roman" w:hAnsi="Times New Roman"/>
                <w:color w:val="000000"/>
              </w:rPr>
              <w:t>0</w:t>
            </w:r>
          </w:p>
          <w:p w:rsidR="00F8755F" w:rsidRDefault="004C7E63" w:rsidP="00C75F4B">
            <w:pPr>
              <w:spacing w:after="0" w:line="240" w:lineRule="auto"/>
              <w:rPr>
                <w:rFonts w:ascii="Times New Roman" w:hAnsi="Times New Roman"/>
                <w:color w:val="000000"/>
              </w:rPr>
            </w:pPr>
            <w:r>
              <w:rPr>
                <w:rFonts w:ascii="Times New Roman" w:hAnsi="Times New Roman"/>
                <w:color w:val="000000"/>
              </w:rPr>
              <w:t>2</w:t>
            </w:r>
          </w:p>
          <w:p w:rsidR="00423807" w:rsidRDefault="004C7E63" w:rsidP="00C75F4B">
            <w:pPr>
              <w:spacing w:after="0" w:line="240" w:lineRule="auto"/>
              <w:rPr>
                <w:rFonts w:ascii="Times New Roman" w:hAnsi="Times New Roman"/>
                <w:color w:val="000000"/>
              </w:rPr>
            </w:pPr>
            <w:r>
              <w:rPr>
                <w:rFonts w:ascii="Times New Roman" w:hAnsi="Times New Roman"/>
                <w:color w:val="000000"/>
              </w:rPr>
              <w:t>5</w:t>
            </w:r>
            <w:r w:rsidR="009B16EA">
              <w:rPr>
                <w:rFonts w:ascii="Times New Roman" w:hAnsi="Times New Roman"/>
                <w:color w:val="000000"/>
              </w:rPr>
              <w:br/>
            </w:r>
            <w:r>
              <w:rPr>
                <w:rFonts w:ascii="Times New Roman" w:hAnsi="Times New Roman"/>
                <w:color w:val="000000"/>
              </w:rPr>
              <w:t>5</w:t>
            </w:r>
          </w:p>
          <w:p w:rsidR="00357281" w:rsidRDefault="004C7E63" w:rsidP="00C75F4B">
            <w:pPr>
              <w:spacing w:after="0" w:line="240" w:lineRule="auto"/>
              <w:rPr>
                <w:rFonts w:ascii="Times New Roman" w:hAnsi="Times New Roman"/>
                <w:color w:val="000000"/>
              </w:rPr>
            </w:pPr>
            <w:r>
              <w:rPr>
                <w:rFonts w:ascii="Times New Roman" w:hAnsi="Times New Roman"/>
                <w:color w:val="000000"/>
              </w:rPr>
              <w:t>6</w:t>
            </w:r>
          </w:p>
          <w:p w:rsidR="00357281" w:rsidRDefault="004C7E63" w:rsidP="00C75F4B">
            <w:pPr>
              <w:spacing w:after="0" w:line="240" w:lineRule="auto"/>
              <w:rPr>
                <w:rFonts w:ascii="Times New Roman" w:hAnsi="Times New Roman"/>
                <w:color w:val="000000"/>
              </w:rPr>
            </w:pPr>
            <w:r>
              <w:rPr>
                <w:rFonts w:ascii="Times New Roman" w:hAnsi="Times New Roman"/>
                <w:color w:val="000000"/>
              </w:rPr>
              <w:t>6</w:t>
            </w:r>
          </w:p>
          <w:p w:rsidR="00D86648" w:rsidRDefault="00055208" w:rsidP="00C75F4B">
            <w:pPr>
              <w:spacing w:after="0" w:line="240" w:lineRule="auto"/>
              <w:rPr>
                <w:rFonts w:ascii="Times New Roman" w:hAnsi="Times New Roman"/>
                <w:color w:val="000000"/>
              </w:rPr>
            </w:pPr>
            <w:r>
              <w:rPr>
                <w:rFonts w:ascii="Times New Roman" w:hAnsi="Times New Roman"/>
                <w:color w:val="000000"/>
              </w:rPr>
              <w:t>6</w:t>
            </w:r>
          </w:p>
          <w:p w:rsidR="008F6CAD" w:rsidRDefault="008F6CAD" w:rsidP="00C75F4B">
            <w:pPr>
              <w:spacing w:after="0" w:line="240" w:lineRule="auto"/>
              <w:rPr>
                <w:rFonts w:ascii="Times New Roman" w:hAnsi="Times New Roman"/>
                <w:color w:val="000000"/>
              </w:rPr>
            </w:pPr>
          </w:p>
          <w:p w:rsidR="003A6FC3" w:rsidRPr="00514851" w:rsidRDefault="003A6FC3" w:rsidP="00C75F4B">
            <w:pPr>
              <w:spacing w:after="0" w:line="240" w:lineRule="auto"/>
              <w:rPr>
                <w:rFonts w:ascii="Times New Roman" w:hAnsi="Times New Roman"/>
                <w:color w:val="000000"/>
              </w:rPr>
            </w:pPr>
          </w:p>
        </w:tc>
        <w:tc>
          <w:tcPr>
            <w:tcW w:w="567" w:type="dxa"/>
            <w:tcBorders>
              <w:top w:val="single" w:sz="4" w:space="0" w:color="auto"/>
              <w:left w:val="single" w:sz="4" w:space="0" w:color="000000"/>
              <w:bottom w:val="single" w:sz="4" w:space="0" w:color="auto"/>
              <w:right w:val="single" w:sz="4" w:space="0" w:color="000000"/>
            </w:tcBorders>
          </w:tcPr>
          <w:p w:rsidR="00452397" w:rsidRDefault="004C7E63" w:rsidP="00C75F4B">
            <w:pPr>
              <w:spacing w:after="0" w:line="240" w:lineRule="auto"/>
              <w:rPr>
                <w:rFonts w:ascii="Times New Roman" w:hAnsi="Times New Roman"/>
                <w:color w:val="000000"/>
              </w:rPr>
            </w:pPr>
            <w:r>
              <w:rPr>
                <w:rFonts w:ascii="Times New Roman" w:hAnsi="Times New Roman"/>
                <w:color w:val="000000"/>
              </w:rPr>
              <w:t>4</w:t>
            </w:r>
          </w:p>
          <w:p w:rsidR="003A6FC3" w:rsidRDefault="004C7E63" w:rsidP="00C75F4B">
            <w:pPr>
              <w:spacing w:after="0" w:line="240" w:lineRule="auto"/>
              <w:rPr>
                <w:rFonts w:ascii="Times New Roman" w:hAnsi="Times New Roman"/>
                <w:color w:val="000000"/>
              </w:rPr>
            </w:pPr>
            <w:r>
              <w:rPr>
                <w:rFonts w:ascii="Times New Roman" w:hAnsi="Times New Roman"/>
                <w:color w:val="000000"/>
              </w:rPr>
              <w:t>0</w:t>
            </w:r>
          </w:p>
          <w:p w:rsidR="003A6FC3" w:rsidRDefault="004C7E63" w:rsidP="00C75F4B">
            <w:pPr>
              <w:spacing w:after="0" w:line="240" w:lineRule="auto"/>
              <w:rPr>
                <w:rFonts w:ascii="Times New Roman" w:hAnsi="Times New Roman"/>
                <w:color w:val="000000"/>
              </w:rPr>
            </w:pPr>
            <w:r>
              <w:rPr>
                <w:rFonts w:ascii="Times New Roman" w:hAnsi="Times New Roman"/>
                <w:color w:val="000000"/>
              </w:rPr>
              <w:t>4</w:t>
            </w:r>
          </w:p>
          <w:p w:rsidR="008F6CAD" w:rsidRDefault="004C7E63" w:rsidP="00C75F4B">
            <w:pPr>
              <w:spacing w:after="0" w:line="240" w:lineRule="auto"/>
              <w:rPr>
                <w:rFonts w:ascii="Times New Roman" w:hAnsi="Times New Roman"/>
                <w:color w:val="000000"/>
              </w:rPr>
            </w:pPr>
            <w:r>
              <w:rPr>
                <w:rFonts w:ascii="Times New Roman" w:hAnsi="Times New Roman"/>
                <w:color w:val="000000"/>
              </w:rPr>
              <w:t>3</w:t>
            </w:r>
          </w:p>
          <w:p w:rsidR="00F8755F" w:rsidRDefault="004C7E63" w:rsidP="00C75F4B">
            <w:pPr>
              <w:spacing w:after="0" w:line="240" w:lineRule="auto"/>
              <w:rPr>
                <w:rFonts w:ascii="Times New Roman" w:hAnsi="Times New Roman"/>
                <w:color w:val="000000"/>
              </w:rPr>
            </w:pPr>
            <w:r>
              <w:rPr>
                <w:rFonts w:ascii="Times New Roman" w:hAnsi="Times New Roman"/>
                <w:color w:val="000000"/>
              </w:rPr>
              <w:t>5</w:t>
            </w:r>
          </w:p>
          <w:p w:rsidR="00F8755F" w:rsidRDefault="004C7E63" w:rsidP="00C75F4B">
            <w:pPr>
              <w:spacing w:after="0" w:line="240" w:lineRule="auto"/>
              <w:rPr>
                <w:rFonts w:ascii="Times New Roman" w:hAnsi="Times New Roman"/>
                <w:color w:val="000000"/>
              </w:rPr>
            </w:pPr>
            <w:r>
              <w:rPr>
                <w:rFonts w:ascii="Times New Roman" w:hAnsi="Times New Roman"/>
                <w:color w:val="000000"/>
              </w:rPr>
              <w:t>4</w:t>
            </w:r>
          </w:p>
          <w:p w:rsidR="00423807" w:rsidRDefault="004C7E63" w:rsidP="00C75F4B">
            <w:pPr>
              <w:spacing w:after="0" w:line="240" w:lineRule="auto"/>
              <w:rPr>
                <w:rFonts w:ascii="Times New Roman" w:hAnsi="Times New Roman"/>
                <w:color w:val="000000"/>
              </w:rPr>
            </w:pPr>
            <w:r>
              <w:rPr>
                <w:rFonts w:ascii="Times New Roman" w:hAnsi="Times New Roman"/>
                <w:color w:val="000000"/>
              </w:rPr>
              <w:t>3</w:t>
            </w:r>
          </w:p>
          <w:p w:rsidR="00747041" w:rsidRDefault="004C7E63" w:rsidP="00C75F4B">
            <w:pPr>
              <w:spacing w:after="0" w:line="240" w:lineRule="auto"/>
              <w:rPr>
                <w:rFonts w:ascii="Times New Roman" w:hAnsi="Times New Roman"/>
                <w:color w:val="000000"/>
              </w:rPr>
            </w:pPr>
            <w:r>
              <w:rPr>
                <w:rFonts w:ascii="Times New Roman" w:hAnsi="Times New Roman"/>
                <w:color w:val="000000"/>
              </w:rPr>
              <w:t>1</w:t>
            </w:r>
          </w:p>
          <w:p w:rsidR="00357281" w:rsidRDefault="004C7E63" w:rsidP="00C75F4B">
            <w:pPr>
              <w:spacing w:after="0" w:line="240" w:lineRule="auto"/>
              <w:rPr>
                <w:rFonts w:ascii="Times New Roman" w:hAnsi="Times New Roman"/>
                <w:color w:val="000000"/>
              </w:rPr>
            </w:pPr>
            <w:r>
              <w:rPr>
                <w:rFonts w:ascii="Times New Roman" w:hAnsi="Times New Roman"/>
                <w:color w:val="000000"/>
              </w:rPr>
              <w:t>1</w:t>
            </w:r>
          </w:p>
          <w:p w:rsidR="00357281" w:rsidRDefault="004C7E63" w:rsidP="00C75F4B">
            <w:pPr>
              <w:spacing w:after="0" w:line="240" w:lineRule="auto"/>
              <w:rPr>
                <w:rFonts w:ascii="Times New Roman" w:hAnsi="Times New Roman"/>
                <w:color w:val="000000"/>
              </w:rPr>
            </w:pPr>
            <w:r>
              <w:rPr>
                <w:rFonts w:ascii="Times New Roman" w:hAnsi="Times New Roman"/>
                <w:color w:val="000000"/>
              </w:rPr>
              <w:t>0</w:t>
            </w:r>
          </w:p>
          <w:p w:rsidR="00D86648" w:rsidRDefault="004C7E63" w:rsidP="00C75F4B">
            <w:pPr>
              <w:spacing w:after="0" w:line="240" w:lineRule="auto"/>
              <w:rPr>
                <w:rFonts w:ascii="Times New Roman" w:hAnsi="Times New Roman"/>
                <w:color w:val="000000"/>
              </w:rPr>
            </w:pPr>
            <w:r>
              <w:rPr>
                <w:rFonts w:ascii="Times New Roman" w:hAnsi="Times New Roman"/>
                <w:color w:val="000000"/>
              </w:rPr>
              <w:t>0</w:t>
            </w:r>
          </w:p>
          <w:p w:rsidR="00D86648" w:rsidRPr="00514851" w:rsidRDefault="00055208" w:rsidP="00C75F4B">
            <w:pPr>
              <w:spacing w:after="0" w:line="240" w:lineRule="auto"/>
              <w:rPr>
                <w:rFonts w:ascii="Times New Roman" w:hAnsi="Times New Roman"/>
                <w:color w:val="000000"/>
              </w:rPr>
            </w:pPr>
            <w:r>
              <w:rPr>
                <w:rFonts w:ascii="Times New Roman" w:hAnsi="Times New Roman"/>
                <w:color w:val="000000"/>
              </w:rPr>
              <w:t>0</w:t>
            </w:r>
          </w:p>
        </w:tc>
        <w:tc>
          <w:tcPr>
            <w:tcW w:w="482" w:type="dxa"/>
            <w:tcBorders>
              <w:top w:val="single" w:sz="4" w:space="0" w:color="auto"/>
              <w:left w:val="single" w:sz="4" w:space="0" w:color="000000"/>
              <w:bottom w:val="single" w:sz="4" w:space="0" w:color="auto"/>
              <w:right w:val="single" w:sz="4" w:space="0" w:color="000000"/>
            </w:tcBorders>
          </w:tcPr>
          <w:p w:rsidR="00452397" w:rsidRDefault="004C7E63" w:rsidP="00C75F4B">
            <w:pPr>
              <w:spacing w:after="0" w:line="240" w:lineRule="auto"/>
              <w:rPr>
                <w:rFonts w:ascii="Times New Roman" w:hAnsi="Times New Roman"/>
                <w:color w:val="000000"/>
              </w:rPr>
            </w:pPr>
            <w:r>
              <w:rPr>
                <w:rFonts w:ascii="Times New Roman" w:hAnsi="Times New Roman"/>
                <w:color w:val="000000"/>
              </w:rPr>
              <w:t>1</w:t>
            </w:r>
          </w:p>
          <w:p w:rsidR="003A6FC3" w:rsidRDefault="004C7E63" w:rsidP="00C75F4B">
            <w:pPr>
              <w:spacing w:after="0" w:line="240" w:lineRule="auto"/>
              <w:rPr>
                <w:rFonts w:ascii="Times New Roman" w:hAnsi="Times New Roman"/>
                <w:color w:val="000000"/>
              </w:rPr>
            </w:pPr>
            <w:r>
              <w:rPr>
                <w:rFonts w:ascii="Times New Roman" w:hAnsi="Times New Roman"/>
                <w:color w:val="000000"/>
              </w:rPr>
              <w:t>0</w:t>
            </w:r>
          </w:p>
          <w:p w:rsidR="003A6FC3" w:rsidRDefault="004C7E63" w:rsidP="00C75F4B">
            <w:pPr>
              <w:spacing w:after="0" w:line="240" w:lineRule="auto"/>
              <w:rPr>
                <w:rFonts w:ascii="Times New Roman" w:hAnsi="Times New Roman"/>
                <w:color w:val="000000"/>
              </w:rPr>
            </w:pPr>
            <w:r>
              <w:rPr>
                <w:rFonts w:ascii="Times New Roman" w:hAnsi="Times New Roman"/>
                <w:color w:val="000000"/>
              </w:rPr>
              <w:t>2</w:t>
            </w:r>
          </w:p>
          <w:p w:rsidR="008F6CAD" w:rsidRDefault="004C7E63" w:rsidP="00C75F4B">
            <w:pPr>
              <w:spacing w:after="0" w:line="240" w:lineRule="auto"/>
              <w:rPr>
                <w:rFonts w:ascii="Times New Roman" w:hAnsi="Times New Roman"/>
                <w:color w:val="000000"/>
              </w:rPr>
            </w:pPr>
            <w:r>
              <w:rPr>
                <w:rFonts w:ascii="Times New Roman" w:hAnsi="Times New Roman"/>
                <w:color w:val="000000"/>
              </w:rPr>
              <w:t>0</w:t>
            </w:r>
          </w:p>
          <w:p w:rsidR="00F8755F" w:rsidRDefault="004C7E63" w:rsidP="00C75F4B">
            <w:pPr>
              <w:spacing w:after="0" w:line="240" w:lineRule="auto"/>
              <w:rPr>
                <w:rFonts w:ascii="Times New Roman" w:hAnsi="Times New Roman"/>
                <w:color w:val="000000"/>
              </w:rPr>
            </w:pPr>
            <w:r>
              <w:rPr>
                <w:rFonts w:ascii="Times New Roman" w:hAnsi="Times New Roman"/>
                <w:color w:val="000000"/>
              </w:rPr>
              <w:t>0</w:t>
            </w:r>
          </w:p>
          <w:p w:rsidR="00F8755F" w:rsidRDefault="004C7E63" w:rsidP="00C75F4B">
            <w:pPr>
              <w:spacing w:after="0" w:line="240" w:lineRule="auto"/>
              <w:rPr>
                <w:rFonts w:ascii="Times New Roman" w:hAnsi="Times New Roman"/>
                <w:color w:val="000000"/>
              </w:rPr>
            </w:pPr>
            <w:r>
              <w:rPr>
                <w:rFonts w:ascii="Times New Roman" w:hAnsi="Times New Roman"/>
                <w:color w:val="000000"/>
              </w:rPr>
              <w:t>2</w:t>
            </w:r>
          </w:p>
          <w:p w:rsidR="00423807" w:rsidRDefault="004C7E63" w:rsidP="00C75F4B">
            <w:pPr>
              <w:spacing w:after="0" w:line="240" w:lineRule="auto"/>
              <w:rPr>
                <w:rFonts w:ascii="Times New Roman" w:hAnsi="Times New Roman"/>
                <w:color w:val="000000"/>
              </w:rPr>
            </w:pPr>
            <w:r>
              <w:rPr>
                <w:rFonts w:ascii="Times New Roman" w:hAnsi="Times New Roman"/>
                <w:color w:val="000000"/>
              </w:rPr>
              <w:t>1</w:t>
            </w:r>
          </w:p>
          <w:p w:rsidR="00747041" w:rsidRDefault="004C7E63" w:rsidP="00C75F4B">
            <w:pPr>
              <w:spacing w:after="0" w:line="240" w:lineRule="auto"/>
              <w:rPr>
                <w:rFonts w:ascii="Times New Roman" w:hAnsi="Times New Roman"/>
                <w:color w:val="000000"/>
              </w:rPr>
            </w:pPr>
            <w:r>
              <w:rPr>
                <w:rFonts w:ascii="Times New Roman" w:hAnsi="Times New Roman"/>
                <w:color w:val="000000"/>
              </w:rPr>
              <w:t>0</w:t>
            </w:r>
          </w:p>
          <w:p w:rsidR="00357281" w:rsidRDefault="00357281" w:rsidP="00C75F4B">
            <w:pPr>
              <w:spacing w:after="0" w:line="240" w:lineRule="auto"/>
              <w:rPr>
                <w:rFonts w:ascii="Times New Roman" w:hAnsi="Times New Roman"/>
                <w:color w:val="000000"/>
              </w:rPr>
            </w:pPr>
            <w:r>
              <w:rPr>
                <w:rFonts w:ascii="Times New Roman" w:hAnsi="Times New Roman"/>
                <w:color w:val="000000"/>
              </w:rPr>
              <w:t>0</w:t>
            </w:r>
          </w:p>
          <w:p w:rsidR="00357281" w:rsidRDefault="00357281" w:rsidP="00C75F4B">
            <w:pPr>
              <w:spacing w:after="0" w:line="240" w:lineRule="auto"/>
              <w:rPr>
                <w:rFonts w:ascii="Times New Roman" w:hAnsi="Times New Roman"/>
                <w:color w:val="000000"/>
              </w:rPr>
            </w:pPr>
            <w:r>
              <w:rPr>
                <w:rFonts w:ascii="Times New Roman" w:hAnsi="Times New Roman"/>
                <w:color w:val="000000"/>
              </w:rPr>
              <w:t>0</w:t>
            </w:r>
          </w:p>
          <w:p w:rsidR="00D86648" w:rsidRDefault="00D86648" w:rsidP="00C75F4B">
            <w:pPr>
              <w:spacing w:after="0" w:line="240" w:lineRule="auto"/>
              <w:rPr>
                <w:rFonts w:ascii="Times New Roman" w:hAnsi="Times New Roman"/>
                <w:color w:val="000000"/>
              </w:rPr>
            </w:pPr>
            <w:r>
              <w:rPr>
                <w:rFonts w:ascii="Times New Roman" w:hAnsi="Times New Roman"/>
                <w:color w:val="000000"/>
              </w:rPr>
              <w:t>0</w:t>
            </w:r>
          </w:p>
          <w:p w:rsidR="00D86648" w:rsidRPr="00514851" w:rsidRDefault="00055208" w:rsidP="00C75F4B">
            <w:pPr>
              <w:spacing w:after="0" w:line="240" w:lineRule="auto"/>
              <w:rPr>
                <w:rFonts w:ascii="Times New Roman" w:hAnsi="Times New Roman"/>
                <w:color w:val="000000"/>
              </w:rPr>
            </w:pPr>
            <w:r>
              <w:rPr>
                <w:rFonts w:ascii="Times New Roman" w:hAnsi="Times New Roman"/>
                <w:color w:val="000000"/>
              </w:rPr>
              <w:t>0</w:t>
            </w:r>
          </w:p>
        </w:tc>
        <w:tc>
          <w:tcPr>
            <w:tcW w:w="328" w:type="dxa"/>
            <w:tcBorders>
              <w:top w:val="single" w:sz="4" w:space="0" w:color="auto"/>
              <w:left w:val="single" w:sz="4" w:space="0" w:color="000000"/>
              <w:bottom w:val="single" w:sz="4" w:space="0" w:color="auto"/>
              <w:right w:val="single" w:sz="4" w:space="0" w:color="000000"/>
            </w:tcBorders>
          </w:tcPr>
          <w:p w:rsidR="00452397" w:rsidRDefault="003A6FC3" w:rsidP="00C75F4B">
            <w:pPr>
              <w:spacing w:after="0" w:line="240" w:lineRule="auto"/>
              <w:rPr>
                <w:rFonts w:ascii="Times New Roman" w:hAnsi="Times New Roman"/>
                <w:color w:val="000000"/>
              </w:rPr>
            </w:pPr>
            <w:r>
              <w:rPr>
                <w:rFonts w:ascii="Times New Roman" w:hAnsi="Times New Roman"/>
                <w:color w:val="000000"/>
              </w:rPr>
              <w:t>0</w:t>
            </w:r>
          </w:p>
          <w:p w:rsidR="003A6FC3" w:rsidRDefault="003A6FC3" w:rsidP="00C75F4B">
            <w:pPr>
              <w:spacing w:after="0" w:line="240" w:lineRule="auto"/>
              <w:rPr>
                <w:rFonts w:ascii="Times New Roman" w:hAnsi="Times New Roman"/>
                <w:color w:val="000000"/>
              </w:rPr>
            </w:pPr>
            <w:r>
              <w:rPr>
                <w:rFonts w:ascii="Times New Roman" w:hAnsi="Times New Roman"/>
                <w:color w:val="000000"/>
              </w:rPr>
              <w:t>0</w:t>
            </w:r>
          </w:p>
          <w:p w:rsidR="003A6FC3" w:rsidRDefault="003A6FC3" w:rsidP="00C75F4B">
            <w:pPr>
              <w:spacing w:after="0" w:line="240" w:lineRule="auto"/>
              <w:rPr>
                <w:rFonts w:ascii="Times New Roman" w:hAnsi="Times New Roman"/>
                <w:color w:val="000000"/>
              </w:rPr>
            </w:pPr>
            <w:r>
              <w:rPr>
                <w:rFonts w:ascii="Times New Roman" w:hAnsi="Times New Roman"/>
                <w:color w:val="000000"/>
              </w:rPr>
              <w:t>0</w:t>
            </w:r>
          </w:p>
          <w:p w:rsidR="008F6CAD" w:rsidRDefault="008F6CAD" w:rsidP="00C75F4B">
            <w:pPr>
              <w:spacing w:after="0" w:line="240" w:lineRule="auto"/>
              <w:rPr>
                <w:rFonts w:ascii="Times New Roman" w:hAnsi="Times New Roman"/>
                <w:color w:val="000000"/>
              </w:rPr>
            </w:pPr>
            <w:r>
              <w:rPr>
                <w:rFonts w:ascii="Times New Roman" w:hAnsi="Times New Roman"/>
                <w:color w:val="000000"/>
              </w:rPr>
              <w:t>0</w:t>
            </w:r>
          </w:p>
          <w:p w:rsidR="00F8755F" w:rsidRDefault="00F8755F" w:rsidP="00C75F4B">
            <w:pPr>
              <w:spacing w:after="0" w:line="240" w:lineRule="auto"/>
              <w:rPr>
                <w:rFonts w:ascii="Times New Roman" w:hAnsi="Times New Roman"/>
                <w:color w:val="000000"/>
              </w:rPr>
            </w:pPr>
            <w:r>
              <w:rPr>
                <w:rFonts w:ascii="Times New Roman" w:hAnsi="Times New Roman"/>
                <w:color w:val="000000"/>
              </w:rPr>
              <w:t>0</w:t>
            </w:r>
          </w:p>
          <w:p w:rsidR="00F8755F" w:rsidRDefault="00F8755F" w:rsidP="00C75F4B">
            <w:pPr>
              <w:spacing w:after="0" w:line="240" w:lineRule="auto"/>
              <w:rPr>
                <w:rFonts w:ascii="Times New Roman" w:hAnsi="Times New Roman"/>
                <w:color w:val="000000"/>
              </w:rPr>
            </w:pPr>
            <w:r>
              <w:rPr>
                <w:rFonts w:ascii="Times New Roman" w:hAnsi="Times New Roman"/>
                <w:color w:val="000000"/>
              </w:rPr>
              <w:t>0</w:t>
            </w:r>
          </w:p>
          <w:p w:rsidR="00423807" w:rsidRDefault="00423807" w:rsidP="00C75F4B">
            <w:pPr>
              <w:spacing w:after="0" w:line="240" w:lineRule="auto"/>
              <w:rPr>
                <w:rFonts w:ascii="Times New Roman" w:hAnsi="Times New Roman"/>
                <w:color w:val="000000"/>
              </w:rPr>
            </w:pPr>
            <w:r>
              <w:rPr>
                <w:rFonts w:ascii="Times New Roman" w:hAnsi="Times New Roman"/>
                <w:color w:val="000000"/>
              </w:rPr>
              <w:t>0</w:t>
            </w:r>
          </w:p>
          <w:p w:rsidR="00747041" w:rsidRDefault="007960BF" w:rsidP="00C75F4B">
            <w:pPr>
              <w:spacing w:after="0" w:line="240" w:lineRule="auto"/>
              <w:rPr>
                <w:rFonts w:ascii="Times New Roman" w:hAnsi="Times New Roman"/>
                <w:color w:val="000000"/>
              </w:rPr>
            </w:pPr>
            <w:r>
              <w:rPr>
                <w:rFonts w:ascii="Times New Roman" w:hAnsi="Times New Roman"/>
                <w:color w:val="000000"/>
              </w:rPr>
              <w:t>0</w:t>
            </w:r>
          </w:p>
          <w:p w:rsidR="00357281" w:rsidRDefault="00357281" w:rsidP="00C75F4B">
            <w:pPr>
              <w:spacing w:after="0" w:line="240" w:lineRule="auto"/>
              <w:rPr>
                <w:rFonts w:ascii="Times New Roman" w:hAnsi="Times New Roman"/>
                <w:color w:val="000000"/>
              </w:rPr>
            </w:pPr>
            <w:r>
              <w:rPr>
                <w:rFonts w:ascii="Times New Roman" w:hAnsi="Times New Roman"/>
                <w:color w:val="000000"/>
              </w:rPr>
              <w:t>0</w:t>
            </w:r>
          </w:p>
          <w:p w:rsidR="00357281" w:rsidRDefault="00357281" w:rsidP="00C75F4B">
            <w:pPr>
              <w:spacing w:after="0" w:line="240" w:lineRule="auto"/>
              <w:rPr>
                <w:rFonts w:ascii="Times New Roman" w:hAnsi="Times New Roman"/>
                <w:color w:val="000000"/>
              </w:rPr>
            </w:pPr>
            <w:r>
              <w:rPr>
                <w:rFonts w:ascii="Times New Roman" w:hAnsi="Times New Roman"/>
                <w:color w:val="000000"/>
              </w:rPr>
              <w:t>0</w:t>
            </w:r>
          </w:p>
          <w:p w:rsidR="00D86648" w:rsidRDefault="00D86648" w:rsidP="00C75F4B">
            <w:pPr>
              <w:spacing w:after="0" w:line="240" w:lineRule="auto"/>
              <w:rPr>
                <w:rFonts w:ascii="Times New Roman" w:hAnsi="Times New Roman"/>
                <w:color w:val="000000"/>
              </w:rPr>
            </w:pPr>
            <w:r>
              <w:rPr>
                <w:rFonts w:ascii="Times New Roman" w:hAnsi="Times New Roman"/>
                <w:color w:val="000000"/>
              </w:rPr>
              <w:t>0</w:t>
            </w:r>
          </w:p>
          <w:p w:rsidR="00D86648" w:rsidRPr="00514851" w:rsidRDefault="00D86648" w:rsidP="00C75F4B">
            <w:pPr>
              <w:spacing w:after="0" w:line="240" w:lineRule="auto"/>
              <w:rPr>
                <w:rFonts w:ascii="Times New Roman" w:hAnsi="Times New Roman"/>
                <w:color w:val="000000"/>
              </w:rPr>
            </w:pPr>
            <w:r>
              <w:rPr>
                <w:rFonts w:ascii="Times New Roman" w:hAnsi="Times New Roman"/>
                <w:color w:val="000000"/>
              </w:rPr>
              <w:t>0</w:t>
            </w:r>
          </w:p>
          <w:p w:rsidR="00452397" w:rsidRPr="00514851" w:rsidRDefault="00452397" w:rsidP="00C75F4B">
            <w:pPr>
              <w:spacing w:after="0" w:line="240" w:lineRule="auto"/>
              <w:rPr>
                <w:rFonts w:ascii="Times New Roman" w:hAnsi="Times New Roman"/>
                <w:color w:val="000000"/>
              </w:rPr>
            </w:pPr>
          </w:p>
        </w:tc>
        <w:tc>
          <w:tcPr>
            <w:tcW w:w="738" w:type="dxa"/>
            <w:tcBorders>
              <w:top w:val="single" w:sz="4" w:space="0" w:color="auto"/>
              <w:left w:val="single" w:sz="4" w:space="0" w:color="000000"/>
              <w:bottom w:val="single" w:sz="4" w:space="0" w:color="auto"/>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D86648" w:rsidRPr="00514851" w:rsidRDefault="00D86648" w:rsidP="00C75F4B">
            <w:pPr>
              <w:spacing w:after="0" w:line="240" w:lineRule="auto"/>
              <w:rPr>
                <w:rFonts w:ascii="Times New Roman" w:hAnsi="Times New Roman"/>
                <w:color w:val="000000"/>
              </w:rPr>
            </w:pPr>
            <w:r>
              <w:rPr>
                <w:rFonts w:ascii="Times New Roman" w:hAnsi="Times New Roman"/>
                <w:color w:val="000000"/>
              </w:rPr>
              <w:t>100</w:t>
            </w:r>
          </w:p>
          <w:p w:rsidR="00452397" w:rsidRDefault="00452397" w:rsidP="00C75F4B">
            <w:pPr>
              <w:spacing w:after="0" w:line="240" w:lineRule="auto"/>
              <w:rPr>
                <w:rFonts w:ascii="Times New Roman" w:hAnsi="Times New Roman"/>
                <w:color w:val="000000"/>
              </w:rPr>
            </w:pPr>
          </w:p>
          <w:p w:rsidR="00CA3DBA" w:rsidRPr="00CA3DBA" w:rsidRDefault="00CA3DBA" w:rsidP="00C75F4B">
            <w:pPr>
              <w:spacing w:after="0" w:line="240" w:lineRule="auto"/>
              <w:rPr>
                <w:rFonts w:ascii="Times New Roman" w:hAnsi="Times New Roman"/>
                <w:b/>
                <w:color w:val="000000"/>
              </w:rPr>
            </w:pPr>
            <w:r w:rsidRPr="00CA3DBA">
              <w:rPr>
                <w:rFonts w:ascii="Times New Roman" w:hAnsi="Times New Roman"/>
                <w:b/>
                <w:color w:val="000000"/>
              </w:rPr>
              <w:t>100</w:t>
            </w:r>
          </w:p>
        </w:tc>
        <w:tc>
          <w:tcPr>
            <w:tcW w:w="1145" w:type="dxa"/>
            <w:tcBorders>
              <w:top w:val="single" w:sz="4" w:space="0" w:color="auto"/>
              <w:left w:val="single" w:sz="4" w:space="0" w:color="000000"/>
              <w:bottom w:val="single" w:sz="4" w:space="0" w:color="auto"/>
              <w:right w:val="single" w:sz="4" w:space="0" w:color="000000"/>
            </w:tcBorders>
          </w:tcPr>
          <w:p w:rsidR="00452397" w:rsidRDefault="007960BF" w:rsidP="00C75F4B">
            <w:pPr>
              <w:spacing w:after="0" w:line="240" w:lineRule="auto"/>
              <w:rPr>
                <w:rFonts w:ascii="Times New Roman" w:hAnsi="Times New Roman"/>
                <w:color w:val="000000"/>
              </w:rPr>
            </w:pPr>
            <w:r>
              <w:rPr>
                <w:rFonts w:ascii="Times New Roman" w:hAnsi="Times New Roman"/>
                <w:color w:val="000000"/>
              </w:rPr>
              <w:t>83</w:t>
            </w:r>
          </w:p>
          <w:p w:rsidR="003A6FC3" w:rsidRDefault="007960BF" w:rsidP="00C75F4B">
            <w:pPr>
              <w:spacing w:after="0" w:line="240" w:lineRule="auto"/>
              <w:rPr>
                <w:rFonts w:ascii="Times New Roman" w:hAnsi="Times New Roman"/>
                <w:color w:val="000000"/>
              </w:rPr>
            </w:pPr>
            <w:r>
              <w:rPr>
                <w:rFonts w:ascii="Times New Roman" w:hAnsi="Times New Roman"/>
                <w:color w:val="000000"/>
              </w:rPr>
              <w:t>100</w:t>
            </w:r>
          </w:p>
          <w:p w:rsidR="003A6FC3" w:rsidRDefault="007960BF" w:rsidP="00C75F4B">
            <w:pPr>
              <w:spacing w:after="0" w:line="240" w:lineRule="auto"/>
              <w:rPr>
                <w:rFonts w:ascii="Times New Roman" w:hAnsi="Times New Roman"/>
                <w:color w:val="000000"/>
              </w:rPr>
            </w:pPr>
            <w:r>
              <w:rPr>
                <w:rFonts w:ascii="Times New Roman" w:hAnsi="Times New Roman"/>
                <w:color w:val="000000"/>
              </w:rPr>
              <w:t>66</w:t>
            </w:r>
          </w:p>
          <w:p w:rsidR="008F6CAD" w:rsidRDefault="007960BF" w:rsidP="00C75F4B">
            <w:pPr>
              <w:spacing w:after="0" w:line="240" w:lineRule="auto"/>
              <w:rPr>
                <w:rFonts w:ascii="Times New Roman" w:hAnsi="Times New Roman"/>
                <w:color w:val="000000"/>
              </w:rPr>
            </w:pPr>
            <w:r>
              <w:rPr>
                <w:rFonts w:ascii="Times New Roman" w:hAnsi="Times New Roman"/>
                <w:color w:val="000000"/>
              </w:rPr>
              <w:t>100</w:t>
            </w:r>
          </w:p>
          <w:p w:rsidR="00F8755F" w:rsidRDefault="007960BF" w:rsidP="00C75F4B">
            <w:pPr>
              <w:spacing w:after="0" w:line="240" w:lineRule="auto"/>
              <w:rPr>
                <w:rFonts w:ascii="Times New Roman" w:hAnsi="Times New Roman"/>
                <w:color w:val="000000"/>
              </w:rPr>
            </w:pPr>
            <w:r>
              <w:rPr>
                <w:rFonts w:ascii="Times New Roman" w:hAnsi="Times New Roman"/>
                <w:color w:val="000000"/>
              </w:rPr>
              <w:t>100</w:t>
            </w:r>
          </w:p>
          <w:p w:rsidR="00F8755F" w:rsidRDefault="007960BF" w:rsidP="00C75F4B">
            <w:pPr>
              <w:spacing w:after="0" w:line="240" w:lineRule="auto"/>
              <w:rPr>
                <w:rFonts w:ascii="Times New Roman" w:hAnsi="Times New Roman"/>
                <w:color w:val="000000"/>
              </w:rPr>
            </w:pPr>
            <w:r>
              <w:rPr>
                <w:rFonts w:ascii="Times New Roman" w:hAnsi="Times New Roman"/>
                <w:color w:val="000000"/>
              </w:rPr>
              <w:t>66</w:t>
            </w:r>
          </w:p>
          <w:p w:rsidR="00423807" w:rsidRDefault="007960BF" w:rsidP="00C75F4B">
            <w:pPr>
              <w:spacing w:after="0" w:line="240" w:lineRule="auto"/>
              <w:rPr>
                <w:rFonts w:ascii="Times New Roman" w:hAnsi="Times New Roman"/>
                <w:color w:val="000000"/>
              </w:rPr>
            </w:pPr>
            <w:r>
              <w:rPr>
                <w:rFonts w:ascii="Times New Roman" w:hAnsi="Times New Roman"/>
                <w:color w:val="000000"/>
              </w:rPr>
              <w:t>83</w:t>
            </w:r>
          </w:p>
          <w:p w:rsidR="00747041" w:rsidRDefault="007960BF" w:rsidP="00C75F4B">
            <w:pPr>
              <w:spacing w:after="0" w:line="240" w:lineRule="auto"/>
              <w:rPr>
                <w:rFonts w:ascii="Times New Roman" w:hAnsi="Times New Roman"/>
                <w:color w:val="000000"/>
              </w:rPr>
            </w:pPr>
            <w:r>
              <w:rPr>
                <w:rFonts w:ascii="Times New Roman" w:hAnsi="Times New Roman"/>
                <w:color w:val="000000"/>
              </w:rPr>
              <w:t>100</w:t>
            </w:r>
          </w:p>
          <w:p w:rsidR="00357281" w:rsidRDefault="00357281" w:rsidP="00C75F4B">
            <w:pPr>
              <w:spacing w:after="0" w:line="240" w:lineRule="auto"/>
              <w:rPr>
                <w:rFonts w:ascii="Times New Roman" w:hAnsi="Times New Roman"/>
                <w:color w:val="000000"/>
              </w:rPr>
            </w:pPr>
            <w:r>
              <w:rPr>
                <w:rFonts w:ascii="Times New Roman" w:hAnsi="Times New Roman"/>
                <w:color w:val="000000"/>
              </w:rPr>
              <w:t>100</w:t>
            </w:r>
          </w:p>
          <w:p w:rsidR="00357281" w:rsidRDefault="00357281" w:rsidP="00C75F4B">
            <w:pPr>
              <w:spacing w:after="0" w:line="240" w:lineRule="auto"/>
              <w:rPr>
                <w:rFonts w:ascii="Times New Roman" w:hAnsi="Times New Roman"/>
                <w:color w:val="000000"/>
              </w:rPr>
            </w:pPr>
            <w:r>
              <w:rPr>
                <w:rFonts w:ascii="Times New Roman" w:hAnsi="Times New Roman"/>
                <w:color w:val="000000"/>
              </w:rPr>
              <w:t>100</w:t>
            </w:r>
          </w:p>
          <w:p w:rsidR="00D86648" w:rsidRDefault="00D86648" w:rsidP="00C75F4B">
            <w:pPr>
              <w:spacing w:after="0" w:line="240" w:lineRule="auto"/>
              <w:rPr>
                <w:rFonts w:ascii="Times New Roman" w:hAnsi="Times New Roman"/>
                <w:color w:val="000000"/>
              </w:rPr>
            </w:pPr>
            <w:r>
              <w:rPr>
                <w:rFonts w:ascii="Times New Roman" w:hAnsi="Times New Roman"/>
                <w:color w:val="000000"/>
              </w:rPr>
              <w:t>100</w:t>
            </w:r>
          </w:p>
          <w:p w:rsidR="00D86648" w:rsidRDefault="00D86648" w:rsidP="00C75F4B">
            <w:pPr>
              <w:spacing w:after="0" w:line="240" w:lineRule="auto"/>
              <w:rPr>
                <w:rFonts w:ascii="Times New Roman" w:hAnsi="Times New Roman"/>
                <w:color w:val="000000"/>
              </w:rPr>
            </w:pPr>
            <w:r>
              <w:rPr>
                <w:rFonts w:ascii="Times New Roman" w:hAnsi="Times New Roman"/>
                <w:color w:val="000000"/>
              </w:rPr>
              <w:t>60</w:t>
            </w:r>
          </w:p>
          <w:p w:rsidR="00CA3DBA" w:rsidRDefault="00CA3DBA" w:rsidP="00C75F4B">
            <w:pPr>
              <w:spacing w:after="0" w:line="240" w:lineRule="auto"/>
              <w:rPr>
                <w:rFonts w:ascii="Times New Roman" w:hAnsi="Times New Roman"/>
                <w:color w:val="000000"/>
              </w:rPr>
            </w:pPr>
          </w:p>
          <w:p w:rsidR="00CA3DBA" w:rsidRPr="00CA3DBA" w:rsidRDefault="007960BF" w:rsidP="00C75F4B">
            <w:pPr>
              <w:spacing w:after="0" w:line="240" w:lineRule="auto"/>
              <w:rPr>
                <w:rFonts w:ascii="Times New Roman" w:hAnsi="Times New Roman"/>
                <w:b/>
                <w:color w:val="000000"/>
              </w:rPr>
            </w:pPr>
            <w:r>
              <w:rPr>
                <w:rFonts w:ascii="Times New Roman" w:hAnsi="Times New Roman"/>
                <w:b/>
                <w:color w:val="000000"/>
              </w:rPr>
              <w:t>88.2</w:t>
            </w:r>
          </w:p>
        </w:tc>
        <w:tc>
          <w:tcPr>
            <w:tcW w:w="1560" w:type="dxa"/>
            <w:tcBorders>
              <w:top w:val="single" w:sz="4" w:space="0" w:color="auto"/>
              <w:left w:val="single" w:sz="4" w:space="0" w:color="000000"/>
              <w:bottom w:val="single" w:sz="4" w:space="0" w:color="auto"/>
              <w:right w:val="single" w:sz="4" w:space="0" w:color="000000"/>
            </w:tcBorders>
          </w:tcPr>
          <w:p w:rsidR="00452397"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4</w:t>
            </w:r>
            <w:r w:rsidR="003A6FC3" w:rsidRPr="00112BD6">
              <w:rPr>
                <w:rFonts w:ascii="Times New Roman" w:hAnsi="Times New Roman"/>
                <w:bCs/>
                <w:color w:val="000000"/>
              </w:rPr>
              <w:t>,0</w:t>
            </w:r>
          </w:p>
          <w:p w:rsidR="003A6FC3"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5.0</w:t>
            </w:r>
          </w:p>
          <w:p w:rsidR="003A6FC3"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3.6</w:t>
            </w:r>
          </w:p>
          <w:p w:rsidR="008F6CAD"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4.5</w:t>
            </w:r>
          </w:p>
          <w:p w:rsidR="00F8755F"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4.1</w:t>
            </w:r>
          </w:p>
          <w:p w:rsidR="00F8755F"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3.6</w:t>
            </w:r>
          </w:p>
          <w:p w:rsidR="00423807"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4.1</w:t>
            </w:r>
          </w:p>
          <w:p w:rsidR="00747041" w:rsidRPr="00112BD6" w:rsidRDefault="00747041" w:rsidP="00C75F4B">
            <w:pPr>
              <w:spacing w:after="0" w:line="240" w:lineRule="auto"/>
              <w:rPr>
                <w:rFonts w:ascii="Times New Roman" w:hAnsi="Times New Roman"/>
                <w:bCs/>
                <w:color w:val="000000"/>
              </w:rPr>
            </w:pPr>
            <w:r w:rsidRPr="00112BD6">
              <w:rPr>
                <w:rFonts w:ascii="Times New Roman" w:hAnsi="Times New Roman"/>
                <w:bCs/>
                <w:color w:val="000000"/>
              </w:rPr>
              <w:t>4,0</w:t>
            </w:r>
          </w:p>
          <w:p w:rsidR="00357281"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4.0</w:t>
            </w:r>
          </w:p>
          <w:p w:rsidR="00357281"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5.0</w:t>
            </w:r>
          </w:p>
          <w:p w:rsidR="00D86648"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5.0</w:t>
            </w:r>
          </w:p>
          <w:p w:rsidR="00D86648" w:rsidRPr="00112BD6" w:rsidRDefault="007960BF" w:rsidP="00C75F4B">
            <w:pPr>
              <w:spacing w:after="0" w:line="240" w:lineRule="auto"/>
              <w:rPr>
                <w:rFonts w:ascii="Times New Roman" w:hAnsi="Times New Roman"/>
                <w:bCs/>
                <w:color w:val="000000"/>
              </w:rPr>
            </w:pPr>
            <w:r>
              <w:rPr>
                <w:rFonts w:ascii="Times New Roman" w:hAnsi="Times New Roman"/>
                <w:bCs/>
                <w:color w:val="000000"/>
              </w:rPr>
              <w:t>5.0</w:t>
            </w:r>
          </w:p>
          <w:p w:rsidR="00112BD6" w:rsidRDefault="00112BD6" w:rsidP="00C75F4B">
            <w:pPr>
              <w:spacing w:after="0" w:line="240" w:lineRule="auto"/>
              <w:rPr>
                <w:rFonts w:ascii="Times New Roman" w:hAnsi="Times New Roman"/>
                <w:b/>
                <w:bCs/>
                <w:color w:val="000000"/>
              </w:rPr>
            </w:pPr>
          </w:p>
          <w:p w:rsidR="00112BD6" w:rsidRPr="00514851" w:rsidRDefault="007960BF" w:rsidP="00C75F4B">
            <w:pPr>
              <w:spacing w:after="0" w:line="240" w:lineRule="auto"/>
              <w:rPr>
                <w:rFonts w:ascii="Times New Roman" w:hAnsi="Times New Roman"/>
                <w:b/>
                <w:bCs/>
                <w:color w:val="000000"/>
              </w:rPr>
            </w:pPr>
            <w:r>
              <w:rPr>
                <w:rFonts w:ascii="Times New Roman" w:hAnsi="Times New Roman"/>
                <w:b/>
                <w:bCs/>
                <w:color w:val="000000"/>
              </w:rPr>
              <w:t>4.3</w:t>
            </w:r>
          </w:p>
        </w:tc>
      </w:tr>
      <w:tr w:rsidR="00452397" w:rsidRPr="00514851" w:rsidTr="00C75F4B">
        <w:trPr>
          <w:trHeight w:val="2259"/>
        </w:trPr>
        <w:tc>
          <w:tcPr>
            <w:tcW w:w="851" w:type="dxa"/>
            <w:tcBorders>
              <w:top w:val="single" w:sz="4" w:space="0" w:color="000000"/>
              <w:left w:val="single" w:sz="4" w:space="0" w:color="000000"/>
              <w:bottom w:val="single" w:sz="4" w:space="0" w:color="000000"/>
              <w:right w:val="single" w:sz="4" w:space="0" w:color="000000"/>
            </w:tcBorders>
          </w:tcPr>
          <w:p w:rsidR="00452397" w:rsidRPr="00514851" w:rsidRDefault="00901977" w:rsidP="00C75F4B">
            <w:pPr>
              <w:spacing w:after="0" w:line="240" w:lineRule="auto"/>
              <w:rPr>
                <w:rFonts w:ascii="Times New Roman" w:hAnsi="Times New Roman"/>
                <w:color w:val="000000"/>
              </w:rPr>
            </w:pPr>
            <w:r>
              <w:rPr>
                <w:rFonts w:ascii="Times New Roman" w:hAnsi="Times New Roman"/>
                <w:color w:val="000000"/>
              </w:rPr>
              <w:t>6</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Ср.оц</w:t>
            </w:r>
            <w:proofErr w:type="spellEnd"/>
            <w:r w:rsidRPr="00514851">
              <w:rPr>
                <w:rFonts w:ascii="Times New Roman" w:hAnsi="Times New Roman"/>
                <w:color w:val="000000"/>
              </w:rPr>
              <w:t>.</w:t>
            </w:r>
          </w:p>
        </w:tc>
        <w:tc>
          <w:tcPr>
            <w:tcW w:w="993" w:type="dxa"/>
            <w:tcBorders>
              <w:top w:val="single" w:sz="4" w:space="0" w:color="000000"/>
              <w:left w:val="single" w:sz="4" w:space="0" w:color="000000"/>
              <w:bottom w:val="single" w:sz="4" w:space="0" w:color="000000"/>
              <w:right w:val="single" w:sz="4" w:space="0" w:color="000000"/>
            </w:tcBorders>
          </w:tcPr>
          <w:p w:rsidR="00452397" w:rsidRPr="00514851" w:rsidRDefault="00D649FA" w:rsidP="00C75F4B">
            <w:pPr>
              <w:spacing w:after="0" w:line="240" w:lineRule="auto"/>
              <w:rPr>
                <w:rFonts w:ascii="Times New Roman" w:hAnsi="Times New Roman"/>
                <w:color w:val="000000"/>
              </w:rPr>
            </w:pPr>
            <w:r>
              <w:rPr>
                <w:rFonts w:ascii="Times New Roman" w:hAnsi="Times New Roman"/>
                <w:color w:val="000000"/>
              </w:rPr>
              <w:t>4</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показ</w:t>
            </w:r>
          </w:p>
        </w:tc>
        <w:tc>
          <w:tcPr>
            <w:tcW w:w="1984"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Русский яз</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Литература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Математика </w:t>
            </w:r>
          </w:p>
          <w:p w:rsidR="00452397" w:rsidRPr="00514851" w:rsidRDefault="00F040AE" w:rsidP="00C75F4B">
            <w:pPr>
              <w:spacing w:after="0" w:line="240" w:lineRule="auto"/>
              <w:rPr>
                <w:rFonts w:ascii="Times New Roman" w:hAnsi="Times New Roman"/>
                <w:color w:val="000000"/>
              </w:rPr>
            </w:pPr>
            <w:r>
              <w:rPr>
                <w:rFonts w:ascii="Times New Roman" w:hAnsi="Times New Roman"/>
                <w:color w:val="000000"/>
              </w:rPr>
              <w:t xml:space="preserve">Всеобщ. </w:t>
            </w:r>
            <w:r w:rsidR="00452397" w:rsidRPr="00514851">
              <w:rPr>
                <w:rFonts w:ascii="Times New Roman" w:hAnsi="Times New Roman"/>
                <w:color w:val="000000"/>
              </w:rPr>
              <w:t>История</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География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Биология</w:t>
            </w: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Иностр</w:t>
            </w:r>
            <w:proofErr w:type="gramStart"/>
            <w:r w:rsidRPr="00514851">
              <w:rPr>
                <w:rFonts w:ascii="Times New Roman" w:hAnsi="Times New Roman"/>
                <w:color w:val="000000"/>
              </w:rPr>
              <w:t>.я</w:t>
            </w:r>
            <w:proofErr w:type="gramEnd"/>
            <w:r w:rsidRPr="00514851">
              <w:rPr>
                <w:rFonts w:ascii="Times New Roman" w:hAnsi="Times New Roman"/>
                <w:color w:val="000000"/>
              </w:rPr>
              <w:t>з</w:t>
            </w:r>
            <w:proofErr w:type="spellEnd"/>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ИЗО</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ОБЖ</w:t>
            </w:r>
          </w:p>
          <w:p w:rsidR="00452397" w:rsidRPr="00514851" w:rsidRDefault="00452397" w:rsidP="00C75F4B">
            <w:pPr>
              <w:spacing w:after="0" w:line="240" w:lineRule="auto"/>
              <w:rPr>
                <w:rFonts w:ascii="Times New Roman" w:hAnsi="Times New Roman"/>
                <w:color w:val="000000"/>
              </w:rPr>
            </w:pPr>
            <w:proofErr w:type="spellStart"/>
            <w:proofErr w:type="gramStart"/>
            <w:r w:rsidRPr="00514851">
              <w:rPr>
                <w:rFonts w:ascii="Times New Roman" w:hAnsi="Times New Roman"/>
                <w:color w:val="000000"/>
              </w:rPr>
              <w:t>Физ-ра</w:t>
            </w:r>
            <w:proofErr w:type="spellEnd"/>
            <w:proofErr w:type="gramEnd"/>
            <w:r w:rsidRPr="00514851">
              <w:rPr>
                <w:rFonts w:ascii="Times New Roman" w:hAnsi="Times New Roman"/>
                <w:color w:val="000000"/>
              </w:rPr>
              <w:t xml:space="preserve">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Технология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Музыка</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Обществознание</w:t>
            </w:r>
          </w:p>
          <w:p w:rsidR="00452397" w:rsidRPr="00514851" w:rsidRDefault="00F040AE" w:rsidP="00C75F4B">
            <w:pPr>
              <w:spacing w:after="0" w:line="240" w:lineRule="auto"/>
              <w:rPr>
                <w:rFonts w:ascii="Times New Roman" w:hAnsi="Times New Roman"/>
                <w:color w:val="000000"/>
              </w:rPr>
            </w:pPr>
            <w:r>
              <w:rPr>
                <w:rFonts w:ascii="Times New Roman" w:hAnsi="Times New Roman"/>
                <w:color w:val="000000"/>
              </w:rPr>
              <w:t>История России</w:t>
            </w:r>
          </w:p>
        </w:tc>
        <w:tc>
          <w:tcPr>
            <w:tcW w:w="567" w:type="dxa"/>
            <w:tcBorders>
              <w:top w:val="single" w:sz="4" w:space="0" w:color="000000"/>
              <w:left w:val="single" w:sz="4" w:space="0" w:color="000000"/>
              <w:bottom w:val="single" w:sz="4" w:space="0" w:color="000000"/>
              <w:right w:val="single" w:sz="4" w:space="0" w:color="000000"/>
            </w:tcBorders>
          </w:tcPr>
          <w:p w:rsidR="00452397" w:rsidRDefault="00F040AE" w:rsidP="00C75F4B">
            <w:pPr>
              <w:spacing w:after="0" w:line="240" w:lineRule="auto"/>
              <w:rPr>
                <w:rFonts w:ascii="Times New Roman" w:hAnsi="Times New Roman"/>
                <w:color w:val="000000"/>
              </w:rPr>
            </w:pPr>
            <w:r>
              <w:rPr>
                <w:rFonts w:ascii="Times New Roman" w:hAnsi="Times New Roman"/>
                <w:color w:val="000000"/>
              </w:rPr>
              <w:t>0</w:t>
            </w:r>
          </w:p>
          <w:p w:rsidR="00F040AE" w:rsidRDefault="00F040AE" w:rsidP="00C75F4B">
            <w:pPr>
              <w:spacing w:after="0" w:line="240" w:lineRule="auto"/>
              <w:rPr>
                <w:rFonts w:ascii="Times New Roman" w:hAnsi="Times New Roman"/>
                <w:color w:val="000000"/>
              </w:rPr>
            </w:pPr>
            <w:r>
              <w:rPr>
                <w:rFonts w:ascii="Times New Roman" w:hAnsi="Times New Roman"/>
                <w:color w:val="000000"/>
              </w:rPr>
              <w:t>0</w:t>
            </w:r>
          </w:p>
          <w:p w:rsidR="00F040AE" w:rsidRDefault="00F040AE" w:rsidP="00C75F4B">
            <w:pPr>
              <w:spacing w:after="0" w:line="240" w:lineRule="auto"/>
              <w:rPr>
                <w:rFonts w:ascii="Times New Roman" w:hAnsi="Times New Roman"/>
                <w:color w:val="000000"/>
              </w:rPr>
            </w:pPr>
            <w:r>
              <w:rPr>
                <w:rFonts w:ascii="Times New Roman" w:hAnsi="Times New Roman"/>
                <w:color w:val="000000"/>
              </w:rPr>
              <w:t>0</w:t>
            </w:r>
          </w:p>
          <w:p w:rsidR="00687C1D" w:rsidRDefault="00DC3147" w:rsidP="00C75F4B">
            <w:pPr>
              <w:spacing w:after="0" w:line="240" w:lineRule="auto"/>
              <w:rPr>
                <w:rFonts w:ascii="Times New Roman" w:hAnsi="Times New Roman"/>
                <w:color w:val="000000"/>
              </w:rPr>
            </w:pPr>
            <w:r>
              <w:rPr>
                <w:rFonts w:ascii="Times New Roman" w:hAnsi="Times New Roman"/>
                <w:color w:val="000000"/>
              </w:rPr>
              <w:t>0</w:t>
            </w:r>
          </w:p>
          <w:p w:rsidR="00F040AE" w:rsidRDefault="00FE4469" w:rsidP="00C75F4B">
            <w:pPr>
              <w:spacing w:after="0" w:line="240" w:lineRule="auto"/>
              <w:rPr>
                <w:rFonts w:ascii="Times New Roman" w:hAnsi="Times New Roman"/>
                <w:color w:val="000000"/>
              </w:rPr>
            </w:pPr>
            <w:r>
              <w:rPr>
                <w:rFonts w:ascii="Times New Roman" w:hAnsi="Times New Roman"/>
                <w:color w:val="000000"/>
              </w:rPr>
              <w:t>0</w:t>
            </w:r>
          </w:p>
          <w:p w:rsidR="00FE4469" w:rsidRDefault="00DC3147" w:rsidP="00C75F4B">
            <w:pPr>
              <w:spacing w:after="0" w:line="240" w:lineRule="auto"/>
              <w:rPr>
                <w:rFonts w:ascii="Times New Roman" w:hAnsi="Times New Roman"/>
                <w:color w:val="000000"/>
              </w:rPr>
            </w:pPr>
            <w:r>
              <w:rPr>
                <w:rFonts w:ascii="Times New Roman" w:hAnsi="Times New Roman"/>
                <w:color w:val="000000"/>
              </w:rPr>
              <w:t>0</w:t>
            </w:r>
          </w:p>
          <w:p w:rsidR="00FE4469" w:rsidRDefault="00A244EA" w:rsidP="00C75F4B">
            <w:pPr>
              <w:spacing w:after="0" w:line="240" w:lineRule="auto"/>
              <w:rPr>
                <w:rFonts w:ascii="Times New Roman" w:hAnsi="Times New Roman"/>
                <w:color w:val="000000"/>
              </w:rPr>
            </w:pPr>
            <w:r>
              <w:rPr>
                <w:rFonts w:ascii="Times New Roman" w:hAnsi="Times New Roman"/>
                <w:color w:val="000000"/>
              </w:rPr>
              <w:t>0</w:t>
            </w:r>
          </w:p>
          <w:p w:rsidR="00A244EA" w:rsidRDefault="00EC67B7" w:rsidP="00C75F4B">
            <w:pPr>
              <w:spacing w:after="0" w:line="240" w:lineRule="auto"/>
              <w:rPr>
                <w:rFonts w:ascii="Times New Roman" w:hAnsi="Times New Roman"/>
                <w:color w:val="000000"/>
              </w:rPr>
            </w:pPr>
            <w:r>
              <w:rPr>
                <w:rFonts w:ascii="Times New Roman" w:hAnsi="Times New Roman"/>
                <w:color w:val="000000"/>
              </w:rPr>
              <w:t>0</w:t>
            </w:r>
          </w:p>
          <w:p w:rsidR="002D6AA1" w:rsidRDefault="00EC67B7" w:rsidP="00C75F4B">
            <w:pPr>
              <w:spacing w:after="0" w:line="240" w:lineRule="auto"/>
              <w:rPr>
                <w:rFonts w:ascii="Times New Roman" w:hAnsi="Times New Roman"/>
                <w:color w:val="000000"/>
              </w:rPr>
            </w:pPr>
            <w:r>
              <w:rPr>
                <w:rFonts w:ascii="Times New Roman" w:hAnsi="Times New Roman"/>
                <w:color w:val="000000"/>
              </w:rPr>
              <w:t>0</w:t>
            </w:r>
          </w:p>
          <w:p w:rsidR="005A02DD" w:rsidRDefault="00EC67B7" w:rsidP="00C75F4B">
            <w:pPr>
              <w:spacing w:after="0" w:line="240" w:lineRule="auto"/>
              <w:rPr>
                <w:rFonts w:ascii="Times New Roman" w:hAnsi="Times New Roman"/>
                <w:color w:val="000000"/>
              </w:rPr>
            </w:pPr>
            <w:r>
              <w:rPr>
                <w:rFonts w:ascii="Times New Roman" w:hAnsi="Times New Roman"/>
                <w:color w:val="000000"/>
              </w:rPr>
              <w:t>1</w:t>
            </w:r>
          </w:p>
          <w:p w:rsidR="005A02DD" w:rsidRDefault="00EC67B7" w:rsidP="00C75F4B">
            <w:pPr>
              <w:spacing w:after="0" w:line="240" w:lineRule="auto"/>
              <w:rPr>
                <w:rFonts w:ascii="Times New Roman" w:hAnsi="Times New Roman"/>
                <w:color w:val="000000"/>
              </w:rPr>
            </w:pPr>
            <w:r>
              <w:rPr>
                <w:rFonts w:ascii="Times New Roman" w:hAnsi="Times New Roman"/>
                <w:color w:val="000000"/>
              </w:rPr>
              <w:t>2</w:t>
            </w:r>
          </w:p>
          <w:p w:rsidR="005A02DD" w:rsidRDefault="00EC67B7"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Pr="00514851" w:rsidRDefault="00EC67B7" w:rsidP="00C75F4B">
            <w:pPr>
              <w:spacing w:after="0" w:line="240" w:lineRule="auto"/>
              <w:rPr>
                <w:rFonts w:ascii="Times New Roman" w:hAnsi="Times New Roman"/>
                <w:color w:val="000000"/>
              </w:rPr>
            </w:pPr>
            <w:r>
              <w:rPr>
                <w:rFonts w:ascii="Times New Roman" w:hAnsi="Times New Roman"/>
                <w:color w:val="000000"/>
              </w:rPr>
              <w:t>0</w:t>
            </w:r>
          </w:p>
        </w:tc>
        <w:tc>
          <w:tcPr>
            <w:tcW w:w="567" w:type="dxa"/>
            <w:tcBorders>
              <w:top w:val="single" w:sz="4" w:space="0" w:color="000000"/>
              <w:left w:val="single" w:sz="4" w:space="0" w:color="000000"/>
              <w:bottom w:val="single" w:sz="4" w:space="0" w:color="000000"/>
              <w:right w:val="single" w:sz="4" w:space="0" w:color="000000"/>
            </w:tcBorders>
          </w:tcPr>
          <w:p w:rsidR="00452397" w:rsidRDefault="00F040AE" w:rsidP="00C75F4B">
            <w:pPr>
              <w:spacing w:after="0" w:line="240" w:lineRule="auto"/>
              <w:rPr>
                <w:rFonts w:ascii="Times New Roman" w:hAnsi="Times New Roman"/>
                <w:color w:val="000000"/>
              </w:rPr>
            </w:pPr>
            <w:r>
              <w:rPr>
                <w:rFonts w:ascii="Times New Roman" w:hAnsi="Times New Roman"/>
                <w:color w:val="000000"/>
              </w:rPr>
              <w:t>0</w:t>
            </w:r>
          </w:p>
          <w:p w:rsidR="00F040AE" w:rsidRDefault="00F040AE" w:rsidP="00C75F4B">
            <w:pPr>
              <w:spacing w:after="0" w:line="240" w:lineRule="auto"/>
              <w:rPr>
                <w:rFonts w:ascii="Times New Roman" w:hAnsi="Times New Roman"/>
                <w:color w:val="000000"/>
              </w:rPr>
            </w:pPr>
            <w:r>
              <w:rPr>
                <w:rFonts w:ascii="Times New Roman" w:hAnsi="Times New Roman"/>
                <w:color w:val="000000"/>
              </w:rPr>
              <w:t>1</w:t>
            </w:r>
          </w:p>
          <w:p w:rsidR="00F040AE" w:rsidRDefault="00DC3147" w:rsidP="00C75F4B">
            <w:pPr>
              <w:spacing w:after="0" w:line="240" w:lineRule="auto"/>
              <w:rPr>
                <w:rFonts w:ascii="Times New Roman" w:hAnsi="Times New Roman"/>
                <w:color w:val="000000"/>
              </w:rPr>
            </w:pPr>
            <w:r>
              <w:rPr>
                <w:rFonts w:ascii="Times New Roman" w:hAnsi="Times New Roman"/>
                <w:color w:val="000000"/>
              </w:rPr>
              <w:t>0</w:t>
            </w:r>
          </w:p>
          <w:p w:rsidR="00FE4469" w:rsidRDefault="00DC3147" w:rsidP="00C75F4B">
            <w:pPr>
              <w:spacing w:after="0" w:line="240" w:lineRule="auto"/>
              <w:rPr>
                <w:rFonts w:ascii="Times New Roman" w:hAnsi="Times New Roman"/>
                <w:color w:val="000000"/>
              </w:rPr>
            </w:pPr>
            <w:r>
              <w:rPr>
                <w:rFonts w:ascii="Times New Roman" w:hAnsi="Times New Roman"/>
                <w:color w:val="000000"/>
              </w:rPr>
              <w:t>3</w:t>
            </w:r>
          </w:p>
          <w:p w:rsidR="00FE4469" w:rsidRDefault="00DC3147" w:rsidP="00C75F4B">
            <w:pPr>
              <w:spacing w:after="0" w:line="240" w:lineRule="auto"/>
              <w:rPr>
                <w:rFonts w:ascii="Times New Roman" w:hAnsi="Times New Roman"/>
                <w:color w:val="000000"/>
              </w:rPr>
            </w:pPr>
            <w:r>
              <w:rPr>
                <w:rFonts w:ascii="Times New Roman" w:hAnsi="Times New Roman"/>
                <w:color w:val="000000"/>
              </w:rPr>
              <w:t>2</w:t>
            </w:r>
          </w:p>
          <w:p w:rsidR="00FE4469" w:rsidRDefault="00DC3147" w:rsidP="00C75F4B">
            <w:pPr>
              <w:spacing w:after="0" w:line="240" w:lineRule="auto"/>
              <w:rPr>
                <w:rFonts w:ascii="Times New Roman" w:hAnsi="Times New Roman"/>
                <w:color w:val="000000"/>
              </w:rPr>
            </w:pPr>
            <w:r>
              <w:rPr>
                <w:rFonts w:ascii="Times New Roman" w:hAnsi="Times New Roman"/>
                <w:color w:val="000000"/>
              </w:rPr>
              <w:t>0</w:t>
            </w:r>
          </w:p>
          <w:p w:rsidR="00A244EA" w:rsidRDefault="00DC3147" w:rsidP="00C75F4B">
            <w:pPr>
              <w:spacing w:after="0" w:line="240" w:lineRule="auto"/>
              <w:rPr>
                <w:rFonts w:ascii="Times New Roman" w:hAnsi="Times New Roman"/>
                <w:color w:val="000000"/>
              </w:rPr>
            </w:pPr>
            <w:r>
              <w:rPr>
                <w:rFonts w:ascii="Times New Roman" w:hAnsi="Times New Roman"/>
                <w:color w:val="000000"/>
              </w:rPr>
              <w:t>0</w:t>
            </w:r>
          </w:p>
          <w:p w:rsidR="002D6AA1" w:rsidRDefault="00EC67B7" w:rsidP="00C75F4B">
            <w:pPr>
              <w:spacing w:after="0" w:line="240" w:lineRule="auto"/>
              <w:rPr>
                <w:rFonts w:ascii="Times New Roman" w:hAnsi="Times New Roman"/>
                <w:color w:val="000000"/>
              </w:rPr>
            </w:pPr>
            <w:r>
              <w:rPr>
                <w:rFonts w:ascii="Times New Roman" w:hAnsi="Times New Roman"/>
                <w:color w:val="000000"/>
              </w:rPr>
              <w:t>4</w:t>
            </w:r>
          </w:p>
          <w:p w:rsidR="005A02DD" w:rsidRDefault="00EC67B7" w:rsidP="00C75F4B">
            <w:pPr>
              <w:spacing w:after="0" w:line="240" w:lineRule="auto"/>
              <w:rPr>
                <w:rFonts w:ascii="Times New Roman" w:hAnsi="Times New Roman"/>
                <w:color w:val="000000"/>
              </w:rPr>
            </w:pPr>
            <w:r>
              <w:rPr>
                <w:rFonts w:ascii="Times New Roman" w:hAnsi="Times New Roman"/>
                <w:color w:val="000000"/>
              </w:rPr>
              <w:t>4</w:t>
            </w:r>
          </w:p>
          <w:p w:rsidR="005A02DD" w:rsidRDefault="00EC67B7" w:rsidP="00C75F4B">
            <w:pPr>
              <w:spacing w:after="0" w:line="240" w:lineRule="auto"/>
              <w:rPr>
                <w:rFonts w:ascii="Times New Roman" w:hAnsi="Times New Roman"/>
                <w:color w:val="000000"/>
              </w:rPr>
            </w:pPr>
            <w:r>
              <w:rPr>
                <w:rFonts w:ascii="Times New Roman" w:hAnsi="Times New Roman"/>
                <w:color w:val="000000"/>
              </w:rPr>
              <w:t>3</w:t>
            </w:r>
          </w:p>
          <w:p w:rsidR="005A02DD" w:rsidRDefault="00EC67B7" w:rsidP="00C75F4B">
            <w:pPr>
              <w:spacing w:after="0" w:line="240" w:lineRule="auto"/>
              <w:rPr>
                <w:rFonts w:ascii="Times New Roman" w:hAnsi="Times New Roman"/>
                <w:color w:val="000000"/>
              </w:rPr>
            </w:pPr>
            <w:r>
              <w:rPr>
                <w:rFonts w:ascii="Times New Roman" w:hAnsi="Times New Roman"/>
                <w:color w:val="000000"/>
              </w:rPr>
              <w:t>2</w:t>
            </w:r>
          </w:p>
          <w:p w:rsidR="005A02DD" w:rsidRDefault="00EC67B7" w:rsidP="00C75F4B">
            <w:pPr>
              <w:spacing w:after="0" w:line="240" w:lineRule="auto"/>
              <w:rPr>
                <w:rFonts w:ascii="Times New Roman" w:hAnsi="Times New Roman"/>
                <w:color w:val="000000"/>
              </w:rPr>
            </w:pPr>
            <w:r>
              <w:rPr>
                <w:rFonts w:ascii="Times New Roman" w:hAnsi="Times New Roman"/>
                <w:color w:val="000000"/>
              </w:rPr>
              <w:t>4</w:t>
            </w:r>
          </w:p>
          <w:p w:rsidR="005A02DD" w:rsidRDefault="00EC67B7" w:rsidP="00C75F4B">
            <w:pPr>
              <w:spacing w:after="0" w:line="240" w:lineRule="auto"/>
              <w:rPr>
                <w:rFonts w:ascii="Times New Roman" w:hAnsi="Times New Roman"/>
                <w:color w:val="000000"/>
              </w:rPr>
            </w:pPr>
            <w:r>
              <w:rPr>
                <w:rFonts w:ascii="Times New Roman" w:hAnsi="Times New Roman"/>
                <w:color w:val="000000"/>
              </w:rPr>
              <w:t>2</w:t>
            </w:r>
          </w:p>
          <w:p w:rsidR="005A02DD" w:rsidRPr="00514851" w:rsidRDefault="00EC67B7" w:rsidP="00C75F4B">
            <w:pPr>
              <w:spacing w:after="0" w:line="240" w:lineRule="auto"/>
              <w:rPr>
                <w:rFonts w:ascii="Times New Roman" w:hAnsi="Times New Roman"/>
                <w:color w:val="000000"/>
              </w:rPr>
            </w:pPr>
            <w:r>
              <w:rPr>
                <w:rFonts w:ascii="Times New Roman" w:hAnsi="Times New Roman"/>
                <w:color w:val="000000"/>
              </w:rPr>
              <w:t>1</w:t>
            </w:r>
          </w:p>
        </w:tc>
        <w:tc>
          <w:tcPr>
            <w:tcW w:w="482" w:type="dxa"/>
            <w:tcBorders>
              <w:top w:val="single" w:sz="4" w:space="0" w:color="000000"/>
              <w:left w:val="single" w:sz="4" w:space="0" w:color="000000"/>
              <w:bottom w:val="single" w:sz="4" w:space="0" w:color="000000"/>
              <w:right w:val="single" w:sz="4" w:space="0" w:color="000000"/>
            </w:tcBorders>
          </w:tcPr>
          <w:p w:rsidR="00452397" w:rsidRDefault="00F040AE" w:rsidP="00C75F4B">
            <w:pPr>
              <w:spacing w:after="0" w:line="240" w:lineRule="auto"/>
              <w:rPr>
                <w:rFonts w:ascii="Times New Roman" w:hAnsi="Times New Roman"/>
                <w:color w:val="000000"/>
              </w:rPr>
            </w:pPr>
            <w:r>
              <w:rPr>
                <w:rFonts w:ascii="Times New Roman" w:hAnsi="Times New Roman"/>
                <w:color w:val="000000"/>
              </w:rPr>
              <w:t>4</w:t>
            </w:r>
          </w:p>
          <w:p w:rsidR="00F040AE" w:rsidRDefault="00F040AE" w:rsidP="00C75F4B">
            <w:pPr>
              <w:spacing w:after="0" w:line="240" w:lineRule="auto"/>
              <w:rPr>
                <w:rFonts w:ascii="Times New Roman" w:hAnsi="Times New Roman"/>
                <w:color w:val="000000"/>
              </w:rPr>
            </w:pPr>
            <w:r>
              <w:rPr>
                <w:rFonts w:ascii="Times New Roman" w:hAnsi="Times New Roman"/>
                <w:color w:val="000000"/>
              </w:rPr>
              <w:t>3</w:t>
            </w:r>
          </w:p>
          <w:p w:rsidR="00F040AE" w:rsidRDefault="00DC3147" w:rsidP="00C75F4B">
            <w:pPr>
              <w:spacing w:after="0" w:line="240" w:lineRule="auto"/>
              <w:rPr>
                <w:rFonts w:ascii="Times New Roman" w:hAnsi="Times New Roman"/>
                <w:color w:val="000000"/>
              </w:rPr>
            </w:pPr>
            <w:r>
              <w:rPr>
                <w:rFonts w:ascii="Times New Roman" w:hAnsi="Times New Roman"/>
                <w:color w:val="000000"/>
              </w:rPr>
              <w:t>4</w:t>
            </w:r>
          </w:p>
          <w:p w:rsidR="00FE4469" w:rsidRDefault="00DC3147" w:rsidP="00C75F4B">
            <w:pPr>
              <w:spacing w:after="0" w:line="240" w:lineRule="auto"/>
              <w:rPr>
                <w:rFonts w:ascii="Times New Roman" w:hAnsi="Times New Roman"/>
                <w:color w:val="000000"/>
              </w:rPr>
            </w:pPr>
            <w:r>
              <w:rPr>
                <w:rFonts w:ascii="Times New Roman" w:hAnsi="Times New Roman"/>
                <w:color w:val="000000"/>
              </w:rPr>
              <w:t>1</w:t>
            </w:r>
          </w:p>
          <w:p w:rsidR="00FE4469" w:rsidRDefault="00DC3147" w:rsidP="00C75F4B">
            <w:pPr>
              <w:spacing w:after="0" w:line="240" w:lineRule="auto"/>
              <w:rPr>
                <w:rFonts w:ascii="Times New Roman" w:hAnsi="Times New Roman"/>
                <w:color w:val="000000"/>
              </w:rPr>
            </w:pPr>
            <w:r>
              <w:rPr>
                <w:rFonts w:ascii="Times New Roman" w:hAnsi="Times New Roman"/>
                <w:color w:val="000000"/>
              </w:rPr>
              <w:t>2</w:t>
            </w:r>
          </w:p>
          <w:p w:rsidR="00FE4469" w:rsidRDefault="00DC3147" w:rsidP="00C75F4B">
            <w:pPr>
              <w:spacing w:after="0" w:line="240" w:lineRule="auto"/>
              <w:rPr>
                <w:rFonts w:ascii="Times New Roman" w:hAnsi="Times New Roman"/>
                <w:color w:val="000000"/>
              </w:rPr>
            </w:pPr>
            <w:r>
              <w:rPr>
                <w:rFonts w:ascii="Times New Roman" w:hAnsi="Times New Roman"/>
                <w:color w:val="000000"/>
              </w:rPr>
              <w:t>4</w:t>
            </w:r>
          </w:p>
          <w:p w:rsidR="00A244EA" w:rsidRDefault="00DC3147" w:rsidP="00C75F4B">
            <w:pPr>
              <w:spacing w:after="0" w:line="240" w:lineRule="auto"/>
              <w:rPr>
                <w:rFonts w:ascii="Times New Roman" w:hAnsi="Times New Roman"/>
                <w:color w:val="000000"/>
              </w:rPr>
            </w:pPr>
            <w:r>
              <w:rPr>
                <w:rFonts w:ascii="Times New Roman" w:hAnsi="Times New Roman"/>
                <w:color w:val="000000"/>
              </w:rPr>
              <w:t>4</w:t>
            </w:r>
          </w:p>
          <w:p w:rsidR="002D6AA1" w:rsidRDefault="002D6AA1"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Default="00EC67B7" w:rsidP="00C75F4B">
            <w:pPr>
              <w:spacing w:after="0" w:line="240" w:lineRule="auto"/>
              <w:rPr>
                <w:rFonts w:ascii="Times New Roman" w:hAnsi="Times New Roman"/>
                <w:color w:val="000000"/>
              </w:rPr>
            </w:pPr>
            <w:r>
              <w:rPr>
                <w:rFonts w:ascii="Times New Roman" w:hAnsi="Times New Roman"/>
                <w:color w:val="000000"/>
              </w:rPr>
              <w:t>2</w:t>
            </w:r>
          </w:p>
          <w:p w:rsidR="005A02DD" w:rsidRPr="00514851" w:rsidRDefault="005A02DD" w:rsidP="00C75F4B">
            <w:pPr>
              <w:spacing w:after="0" w:line="240" w:lineRule="auto"/>
              <w:rPr>
                <w:rFonts w:ascii="Times New Roman" w:hAnsi="Times New Roman"/>
                <w:color w:val="000000"/>
              </w:rPr>
            </w:pPr>
            <w:r>
              <w:rPr>
                <w:rFonts w:ascii="Times New Roman" w:hAnsi="Times New Roman"/>
                <w:color w:val="000000"/>
              </w:rPr>
              <w:t>3</w:t>
            </w:r>
          </w:p>
        </w:tc>
        <w:tc>
          <w:tcPr>
            <w:tcW w:w="328" w:type="dxa"/>
            <w:tcBorders>
              <w:top w:val="single" w:sz="4" w:space="0" w:color="000000"/>
              <w:left w:val="single" w:sz="4" w:space="0" w:color="000000"/>
              <w:bottom w:val="single" w:sz="4" w:space="0" w:color="000000"/>
              <w:right w:val="single" w:sz="4" w:space="0" w:color="000000"/>
            </w:tcBorders>
          </w:tcPr>
          <w:p w:rsidR="00452397" w:rsidRDefault="00F040AE" w:rsidP="00C75F4B">
            <w:pPr>
              <w:spacing w:after="0" w:line="240" w:lineRule="auto"/>
              <w:rPr>
                <w:rFonts w:ascii="Times New Roman" w:hAnsi="Times New Roman"/>
                <w:color w:val="000000"/>
              </w:rPr>
            </w:pPr>
            <w:r>
              <w:rPr>
                <w:rFonts w:ascii="Times New Roman" w:hAnsi="Times New Roman"/>
                <w:color w:val="000000"/>
              </w:rPr>
              <w:t>0</w:t>
            </w:r>
          </w:p>
          <w:p w:rsidR="00F040AE" w:rsidRDefault="00F040AE" w:rsidP="00C75F4B">
            <w:pPr>
              <w:spacing w:after="0" w:line="240" w:lineRule="auto"/>
              <w:rPr>
                <w:rFonts w:ascii="Times New Roman" w:hAnsi="Times New Roman"/>
                <w:color w:val="000000"/>
              </w:rPr>
            </w:pPr>
            <w:r>
              <w:rPr>
                <w:rFonts w:ascii="Times New Roman" w:hAnsi="Times New Roman"/>
                <w:color w:val="000000"/>
              </w:rPr>
              <w:t>0</w:t>
            </w:r>
          </w:p>
          <w:p w:rsidR="00F040AE" w:rsidRDefault="00F040AE" w:rsidP="00C75F4B">
            <w:pPr>
              <w:spacing w:after="0" w:line="240" w:lineRule="auto"/>
              <w:rPr>
                <w:rFonts w:ascii="Times New Roman" w:hAnsi="Times New Roman"/>
                <w:color w:val="000000"/>
              </w:rPr>
            </w:pPr>
            <w:r>
              <w:rPr>
                <w:rFonts w:ascii="Times New Roman" w:hAnsi="Times New Roman"/>
                <w:color w:val="000000"/>
              </w:rPr>
              <w:t>0</w:t>
            </w:r>
          </w:p>
          <w:p w:rsidR="00FE4469" w:rsidRDefault="00FE4469" w:rsidP="00C75F4B">
            <w:pPr>
              <w:spacing w:after="0" w:line="240" w:lineRule="auto"/>
              <w:rPr>
                <w:rFonts w:ascii="Times New Roman" w:hAnsi="Times New Roman"/>
                <w:color w:val="000000"/>
              </w:rPr>
            </w:pPr>
            <w:r>
              <w:rPr>
                <w:rFonts w:ascii="Times New Roman" w:hAnsi="Times New Roman"/>
                <w:color w:val="000000"/>
              </w:rPr>
              <w:t>0</w:t>
            </w:r>
          </w:p>
          <w:p w:rsidR="00FE4469" w:rsidRDefault="00FE4469" w:rsidP="00C75F4B">
            <w:pPr>
              <w:spacing w:after="0" w:line="240" w:lineRule="auto"/>
              <w:rPr>
                <w:rFonts w:ascii="Times New Roman" w:hAnsi="Times New Roman"/>
                <w:color w:val="000000"/>
              </w:rPr>
            </w:pPr>
            <w:r>
              <w:rPr>
                <w:rFonts w:ascii="Times New Roman" w:hAnsi="Times New Roman"/>
                <w:color w:val="000000"/>
              </w:rPr>
              <w:t>0</w:t>
            </w:r>
          </w:p>
          <w:p w:rsidR="00FE4469" w:rsidRDefault="00FE4469" w:rsidP="00C75F4B">
            <w:pPr>
              <w:spacing w:after="0" w:line="240" w:lineRule="auto"/>
              <w:rPr>
                <w:rFonts w:ascii="Times New Roman" w:hAnsi="Times New Roman"/>
                <w:color w:val="000000"/>
              </w:rPr>
            </w:pPr>
            <w:r>
              <w:rPr>
                <w:rFonts w:ascii="Times New Roman" w:hAnsi="Times New Roman"/>
                <w:color w:val="000000"/>
              </w:rPr>
              <w:t>0</w:t>
            </w:r>
          </w:p>
          <w:p w:rsidR="00A244EA" w:rsidRDefault="00A244EA" w:rsidP="00C75F4B">
            <w:pPr>
              <w:spacing w:after="0" w:line="240" w:lineRule="auto"/>
              <w:rPr>
                <w:rFonts w:ascii="Times New Roman" w:hAnsi="Times New Roman"/>
                <w:color w:val="000000"/>
              </w:rPr>
            </w:pPr>
            <w:r>
              <w:rPr>
                <w:rFonts w:ascii="Times New Roman" w:hAnsi="Times New Roman"/>
                <w:color w:val="000000"/>
              </w:rPr>
              <w:t>0</w:t>
            </w:r>
          </w:p>
          <w:p w:rsidR="002D6AA1" w:rsidRDefault="002D6AA1"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0</w:t>
            </w:r>
          </w:p>
          <w:p w:rsidR="005A02DD" w:rsidRPr="00514851" w:rsidRDefault="005A02DD" w:rsidP="00C75F4B">
            <w:pPr>
              <w:spacing w:after="0" w:line="240" w:lineRule="auto"/>
              <w:rPr>
                <w:rFonts w:ascii="Times New Roman" w:hAnsi="Times New Roman"/>
                <w:color w:val="000000"/>
              </w:rPr>
            </w:pPr>
            <w:r>
              <w:rPr>
                <w:rFonts w:ascii="Times New Roman" w:hAnsi="Times New Roman"/>
                <w:color w:val="000000"/>
              </w:rPr>
              <w:t>0</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tc>
        <w:tc>
          <w:tcPr>
            <w:tcW w:w="738"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5A02DD" w:rsidP="00C75F4B">
            <w:pPr>
              <w:spacing w:after="0" w:line="240" w:lineRule="auto"/>
              <w:rPr>
                <w:rFonts w:ascii="Times New Roman" w:hAnsi="Times New Roman"/>
                <w:b/>
                <w:bCs/>
                <w:color w:val="000000"/>
              </w:rPr>
            </w:pPr>
            <w:r>
              <w:rPr>
                <w:rFonts w:ascii="Times New Roman" w:hAnsi="Times New Roman"/>
                <w:b/>
                <w:bCs/>
                <w:color w:val="000000"/>
              </w:rPr>
              <w:t>100</w:t>
            </w:r>
          </w:p>
        </w:tc>
        <w:tc>
          <w:tcPr>
            <w:tcW w:w="1145" w:type="dxa"/>
            <w:tcBorders>
              <w:top w:val="single" w:sz="4" w:space="0" w:color="000000"/>
              <w:left w:val="single" w:sz="4" w:space="0" w:color="000000"/>
              <w:bottom w:val="single" w:sz="4" w:space="0" w:color="000000"/>
              <w:right w:val="single" w:sz="4" w:space="0" w:color="000000"/>
            </w:tcBorders>
          </w:tcPr>
          <w:p w:rsidR="00452397" w:rsidRDefault="00F040AE" w:rsidP="00C75F4B">
            <w:pPr>
              <w:spacing w:after="0" w:line="240" w:lineRule="auto"/>
              <w:rPr>
                <w:rFonts w:ascii="Times New Roman" w:hAnsi="Times New Roman"/>
                <w:color w:val="000000"/>
              </w:rPr>
            </w:pPr>
            <w:r>
              <w:rPr>
                <w:rFonts w:ascii="Times New Roman" w:hAnsi="Times New Roman"/>
                <w:color w:val="000000"/>
              </w:rPr>
              <w:t>0</w:t>
            </w:r>
          </w:p>
          <w:p w:rsidR="00F040AE" w:rsidRDefault="00F040AE" w:rsidP="00C75F4B">
            <w:pPr>
              <w:spacing w:after="0" w:line="240" w:lineRule="auto"/>
              <w:rPr>
                <w:rFonts w:ascii="Times New Roman" w:hAnsi="Times New Roman"/>
                <w:color w:val="000000"/>
              </w:rPr>
            </w:pPr>
            <w:r>
              <w:rPr>
                <w:rFonts w:ascii="Times New Roman" w:hAnsi="Times New Roman"/>
                <w:color w:val="000000"/>
              </w:rPr>
              <w:t>25</w:t>
            </w:r>
          </w:p>
          <w:p w:rsidR="00F040AE" w:rsidRDefault="00DC3147" w:rsidP="00C75F4B">
            <w:pPr>
              <w:spacing w:after="0" w:line="240" w:lineRule="auto"/>
              <w:rPr>
                <w:rFonts w:ascii="Times New Roman" w:hAnsi="Times New Roman"/>
                <w:color w:val="000000"/>
              </w:rPr>
            </w:pPr>
            <w:r>
              <w:rPr>
                <w:rFonts w:ascii="Times New Roman" w:hAnsi="Times New Roman"/>
                <w:color w:val="000000"/>
              </w:rPr>
              <w:t>0</w:t>
            </w:r>
          </w:p>
          <w:p w:rsidR="00FE4469" w:rsidRDefault="00DC3147" w:rsidP="00C75F4B">
            <w:pPr>
              <w:spacing w:after="0" w:line="240" w:lineRule="auto"/>
              <w:rPr>
                <w:rFonts w:ascii="Times New Roman" w:hAnsi="Times New Roman"/>
                <w:color w:val="000000"/>
              </w:rPr>
            </w:pPr>
            <w:r>
              <w:rPr>
                <w:rFonts w:ascii="Times New Roman" w:hAnsi="Times New Roman"/>
                <w:color w:val="000000"/>
              </w:rPr>
              <w:t>75</w:t>
            </w:r>
          </w:p>
          <w:p w:rsidR="00FE4469" w:rsidRDefault="00DC3147" w:rsidP="00C75F4B">
            <w:pPr>
              <w:spacing w:after="0" w:line="240" w:lineRule="auto"/>
              <w:rPr>
                <w:rFonts w:ascii="Times New Roman" w:hAnsi="Times New Roman"/>
                <w:color w:val="000000"/>
              </w:rPr>
            </w:pPr>
            <w:r>
              <w:rPr>
                <w:rFonts w:ascii="Times New Roman" w:hAnsi="Times New Roman"/>
                <w:color w:val="000000"/>
              </w:rPr>
              <w:t>50</w:t>
            </w:r>
          </w:p>
          <w:p w:rsidR="00FE4469" w:rsidRDefault="00DC3147" w:rsidP="00C75F4B">
            <w:pPr>
              <w:spacing w:after="0" w:line="240" w:lineRule="auto"/>
              <w:rPr>
                <w:rFonts w:ascii="Times New Roman" w:hAnsi="Times New Roman"/>
                <w:color w:val="000000"/>
              </w:rPr>
            </w:pPr>
            <w:r>
              <w:rPr>
                <w:rFonts w:ascii="Times New Roman" w:hAnsi="Times New Roman"/>
                <w:color w:val="000000"/>
              </w:rPr>
              <w:t>0</w:t>
            </w:r>
          </w:p>
          <w:p w:rsidR="00A244EA" w:rsidRDefault="00DC3147" w:rsidP="00C75F4B">
            <w:pPr>
              <w:spacing w:after="0" w:line="240" w:lineRule="auto"/>
              <w:rPr>
                <w:rFonts w:ascii="Times New Roman" w:hAnsi="Times New Roman"/>
                <w:color w:val="000000"/>
              </w:rPr>
            </w:pPr>
            <w:r>
              <w:rPr>
                <w:rFonts w:ascii="Times New Roman" w:hAnsi="Times New Roman"/>
                <w:color w:val="000000"/>
              </w:rPr>
              <w:t>0</w:t>
            </w:r>
          </w:p>
          <w:p w:rsidR="002D6AA1" w:rsidRDefault="002D6AA1" w:rsidP="00C75F4B">
            <w:pPr>
              <w:spacing w:after="0" w:line="240" w:lineRule="auto"/>
              <w:rPr>
                <w:rFonts w:ascii="Times New Roman" w:hAnsi="Times New Roman"/>
                <w:color w:val="000000"/>
              </w:rPr>
            </w:pPr>
            <w:r>
              <w:rPr>
                <w:rFonts w:ascii="Times New Roman" w:hAnsi="Times New Roman"/>
                <w:color w:val="000000"/>
              </w:rPr>
              <w:t>100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100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100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100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100</w:t>
            </w:r>
          </w:p>
          <w:p w:rsidR="005A02DD" w:rsidRDefault="00EC67B7" w:rsidP="00C75F4B">
            <w:pPr>
              <w:spacing w:after="0" w:line="240" w:lineRule="auto"/>
              <w:rPr>
                <w:rFonts w:ascii="Times New Roman" w:hAnsi="Times New Roman"/>
                <w:color w:val="000000"/>
              </w:rPr>
            </w:pPr>
            <w:r>
              <w:rPr>
                <w:rFonts w:ascii="Times New Roman" w:hAnsi="Times New Roman"/>
                <w:color w:val="000000"/>
              </w:rPr>
              <w:t>50</w:t>
            </w:r>
          </w:p>
          <w:p w:rsidR="005A02DD" w:rsidRDefault="005A02DD" w:rsidP="00C75F4B">
            <w:pPr>
              <w:spacing w:after="0" w:line="240" w:lineRule="auto"/>
              <w:rPr>
                <w:rFonts w:ascii="Times New Roman" w:hAnsi="Times New Roman"/>
                <w:color w:val="000000"/>
              </w:rPr>
            </w:pPr>
            <w:r>
              <w:rPr>
                <w:rFonts w:ascii="Times New Roman" w:hAnsi="Times New Roman"/>
                <w:color w:val="000000"/>
              </w:rPr>
              <w:t>25</w:t>
            </w:r>
          </w:p>
          <w:p w:rsidR="00A244EA" w:rsidRPr="005A02DD" w:rsidRDefault="00EC67B7" w:rsidP="00C75F4B">
            <w:pPr>
              <w:spacing w:after="0" w:line="240" w:lineRule="auto"/>
              <w:rPr>
                <w:rFonts w:ascii="Times New Roman" w:hAnsi="Times New Roman"/>
                <w:b/>
                <w:color w:val="000000"/>
              </w:rPr>
            </w:pPr>
            <w:r>
              <w:rPr>
                <w:rFonts w:ascii="Times New Roman" w:hAnsi="Times New Roman"/>
                <w:b/>
                <w:color w:val="000000"/>
              </w:rPr>
              <w:t>51.8</w:t>
            </w:r>
          </w:p>
        </w:tc>
        <w:tc>
          <w:tcPr>
            <w:tcW w:w="1560" w:type="dxa"/>
            <w:tcBorders>
              <w:top w:val="single" w:sz="4" w:space="0" w:color="000000"/>
              <w:left w:val="single" w:sz="4" w:space="0" w:color="000000"/>
              <w:bottom w:val="single" w:sz="4" w:space="0" w:color="000000"/>
              <w:right w:val="single" w:sz="4" w:space="0" w:color="000000"/>
            </w:tcBorders>
          </w:tcPr>
          <w:p w:rsidR="00452397" w:rsidRPr="005A02DD" w:rsidRDefault="00F040AE" w:rsidP="00C75F4B">
            <w:pPr>
              <w:spacing w:after="0" w:line="240" w:lineRule="auto"/>
              <w:jc w:val="center"/>
              <w:rPr>
                <w:rFonts w:ascii="Times New Roman" w:hAnsi="Times New Roman"/>
                <w:bCs/>
                <w:color w:val="000000"/>
              </w:rPr>
            </w:pPr>
            <w:r w:rsidRPr="005A02DD">
              <w:rPr>
                <w:rFonts w:ascii="Times New Roman" w:hAnsi="Times New Roman"/>
                <w:bCs/>
                <w:color w:val="000000"/>
              </w:rPr>
              <w:t>3,0</w:t>
            </w:r>
          </w:p>
          <w:p w:rsidR="00F040AE" w:rsidRPr="005A02DD" w:rsidRDefault="00F040AE" w:rsidP="00C75F4B">
            <w:pPr>
              <w:spacing w:after="0" w:line="240" w:lineRule="auto"/>
              <w:jc w:val="center"/>
              <w:rPr>
                <w:rFonts w:ascii="Times New Roman" w:hAnsi="Times New Roman"/>
                <w:bCs/>
                <w:color w:val="000000"/>
              </w:rPr>
            </w:pPr>
            <w:r w:rsidRPr="005A02DD">
              <w:rPr>
                <w:rFonts w:ascii="Times New Roman" w:hAnsi="Times New Roman"/>
                <w:bCs/>
                <w:color w:val="000000"/>
              </w:rPr>
              <w:t>3,3</w:t>
            </w:r>
          </w:p>
          <w:p w:rsidR="00F040AE" w:rsidRPr="005A02DD" w:rsidRDefault="00DC3147" w:rsidP="00C75F4B">
            <w:pPr>
              <w:spacing w:after="0" w:line="240" w:lineRule="auto"/>
              <w:jc w:val="center"/>
              <w:rPr>
                <w:rFonts w:ascii="Times New Roman" w:hAnsi="Times New Roman"/>
                <w:bCs/>
                <w:color w:val="000000"/>
              </w:rPr>
            </w:pPr>
            <w:r>
              <w:rPr>
                <w:rFonts w:ascii="Times New Roman" w:hAnsi="Times New Roman"/>
                <w:bCs/>
                <w:color w:val="000000"/>
              </w:rPr>
              <w:t>3.0</w:t>
            </w:r>
          </w:p>
          <w:p w:rsidR="00FE4469" w:rsidRPr="005A02DD" w:rsidRDefault="00FE4469" w:rsidP="00C75F4B">
            <w:pPr>
              <w:spacing w:after="0" w:line="240" w:lineRule="auto"/>
              <w:jc w:val="center"/>
              <w:rPr>
                <w:rFonts w:ascii="Times New Roman" w:hAnsi="Times New Roman"/>
                <w:bCs/>
                <w:color w:val="000000"/>
              </w:rPr>
            </w:pPr>
            <w:r w:rsidRPr="005A02DD">
              <w:rPr>
                <w:rFonts w:ascii="Times New Roman" w:hAnsi="Times New Roman"/>
                <w:bCs/>
                <w:color w:val="000000"/>
              </w:rPr>
              <w:t>3</w:t>
            </w:r>
            <w:r w:rsidR="003146EC">
              <w:rPr>
                <w:rFonts w:ascii="Times New Roman" w:hAnsi="Times New Roman"/>
                <w:bCs/>
                <w:color w:val="000000"/>
              </w:rPr>
              <w:t>.7</w:t>
            </w:r>
          </w:p>
          <w:p w:rsidR="00FE4469" w:rsidRPr="005A02DD" w:rsidRDefault="00DC3147" w:rsidP="00C75F4B">
            <w:pPr>
              <w:spacing w:after="0" w:line="240" w:lineRule="auto"/>
              <w:jc w:val="center"/>
              <w:rPr>
                <w:rFonts w:ascii="Times New Roman" w:hAnsi="Times New Roman"/>
                <w:bCs/>
                <w:color w:val="000000"/>
              </w:rPr>
            </w:pPr>
            <w:r>
              <w:rPr>
                <w:rFonts w:ascii="Times New Roman" w:hAnsi="Times New Roman"/>
                <w:bCs/>
                <w:color w:val="000000"/>
              </w:rPr>
              <w:t>3.5</w:t>
            </w:r>
          </w:p>
          <w:p w:rsidR="00FE4469" w:rsidRPr="005A02DD" w:rsidRDefault="00DC3147" w:rsidP="00C75F4B">
            <w:pPr>
              <w:spacing w:after="0" w:line="240" w:lineRule="auto"/>
              <w:jc w:val="center"/>
              <w:rPr>
                <w:rFonts w:ascii="Times New Roman" w:hAnsi="Times New Roman"/>
                <w:bCs/>
                <w:color w:val="000000"/>
              </w:rPr>
            </w:pPr>
            <w:r>
              <w:rPr>
                <w:rFonts w:ascii="Times New Roman" w:hAnsi="Times New Roman"/>
                <w:bCs/>
                <w:color w:val="000000"/>
              </w:rPr>
              <w:t>3.0</w:t>
            </w:r>
          </w:p>
          <w:p w:rsidR="00DC3147" w:rsidRPr="005A02DD" w:rsidRDefault="00DC3147" w:rsidP="00DC3147">
            <w:pPr>
              <w:spacing w:after="0" w:line="240" w:lineRule="auto"/>
              <w:jc w:val="center"/>
              <w:rPr>
                <w:rFonts w:ascii="Times New Roman" w:hAnsi="Times New Roman"/>
                <w:bCs/>
                <w:color w:val="000000"/>
              </w:rPr>
            </w:pPr>
            <w:r>
              <w:rPr>
                <w:rFonts w:ascii="Times New Roman" w:hAnsi="Times New Roman"/>
                <w:bCs/>
                <w:color w:val="000000"/>
              </w:rPr>
              <w:t>3.0</w:t>
            </w:r>
          </w:p>
          <w:p w:rsidR="002D6AA1" w:rsidRPr="005A02DD" w:rsidRDefault="00EC67B7" w:rsidP="00C75F4B">
            <w:pPr>
              <w:spacing w:after="0" w:line="240" w:lineRule="auto"/>
              <w:jc w:val="center"/>
              <w:rPr>
                <w:rFonts w:ascii="Times New Roman" w:hAnsi="Times New Roman"/>
                <w:color w:val="000000"/>
              </w:rPr>
            </w:pPr>
            <w:r>
              <w:rPr>
                <w:rFonts w:ascii="Times New Roman" w:hAnsi="Times New Roman"/>
                <w:color w:val="000000"/>
              </w:rPr>
              <w:t>4.0</w:t>
            </w:r>
          </w:p>
          <w:p w:rsidR="005A02DD" w:rsidRPr="005A02DD" w:rsidRDefault="005A02DD" w:rsidP="00C75F4B">
            <w:pPr>
              <w:spacing w:after="0" w:line="240" w:lineRule="auto"/>
              <w:jc w:val="center"/>
              <w:rPr>
                <w:rFonts w:ascii="Times New Roman" w:hAnsi="Times New Roman"/>
                <w:color w:val="000000"/>
              </w:rPr>
            </w:pPr>
            <w:r w:rsidRPr="005A02DD">
              <w:rPr>
                <w:rFonts w:ascii="Times New Roman" w:hAnsi="Times New Roman"/>
                <w:color w:val="000000"/>
              </w:rPr>
              <w:t>4,</w:t>
            </w:r>
            <w:r w:rsidR="00EC67B7">
              <w:rPr>
                <w:rFonts w:ascii="Times New Roman" w:hAnsi="Times New Roman"/>
                <w:color w:val="000000"/>
              </w:rPr>
              <w:t>0</w:t>
            </w:r>
          </w:p>
          <w:p w:rsidR="005A02DD" w:rsidRPr="005A02DD" w:rsidRDefault="003146EC" w:rsidP="00C75F4B">
            <w:pPr>
              <w:spacing w:after="0" w:line="240" w:lineRule="auto"/>
              <w:jc w:val="center"/>
              <w:rPr>
                <w:rFonts w:ascii="Times New Roman" w:hAnsi="Times New Roman"/>
                <w:color w:val="000000"/>
              </w:rPr>
            </w:pPr>
            <w:r>
              <w:rPr>
                <w:rFonts w:ascii="Times New Roman" w:hAnsi="Times New Roman"/>
                <w:color w:val="000000"/>
              </w:rPr>
              <w:t>4.2</w:t>
            </w:r>
          </w:p>
          <w:p w:rsidR="005A02DD" w:rsidRPr="005A02DD" w:rsidRDefault="00EC67B7" w:rsidP="00C75F4B">
            <w:pPr>
              <w:spacing w:after="0" w:line="240" w:lineRule="auto"/>
              <w:jc w:val="center"/>
              <w:rPr>
                <w:rFonts w:ascii="Times New Roman" w:hAnsi="Times New Roman"/>
                <w:color w:val="000000"/>
              </w:rPr>
            </w:pPr>
            <w:r>
              <w:rPr>
                <w:rFonts w:ascii="Times New Roman" w:hAnsi="Times New Roman"/>
                <w:color w:val="000000"/>
              </w:rPr>
              <w:t>4.5</w:t>
            </w:r>
          </w:p>
          <w:p w:rsidR="005A02DD" w:rsidRPr="005A02DD" w:rsidRDefault="00EC67B7" w:rsidP="00C75F4B">
            <w:pPr>
              <w:spacing w:after="0" w:line="240" w:lineRule="auto"/>
              <w:jc w:val="center"/>
              <w:rPr>
                <w:rFonts w:ascii="Times New Roman" w:hAnsi="Times New Roman"/>
                <w:color w:val="000000"/>
              </w:rPr>
            </w:pPr>
            <w:r>
              <w:rPr>
                <w:rFonts w:ascii="Times New Roman" w:hAnsi="Times New Roman"/>
                <w:color w:val="000000"/>
              </w:rPr>
              <w:t>4.0</w:t>
            </w:r>
          </w:p>
          <w:p w:rsidR="005A02DD" w:rsidRPr="005A02DD" w:rsidRDefault="00EC67B7" w:rsidP="00C75F4B">
            <w:pPr>
              <w:spacing w:after="0" w:line="240" w:lineRule="auto"/>
              <w:jc w:val="center"/>
              <w:rPr>
                <w:rFonts w:ascii="Times New Roman" w:hAnsi="Times New Roman"/>
                <w:color w:val="000000"/>
              </w:rPr>
            </w:pPr>
            <w:r>
              <w:rPr>
                <w:rFonts w:ascii="Times New Roman" w:hAnsi="Times New Roman"/>
                <w:color w:val="000000"/>
              </w:rPr>
              <w:t>3.5</w:t>
            </w:r>
          </w:p>
          <w:p w:rsidR="005A02DD" w:rsidRPr="005A02DD" w:rsidRDefault="00EC67B7" w:rsidP="00C75F4B">
            <w:pPr>
              <w:spacing w:after="0" w:line="240" w:lineRule="auto"/>
              <w:jc w:val="center"/>
              <w:rPr>
                <w:rFonts w:ascii="Times New Roman" w:hAnsi="Times New Roman"/>
                <w:bCs/>
                <w:color w:val="000000"/>
              </w:rPr>
            </w:pPr>
            <w:r>
              <w:rPr>
                <w:rFonts w:ascii="Times New Roman" w:hAnsi="Times New Roman"/>
                <w:color w:val="000000"/>
              </w:rPr>
              <w:t>3.25</w:t>
            </w:r>
          </w:p>
          <w:p w:rsidR="00A244EA" w:rsidRPr="00514851" w:rsidRDefault="005A02DD" w:rsidP="00C75F4B">
            <w:pPr>
              <w:spacing w:after="0" w:line="240" w:lineRule="auto"/>
              <w:jc w:val="center"/>
              <w:rPr>
                <w:rFonts w:ascii="Times New Roman" w:hAnsi="Times New Roman"/>
                <w:b/>
                <w:bCs/>
                <w:color w:val="000000"/>
              </w:rPr>
            </w:pPr>
            <w:r>
              <w:rPr>
                <w:rFonts w:ascii="Times New Roman" w:hAnsi="Times New Roman"/>
                <w:b/>
                <w:bCs/>
                <w:color w:val="000000"/>
              </w:rPr>
              <w:t>3,</w:t>
            </w:r>
            <w:r w:rsidR="00EC67B7">
              <w:rPr>
                <w:rFonts w:ascii="Times New Roman" w:hAnsi="Times New Roman"/>
                <w:b/>
                <w:bCs/>
                <w:color w:val="000000"/>
              </w:rPr>
              <w:t>3</w:t>
            </w:r>
          </w:p>
        </w:tc>
      </w:tr>
      <w:tr w:rsidR="00452397" w:rsidRPr="00514851" w:rsidTr="00C75F4B">
        <w:trPr>
          <w:trHeight w:val="2259"/>
        </w:trPr>
        <w:tc>
          <w:tcPr>
            <w:tcW w:w="851" w:type="dxa"/>
            <w:tcBorders>
              <w:top w:val="single" w:sz="4" w:space="0" w:color="000000"/>
              <w:left w:val="single" w:sz="4" w:space="0" w:color="000000"/>
              <w:bottom w:val="single" w:sz="4" w:space="0" w:color="000000"/>
              <w:right w:val="single" w:sz="4" w:space="0" w:color="000000"/>
            </w:tcBorders>
          </w:tcPr>
          <w:p w:rsidR="00452397" w:rsidRPr="00514851" w:rsidRDefault="00901977" w:rsidP="00C75F4B">
            <w:pPr>
              <w:spacing w:after="0" w:line="240" w:lineRule="auto"/>
              <w:rPr>
                <w:rFonts w:ascii="Times New Roman" w:hAnsi="Times New Roman"/>
                <w:color w:val="000000"/>
              </w:rPr>
            </w:pPr>
            <w:r>
              <w:rPr>
                <w:rFonts w:ascii="Times New Roman" w:hAnsi="Times New Roman"/>
                <w:color w:val="000000"/>
              </w:rPr>
              <w:t>7</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Default="00452397" w:rsidP="00C75F4B">
            <w:pPr>
              <w:spacing w:after="0" w:line="240" w:lineRule="auto"/>
              <w:rPr>
                <w:rFonts w:ascii="Times New Roman" w:hAnsi="Times New Roman"/>
                <w:color w:val="000000"/>
              </w:rPr>
            </w:pPr>
          </w:p>
          <w:p w:rsidR="002E02C2" w:rsidRPr="00514851" w:rsidRDefault="002E02C2"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Ср</w:t>
            </w:r>
            <w:proofErr w:type="gramStart"/>
            <w:r w:rsidRPr="00514851">
              <w:rPr>
                <w:rFonts w:ascii="Times New Roman" w:hAnsi="Times New Roman"/>
                <w:color w:val="000000"/>
              </w:rPr>
              <w:t>.о</w:t>
            </w:r>
            <w:proofErr w:type="gramEnd"/>
            <w:r w:rsidRPr="00514851">
              <w:rPr>
                <w:rFonts w:ascii="Times New Roman" w:hAnsi="Times New Roman"/>
                <w:color w:val="000000"/>
              </w:rPr>
              <w:t>ц</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452397" w:rsidRDefault="00452397" w:rsidP="00C75F4B">
            <w:pPr>
              <w:spacing w:after="0" w:line="240" w:lineRule="auto"/>
              <w:rPr>
                <w:rFonts w:ascii="Times New Roman" w:hAnsi="Times New Roman"/>
                <w:color w:val="000000"/>
              </w:rPr>
            </w:pPr>
          </w:p>
          <w:p w:rsidR="000E44FA" w:rsidRPr="00514851" w:rsidRDefault="00EC67B7" w:rsidP="00C75F4B">
            <w:pPr>
              <w:spacing w:after="0" w:line="240" w:lineRule="auto"/>
              <w:rPr>
                <w:rFonts w:ascii="Times New Roman" w:hAnsi="Times New Roman"/>
                <w:color w:val="000000"/>
              </w:rPr>
            </w:pPr>
            <w:r>
              <w:rPr>
                <w:rFonts w:ascii="Times New Roman" w:hAnsi="Times New Roman"/>
                <w:color w:val="000000"/>
              </w:rPr>
              <w:t>4</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Default="00452397" w:rsidP="00C75F4B">
            <w:pPr>
              <w:spacing w:after="0" w:line="240" w:lineRule="auto"/>
              <w:rPr>
                <w:rFonts w:ascii="Times New Roman" w:hAnsi="Times New Roman"/>
                <w:color w:val="000000"/>
              </w:rPr>
            </w:pPr>
          </w:p>
          <w:p w:rsidR="002E02C2" w:rsidRPr="00514851" w:rsidRDefault="002E02C2"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показ</w:t>
            </w:r>
          </w:p>
        </w:tc>
        <w:tc>
          <w:tcPr>
            <w:tcW w:w="1984"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Русский яз</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Литература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Алгебра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Геометрия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Физика </w:t>
            </w:r>
          </w:p>
          <w:p w:rsidR="00452397" w:rsidRPr="00514851" w:rsidRDefault="002E02C2" w:rsidP="00C75F4B">
            <w:pPr>
              <w:spacing w:after="0" w:line="240" w:lineRule="auto"/>
              <w:rPr>
                <w:rFonts w:ascii="Times New Roman" w:hAnsi="Times New Roman"/>
                <w:color w:val="000000"/>
              </w:rPr>
            </w:pPr>
            <w:r>
              <w:rPr>
                <w:rFonts w:ascii="Times New Roman" w:hAnsi="Times New Roman"/>
                <w:color w:val="000000"/>
              </w:rPr>
              <w:t xml:space="preserve">Всеобщ. </w:t>
            </w:r>
            <w:r w:rsidR="00452397" w:rsidRPr="00514851">
              <w:rPr>
                <w:rFonts w:ascii="Times New Roman" w:hAnsi="Times New Roman"/>
                <w:color w:val="000000"/>
              </w:rPr>
              <w:t>История</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География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Биология</w:t>
            </w: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Иностр</w:t>
            </w:r>
            <w:proofErr w:type="gramStart"/>
            <w:r w:rsidRPr="00514851">
              <w:rPr>
                <w:rFonts w:ascii="Times New Roman" w:hAnsi="Times New Roman"/>
                <w:color w:val="000000"/>
              </w:rPr>
              <w:t>.я</w:t>
            </w:r>
            <w:proofErr w:type="gramEnd"/>
            <w:r w:rsidRPr="00514851">
              <w:rPr>
                <w:rFonts w:ascii="Times New Roman" w:hAnsi="Times New Roman"/>
                <w:color w:val="000000"/>
              </w:rPr>
              <w:t>з</w:t>
            </w:r>
            <w:proofErr w:type="spellEnd"/>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ИЗО</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ОБЖ</w:t>
            </w:r>
          </w:p>
          <w:p w:rsidR="00452397" w:rsidRPr="00514851" w:rsidRDefault="00452397" w:rsidP="00C75F4B">
            <w:pPr>
              <w:spacing w:after="0" w:line="240" w:lineRule="auto"/>
              <w:rPr>
                <w:rFonts w:ascii="Times New Roman" w:hAnsi="Times New Roman"/>
                <w:color w:val="000000"/>
              </w:rPr>
            </w:pPr>
            <w:proofErr w:type="spellStart"/>
            <w:proofErr w:type="gramStart"/>
            <w:r w:rsidRPr="00514851">
              <w:rPr>
                <w:rFonts w:ascii="Times New Roman" w:hAnsi="Times New Roman"/>
                <w:color w:val="000000"/>
              </w:rPr>
              <w:t>Физ-ра</w:t>
            </w:r>
            <w:proofErr w:type="spellEnd"/>
            <w:proofErr w:type="gramEnd"/>
            <w:r w:rsidRPr="00514851">
              <w:rPr>
                <w:rFonts w:ascii="Times New Roman" w:hAnsi="Times New Roman"/>
                <w:color w:val="000000"/>
              </w:rPr>
              <w:t xml:space="preserve">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Технология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Музыка</w:t>
            </w:r>
          </w:p>
          <w:p w:rsidR="00452397" w:rsidRDefault="00452397" w:rsidP="00C75F4B">
            <w:pPr>
              <w:spacing w:after="0" w:line="240" w:lineRule="auto"/>
              <w:rPr>
                <w:rFonts w:ascii="Times New Roman" w:hAnsi="Times New Roman"/>
                <w:color w:val="000000"/>
              </w:rPr>
            </w:pPr>
            <w:r w:rsidRPr="00514851">
              <w:rPr>
                <w:rFonts w:ascii="Times New Roman" w:hAnsi="Times New Roman"/>
                <w:color w:val="000000"/>
              </w:rPr>
              <w:t>Обществознание</w:t>
            </w:r>
          </w:p>
          <w:p w:rsidR="00452397" w:rsidRPr="00514851" w:rsidRDefault="002E02C2" w:rsidP="00C75F4B">
            <w:pPr>
              <w:spacing w:after="0" w:line="240" w:lineRule="auto"/>
              <w:rPr>
                <w:rFonts w:ascii="Times New Roman" w:hAnsi="Times New Roman"/>
                <w:color w:val="000000"/>
              </w:rPr>
            </w:pPr>
            <w:r>
              <w:rPr>
                <w:rFonts w:ascii="Times New Roman" w:hAnsi="Times New Roman"/>
                <w:color w:val="000000"/>
              </w:rPr>
              <w:t>История России</w:t>
            </w:r>
          </w:p>
        </w:tc>
        <w:tc>
          <w:tcPr>
            <w:tcW w:w="567" w:type="dxa"/>
            <w:tcBorders>
              <w:top w:val="single" w:sz="4" w:space="0" w:color="000000"/>
              <w:left w:val="single" w:sz="4" w:space="0" w:color="000000"/>
              <w:bottom w:val="single" w:sz="4" w:space="0" w:color="000000"/>
              <w:right w:val="single" w:sz="4" w:space="0" w:color="000000"/>
            </w:tcBorders>
          </w:tcPr>
          <w:p w:rsidR="00452397" w:rsidRDefault="00EC67B7" w:rsidP="00C75F4B">
            <w:pPr>
              <w:spacing w:after="0" w:line="240" w:lineRule="auto"/>
              <w:rPr>
                <w:rFonts w:ascii="Times New Roman" w:hAnsi="Times New Roman"/>
                <w:color w:val="000000"/>
              </w:rPr>
            </w:pPr>
            <w:r>
              <w:rPr>
                <w:rFonts w:ascii="Times New Roman" w:hAnsi="Times New Roman"/>
                <w:color w:val="000000"/>
              </w:rPr>
              <w:t>0</w:t>
            </w:r>
          </w:p>
          <w:p w:rsidR="000E44FA" w:rsidRDefault="00EC67B7" w:rsidP="00C75F4B">
            <w:pPr>
              <w:spacing w:after="0" w:line="240" w:lineRule="auto"/>
              <w:rPr>
                <w:rFonts w:ascii="Times New Roman" w:hAnsi="Times New Roman"/>
                <w:color w:val="000000"/>
              </w:rPr>
            </w:pPr>
            <w:r>
              <w:rPr>
                <w:rFonts w:ascii="Times New Roman" w:hAnsi="Times New Roman"/>
                <w:color w:val="000000"/>
              </w:rPr>
              <w:t>0</w:t>
            </w:r>
          </w:p>
          <w:p w:rsidR="000E44FA" w:rsidRDefault="00EC67B7" w:rsidP="00C75F4B">
            <w:pPr>
              <w:spacing w:after="0" w:line="240" w:lineRule="auto"/>
              <w:rPr>
                <w:rFonts w:ascii="Times New Roman" w:hAnsi="Times New Roman"/>
                <w:color w:val="000000"/>
              </w:rPr>
            </w:pPr>
            <w:r>
              <w:rPr>
                <w:rFonts w:ascii="Times New Roman" w:hAnsi="Times New Roman"/>
                <w:color w:val="000000"/>
              </w:rPr>
              <w:t>0</w:t>
            </w:r>
          </w:p>
          <w:p w:rsidR="00375BF8" w:rsidRDefault="00EC67B7" w:rsidP="00C75F4B">
            <w:pPr>
              <w:spacing w:after="0" w:line="240" w:lineRule="auto"/>
              <w:rPr>
                <w:rFonts w:ascii="Times New Roman" w:hAnsi="Times New Roman"/>
                <w:color w:val="000000"/>
              </w:rPr>
            </w:pPr>
            <w:r>
              <w:rPr>
                <w:rFonts w:ascii="Times New Roman" w:hAnsi="Times New Roman"/>
                <w:color w:val="000000"/>
              </w:rPr>
              <w:t>0</w:t>
            </w:r>
          </w:p>
          <w:p w:rsidR="00375BF8" w:rsidRDefault="00EC67B7" w:rsidP="00C75F4B">
            <w:pPr>
              <w:spacing w:after="0" w:line="240" w:lineRule="auto"/>
              <w:rPr>
                <w:rFonts w:ascii="Times New Roman" w:hAnsi="Times New Roman"/>
                <w:color w:val="000000"/>
              </w:rPr>
            </w:pPr>
            <w:r>
              <w:rPr>
                <w:rFonts w:ascii="Times New Roman" w:hAnsi="Times New Roman"/>
                <w:color w:val="000000"/>
              </w:rPr>
              <w:t>0</w:t>
            </w:r>
          </w:p>
          <w:p w:rsidR="00892CFB" w:rsidRDefault="00EC67B7" w:rsidP="00C75F4B">
            <w:pPr>
              <w:spacing w:after="0" w:line="240" w:lineRule="auto"/>
              <w:rPr>
                <w:rFonts w:ascii="Times New Roman" w:hAnsi="Times New Roman"/>
                <w:color w:val="000000"/>
              </w:rPr>
            </w:pPr>
            <w:r>
              <w:rPr>
                <w:rFonts w:ascii="Times New Roman" w:hAnsi="Times New Roman"/>
                <w:color w:val="000000"/>
              </w:rPr>
              <w:t>0</w:t>
            </w:r>
          </w:p>
          <w:p w:rsidR="000E7CA0" w:rsidRDefault="000E7CA0" w:rsidP="00C75F4B">
            <w:pPr>
              <w:spacing w:after="0" w:line="240" w:lineRule="auto"/>
              <w:rPr>
                <w:rFonts w:ascii="Times New Roman" w:hAnsi="Times New Roman"/>
                <w:color w:val="000000"/>
              </w:rPr>
            </w:pPr>
            <w:r>
              <w:rPr>
                <w:rFonts w:ascii="Times New Roman" w:hAnsi="Times New Roman"/>
                <w:color w:val="000000"/>
              </w:rPr>
              <w:t>1</w:t>
            </w:r>
          </w:p>
          <w:p w:rsidR="000E7CA0" w:rsidRDefault="00EC67B7" w:rsidP="00C75F4B">
            <w:pPr>
              <w:spacing w:after="0" w:line="240" w:lineRule="auto"/>
              <w:rPr>
                <w:rFonts w:ascii="Times New Roman" w:hAnsi="Times New Roman"/>
                <w:color w:val="000000"/>
              </w:rPr>
            </w:pPr>
            <w:r>
              <w:rPr>
                <w:rFonts w:ascii="Times New Roman" w:hAnsi="Times New Roman"/>
                <w:color w:val="000000"/>
              </w:rPr>
              <w:t>0</w:t>
            </w:r>
          </w:p>
          <w:p w:rsidR="000E7CA0" w:rsidRDefault="00EC67B7" w:rsidP="00C75F4B">
            <w:pPr>
              <w:spacing w:after="0" w:line="240" w:lineRule="auto"/>
              <w:rPr>
                <w:rFonts w:ascii="Times New Roman" w:hAnsi="Times New Roman"/>
                <w:color w:val="000000"/>
              </w:rPr>
            </w:pPr>
            <w:r>
              <w:rPr>
                <w:rFonts w:ascii="Times New Roman" w:hAnsi="Times New Roman"/>
                <w:color w:val="000000"/>
              </w:rPr>
              <w:t>0</w:t>
            </w:r>
          </w:p>
          <w:p w:rsidR="00742E19" w:rsidRDefault="00EC67B7" w:rsidP="00C75F4B">
            <w:pPr>
              <w:spacing w:after="0" w:line="240" w:lineRule="auto"/>
              <w:rPr>
                <w:rFonts w:ascii="Times New Roman" w:hAnsi="Times New Roman"/>
                <w:color w:val="000000"/>
              </w:rPr>
            </w:pPr>
            <w:r>
              <w:rPr>
                <w:rFonts w:ascii="Times New Roman" w:hAnsi="Times New Roman"/>
                <w:color w:val="000000"/>
              </w:rPr>
              <w:t>0</w:t>
            </w:r>
          </w:p>
          <w:p w:rsidR="00742E19" w:rsidRDefault="00EC67B7" w:rsidP="00C75F4B">
            <w:pPr>
              <w:spacing w:after="0" w:line="240" w:lineRule="auto"/>
              <w:rPr>
                <w:rFonts w:ascii="Times New Roman" w:hAnsi="Times New Roman"/>
                <w:color w:val="000000"/>
              </w:rPr>
            </w:pPr>
            <w:r>
              <w:rPr>
                <w:rFonts w:ascii="Times New Roman" w:hAnsi="Times New Roman"/>
                <w:color w:val="000000"/>
              </w:rPr>
              <w:t>2</w:t>
            </w:r>
          </w:p>
          <w:p w:rsidR="00AE4C66" w:rsidRDefault="00EC67B7" w:rsidP="00C75F4B">
            <w:pPr>
              <w:spacing w:after="0" w:line="240" w:lineRule="auto"/>
              <w:rPr>
                <w:rFonts w:ascii="Times New Roman" w:hAnsi="Times New Roman"/>
                <w:color w:val="000000"/>
              </w:rPr>
            </w:pPr>
            <w:r>
              <w:rPr>
                <w:rFonts w:ascii="Times New Roman" w:hAnsi="Times New Roman"/>
                <w:color w:val="000000"/>
              </w:rPr>
              <w:t>3</w:t>
            </w:r>
          </w:p>
          <w:p w:rsidR="00AE4C66" w:rsidRDefault="00E74839" w:rsidP="00C75F4B">
            <w:pPr>
              <w:spacing w:after="0" w:line="240" w:lineRule="auto"/>
              <w:rPr>
                <w:rFonts w:ascii="Times New Roman" w:hAnsi="Times New Roman"/>
                <w:color w:val="000000"/>
              </w:rPr>
            </w:pPr>
            <w:r>
              <w:rPr>
                <w:rFonts w:ascii="Times New Roman" w:hAnsi="Times New Roman"/>
                <w:color w:val="000000"/>
              </w:rPr>
              <w:t>4</w:t>
            </w:r>
          </w:p>
          <w:p w:rsidR="00AE4C66" w:rsidRDefault="00E74839" w:rsidP="00C75F4B">
            <w:pPr>
              <w:spacing w:after="0" w:line="240" w:lineRule="auto"/>
              <w:rPr>
                <w:rFonts w:ascii="Times New Roman" w:hAnsi="Times New Roman"/>
                <w:color w:val="000000"/>
              </w:rPr>
            </w:pPr>
            <w:r>
              <w:rPr>
                <w:rFonts w:ascii="Times New Roman" w:hAnsi="Times New Roman"/>
                <w:color w:val="000000"/>
              </w:rPr>
              <w:t>0</w:t>
            </w:r>
          </w:p>
          <w:p w:rsidR="003A75B3" w:rsidRDefault="008C0FEE" w:rsidP="00C75F4B">
            <w:pPr>
              <w:spacing w:after="0" w:line="240" w:lineRule="auto"/>
              <w:rPr>
                <w:rFonts w:ascii="Times New Roman" w:hAnsi="Times New Roman"/>
                <w:color w:val="000000"/>
              </w:rPr>
            </w:pPr>
            <w:r>
              <w:rPr>
                <w:rFonts w:ascii="Times New Roman" w:hAnsi="Times New Roman"/>
                <w:color w:val="000000"/>
              </w:rPr>
              <w:t>1</w:t>
            </w:r>
          </w:p>
          <w:p w:rsidR="003A75B3" w:rsidRDefault="008C0FEE" w:rsidP="00C75F4B">
            <w:pPr>
              <w:spacing w:after="0" w:line="240" w:lineRule="auto"/>
              <w:rPr>
                <w:rFonts w:ascii="Times New Roman" w:hAnsi="Times New Roman"/>
                <w:color w:val="000000"/>
              </w:rPr>
            </w:pPr>
            <w:r>
              <w:rPr>
                <w:rFonts w:ascii="Times New Roman" w:hAnsi="Times New Roman"/>
                <w:color w:val="000000"/>
              </w:rPr>
              <w:t>0</w:t>
            </w:r>
          </w:p>
          <w:p w:rsidR="00AE4C66" w:rsidRPr="00514851" w:rsidRDefault="00AE4C66" w:rsidP="008C0FEE">
            <w:pPr>
              <w:spacing w:after="0" w:line="240" w:lineRule="auto"/>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rsidR="00452397" w:rsidRDefault="00EC67B7" w:rsidP="00C75F4B">
            <w:pPr>
              <w:spacing w:after="0" w:line="240" w:lineRule="auto"/>
              <w:rPr>
                <w:rFonts w:ascii="Times New Roman" w:hAnsi="Times New Roman"/>
                <w:color w:val="000000"/>
              </w:rPr>
            </w:pPr>
            <w:r>
              <w:rPr>
                <w:rFonts w:ascii="Times New Roman" w:hAnsi="Times New Roman"/>
                <w:color w:val="000000"/>
              </w:rPr>
              <w:t>0</w:t>
            </w:r>
          </w:p>
          <w:p w:rsidR="000E44FA" w:rsidRDefault="00EC67B7" w:rsidP="00C75F4B">
            <w:pPr>
              <w:spacing w:after="0" w:line="240" w:lineRule="auto"/>
              <w:rPr>
                <w:rFonts w:ascii="Times New Roman" w:hAnsi="Times New Roman"/>
                <w:color w:val="000000"/>
              </w:rPr>
            </w:pPr>
            <w:r>
              <w:rPr>
                <w:rFonts w:ascii="Times New Roman" w:hAnsi="Times New Roman"/>
                <w:color w:val="000000"/>
              </w:rPr>
              <w:t>1</w:t>
            </w:r>
          </w:p>
          <w:p w:rsidR="00375BF8" w:rsidRDefault="00EC67B7" w:rsidP="00C75F4B">
            <w:pPr>
              <w:spacing w:after="0" w:line="240" w:lineRule="auto"/>
              <w:rPr>
                <w:rFonts w:ascii="Times New Roman" w:hAnsi="Times New Roman"/>
                <w:color w:val="000000"/>
              </w:rPr>
            </w:pPr>
            <w:r>
              <w:rPr>
                <w:rFonts w:ascii="Times New Roman" w:hAnsi="Times New Roman"/>
                <w:color w:val="000000"/>
              </w:rPr>
              <w:t>1</w:t>
            </w:r>
          </w:p>
          <w:p w:rsidR="00375BF8" w:rsidRDefault="00EC67B7" w:rsidP="00C75F4B">
            <w:pPr>
              <w:spacing w:after="0" w:line="240" w:lineRule="auto"/>
              <w:rPr>
                <w:rFonts w:ascii="Times New Roman" w:hAnsi="Times New Roman"/>
                <w:color w:val="000000"/>
              </w:rPr>
            </w:pPr>
            <w:r>
              <w:rPr>
                <w:rFonts w:ascii="Times New Roman" w:hAnsi="Times New Roman"/>
                <w:color w:val="000000"/>
              </w:rPr>
              <w:t>0</w:t>
            </w:r>
          </w:p>
          <w:p w:rsidR="00892CFB" w:rsidRDefault="00EC67B7" w:rsidP="00C75F4B">
            <w:pPr>
              <w:spacing w:after="0" w:line="240" w:lineRule="auto"/>
              <w:rPr>
                <w:rFonts w:ascii="Times New Roman" w:hAnsi="Times New Roman"/>
                <w:color w:val="000000"/>
              </w:rPr>
            </w:pPr>
            <w:r>
              <w:rPr>
                <w:rFonts w:ascii="Times New Roman" w:hAnsi="Times New Roman"/>
                <w:color w:val="000000"/>
              </w:rPr>
              <w:t>1</w:t>
            </w:r>
          </w:p>
          <w:p w:rsidR="00C368B7" w:rsidRDefault="00C368B7" w:rsidP="00C75F4B">
            <w:pPr>
              <w:spacing w:after="0" w:line="240" w:lineRule="auto"/>
              <w:rPr>
                <w:rFonts w:ascii="Times New Roman" w:hAnsi="Times New Roman"/>
                <w:color w:val="000000"/>
              </w:rPr>
            </w:pPr>
            <w:r>
              <w:rPr>
                <w:rFonts w:ascii="Times New Roman" w:hAnsi="Times New Roman"/>
                <w:color w:val="000000"/>
              </w:rPr>
              <w:t>3</w:t>
            </w:r>
          </w:p>
          <w:p w:rsidR="000E7CA0" w:rsidRDefault="00EC67B7" w:rsidP="00C75F4B">
            <w:pPr>
              <w:spacing w:after="0" w:line="240" w:lineRule="auto"/>
              <w:rPr>
                <w:rFonts w:ascii="Times New Roman" w:hAnsi="Times New Roman"/>
                <w:color w:val="000000"/>
              </w:rPr>
            </w:pPr>
            <w:r>
              <w:rPr>
                <w:rFonts w:ascii="Times New Roman" w:hAnsi="Times New Roman"/>
                <w:color w:val="000000"/>
              </w:rPr>
              <w:t>0</w:t>
            </w:r>
          </w:p>
          <w:p w:rsidR="000E7CA0" w:rsidRDefault="000E7CA0" w:rsidP="00C75F4B">
            <w:pPr>
              <w:spacing w:after="0" w:line="240" w:lineRule="auto"/>
              <w:rPr>
                <w:rFonts w:ascii="Times New Roman" w:hAnsi="Times New Roman"/>
                <w:color w:val="000000"/>
              </w:rPr>
            </w:pPr>
            <w:r>
              <w:rPr>
                <w:rFonts w:ascii="Times New Roman" w:hAnsi="Times New Roman"/>
                <w:color w:val="000000"/>
              </w:rPr>
              <w:t>2</w:t>
            </w:r>
          </w:p>
          <w:p w:rsidR="00742E19" w:rsidRDefault="00EC67B7" w:rsidP="00C75F4B">
            <w:pPr>
              <w:spacing w:after="0" w:line="240" w:lineRule="auto"/>
              <w:rPr>
                <w:rFonts w:ascii="Times New Roman" w:hAnsi="Times New Roman"/>
                <w:color w:val="000000"/>
              </w:rPr>
            </w:pPr>
            <w:r>
              <w:rPr>
                <w:rFonts w:ascii="Times New Roman" w:hAnsi="Times New Roman"/>
                <w:color w:val="000000"/>
              </w:rPr>
              <w:t>1</w:t>
            </w:r>
          </w:p>
          <w:p w:rsidR="00742E19" w:rsidRDefault="00EC67B7" w:rsidP="00C75F4B">
            <w:pPr>
              <w:spacing w:after="0" w:line="240" w:lineRule="auto"/>
              <w:rPr>
                <w:rFonts w:ascii="Times New Roman" w:hAnsi="Times New Roman"/>
                <w:color w:val="000000"/>
              </w:rPr>
            </w:pPr>
            <w:r>
              <w:rPr>
                <w:rFonts w:ascii="Times New Roman" w:hAnsi="Times New Roman"/>
                <w:color w:val="000000"/>
              </w:rPr>
              <w:t>4</w:t>
            </w:r>
          </w:p>
          <w:p w:rsidR="00AE4C66" w:rsidRDefault="00EC67B7" w:rsidP="00C75F4B">
            <w:pPr>
              <w:spacing w:after="0" w:line="240" w:lineRule="auto"/>
              <w:rPr>
                <w:rFonts w:ascii="Times New Roman" w:hAnsi="Times New Roman"/>
                <w:color w:val="000000"/>
              </w:rPr>
            </w:pPr>
            <w:r>
              <w:rPr>
                <w:rFonts w:ascii="Times New Roman" w:hAnsi="Times New Roman"/>
                <w:color w:val="000000"/>
              </w:rPr>
              <w:t>2</w:t>
            </w:r>
          </w:p>
          <w:p w:rsidR="00AE4C66" w:rsidRDefault="00EC67B7" w:rsidP="00C75F4B">
            <w:pPr>
              <w:spacing w:after="0" w:line="240" w:lineRule="auto"/>
              <w:rPr>
                <w:rFonts w:ascii="Times New Roman" w:hAnsi="Times New Roman"/>
                <w:color w:val="000000"/>
              </w:rPr>
            </w:pPr>
            <w:r>
              <w:rPr>
                <w:rFonts w:ascii="Times New Roman" w:hAnsi="Times New Roman"/>
                <w:color w:val="000000"/>
              </w:rPr>
              <w:t>1</w:t>
            </w:r>
          </w:p>
          <w:p w:rsidR="00AE4C66" w:rsidRDefault="00AE4C66" w:rsidP="00C75F4B">
            <w:pPr>
              <w:spacing w:after="0" w:line="240" w:lineRule="auto"/>
              <w:rPr>
                <w:rFonts w:ascii="Times New Roman" w:hAnsi="Times New Roman"/>
                <w:color w:val="000000"/>
              </w:rPr>
            </w:pPr>
            <w:r>
              <w:rPr>
                <w:rFonts w:ascii="Times New Roman" w:hAnsi="Times New Roman"/>
                <w:color w:val="000000"/>
              </w:rPr>
              <w:t>0</w:t>
            </w:r>
          </w:p>
          <w:p w:rsidR="00AE4C66" w:rsidRDefault="00E74839" w:rsidP="00C75F4B">
            <w:pPr>
              <w:spacing w:after="0" w:line="240" w:lineRule="auto"/>
              <w:rPr>
                <w:rFonts w:ascii="Times New Roman" w:hAnsi="Times New Roman"/>
                <w:color w:val="000000"/>
              </w:rPr>
            </w:pPr>
            <w:r>
              <w:rPr>
                <w:rFonts w:ascii="Times New Roman" w:hAnsi="Times New Roman"/>
                <w:color w:val="000000"/>
              </w:rPr>
              <w:t>4</w:t>
            </w:r>
          </w:p>
          <w:p w:rsidR="003A75B3" w:rsidRDefault="008C0FEE" w:rsidP="00C75F4B">
            <w:pPr>
              <w:spacing w:after="0" w:line="240" w:lineRule="auto"/>
              <w:rPr>
                <w:rFonts w:ascii="Times New Roman" w:hAnsi="Times New Roman"/>
                <w:color w:val="000000"/>
              </w:rPr>
            </w:pPr>
            <w:r>
              <w:rPr>
                <w:rFonts w:ascii="Times New Roman" w:hAnsi="Times New Roman"/>
                <w:color w:val="000000"/>
              </w:rPr>
              <w:t>3</w:t>
            </w:r>
          </w:p>
          <w:p w:rsidR="003A75B3" w:rsidRDefault="008C0FEE" w:rsidP="00C75F4B">
            <w:pPr>
              <w:spacing w:after="0" w:line="240" w:lineRule="auto"/>
              <w:rPr>
                <w:rFonts w:ascii="Times New Roman" w:hAnsi="Times New Roman"/>
                <w:color w:val="000000"/>
              </w:rPr>
            </w:pPr>
            <w:r>
              <w:rPr>
                <w:rFonts w:ascii="Times New Roman" w:hAnsi="Times New Roman"/>
                <w:color w:val="000000"/>
              </w:rPr>
              <w:t>1</w:t>
            </w:r>
          </w:p>
          <w:p w:rsidR="003A75B3" w:rsidRPr="00514851" w:rsidRDefault="003A75B3" w:rsidP="00C75F4B">
            <w:pPr>
              <w:spacing w:after="0" w:line="240" w:lineRule="auto"/>
              <w:rPr>
                <w:rFonts w:ascii="Times New Roman" w:hAnsi="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Pr>
          <w:p w:rsidR="00452397" w:rsidRDefault="00EC67B7" w:rsidP="00C75F4B">
            <w:pPr>
              <w:spacing w:after="0" w:line="240" w:lineRule="auto"/>
              <w:rPr>
                <w:rFonts w:ascii="Times New Roman" w:hAnsi="Times New Roman"/>
                <w:color w:val="000000"/>
              </w:rPr>
            </w:pPr>
            <w:r>
              <w:rPr>
                <w:rFonts w:ascii="Times New Roman" w:hAnsi="Times New Roman"/>
                <w:color w:val="000000"/>
              </w:rPr>
              <w:t>4</w:t>
            </w:r>
          </w:p>
          <w:p w:rsidR="000E44FA" w:rsidRDefault="00EC67B7" w:rsidP="00C75F4B">
            <w:pPr>
              <w:spacing w:after="0" w:line="240" w:lineRule="auto"/>
              <w:rPr>
                <w:rFonts w:ascii="Times New Roman" w:hAnsi="Times New Roman"/>
                <w:color w:val="000000"/>
              </w:rPr>
            </w:pPr>
            <w:r>
              <w:rPr>
                <w:rFonts w:ascii="Times New Roman" w:hAnsi="Times New Roman"/>
                <w:color w:val="000000"/>
              </w:rPr>
              <w:t>3</w:t>
            </w:r>
          </w:p>
          <w:p w:rsidR="00375BF8" w:rsidRDefault="00375BF8" w:rsidP="00C75F4B">
            <w:pPr>
              <w:spacing w:after="0" w:line="240" w:lineRule="auto"/>
              <w:rPr>
                <w:rFonts w:ascii="Times New Roman" w:hAnsi="Times New Roman"/>
                <w:color w:val="000000"/>
              </w:rPr>
            </w:pPr>
            <w:r>
              <w:rPr>
                <w:rFonts w:ascii="Times New Roman" w:hAnsi="Times New Roman"/>
                <w:color w:val="000000"/>
              </w:rPr>
              <w:t>3</w:t>
            </w:r>
          </w:p>
          <w:p w:rsidR="00375BF8" w:rsidRDefault="00EC67B7" w:rsidP="00C75F4B">
            <w:pPr>
              <w:spacing w:after="0" w:line="240" w:lineRule="auto"/>
              <w:rPr>
                <w:rFonts w:ascii="Times New Roman" w:hAnsi="Times New Roman"/>
                <w:color w:val="000000"/>
              </w:rPr>
            </w:pPr>
            <w:r>
              <w:rPr>
                <w:rFonts w:ascii="Times New Roman" w:hAnsi="Times New Roman"/>
                <w:color w:val="000000"/>
              </w:rPr>
              <w:t>4</w:t>
            </w:r>
          </w:p>
          <w:p w:rsidR="00892CFB" w:rsidRDefault="00EC67B7" w:rsidP="00C75F4B">
            <w:pPr>
              <w:spacing w:after="0" w:line="240" w:lineRule="auto"/>
              <w:rPr>
                <w:rFonts w:ascii="Times New Roman" w:hAnsi="Times New Roman"/>
                <w:color w:val="000000"/>
              </w:rPr>
            </w:pPr>
            <w:r>
              <w:rPr>
                <w:rFonts w:ascii="Times New Roman" w:hAnsi="Times New Roman"/>
                <w:color w:val="000000"/>
              </w:rPr>
              <w:t>3</w:t>
            </w:r>
          </w:p>
          <w:p w:rsidR="00C368B7" w:rsidRDefault="00EC67B7" w:rsidP="00C75F4B">
            <w:pPr>
              <w:spacing w:after="0" w:line="240" w:lineRule="auto"/>
              <w:rPr>
                <w:rFonts w:ascii="Times New Roman" w:hAnsi="Times New Roman"/>
                <w:color w:val="000000"/>
              </w:rPr>
            </w:pPr>
            <w:r>
              <w:rPr>
                <w:rFonts w:ascii="Times New Roman" w:hAnsi="Times New Roman"/>
                <w:color w:val="000000"/>
              </w:rPr>
              <w:t>1</w:t>
            </w:r>
          </w:p>
          <w:p w:rsidR="000E7CA0" w:rsidRDefault="000E7CA0" w:rsidP="00C75F4B">
            <w:pPr>
              <w:spacing w:after="0" w:line="240" w:lineRule="auto"/>
              <w:rPr>
                <w:rFonts w:ascii="Times New Roman" w:hAnsi="Times New Roman"/>
                <w:color w:val="000000"/>
              </w:rPr>
            </w:pPr>
            <w:r>
              <w:rPr>
                <w:rFonts w:ascii="Times New Roman" w:hAnsi="Times New Roman"/>
                <w:color w:val="000000"/>
              </w:rPr>
              <w:t>3</w:t>
            </w:r>
          </w:p>
          <w:p w:rsidR="000E7CA0" w:rsidRDefault="00EC67B7" w:rsidP="00C75F4B">
            <w:pPr>
              <w:spacing w:after="0" w:line="240" w:lineRule="auto"/>
              <w:rPr>
                <w:rFonts w:ascii="Times New Roman" w:hAnsi="Times New Roman"/>
                <w:color w:val="000000"/>
              </w:rPr>
            </w:pPr>
            <w:r>
              <w:rPr>
                <w:rFonts w:ascii="Times New Roman" w:hAnsi="Times New Roman"/>
                <w:color w:val="000000"/>
              </w:rPr>
              <w:t>2</w:t>
            </w:r>
          </w:p>
          <w:p w:rsidR="00742E19" w:rsidRDefault="00742E19" w:rsidP="00C75F4B">
            <w:pPr>
              <w:spacing w:after="0" w:line="240" w:lineRule="auto"/>
              <w:rPr>
                <w:rFonts w:ascii="Times New Roman" w:hAnsi="Times New Roman"/>
                <w:color w:val="000000"/>
              </w:rPr>
            </w:pPr>
            <w:r>
              <w:rPr>
                <w:rFonts w:ascii="Times New Roman" w:hAnsi="Times New Roman"/>
                <w:color w:val="000000"/>
              </w:rPr>
              <w:t>3</w:t>
            </w:r>
          </w:p>
          <w:p w:rsidR="00742E19" w:rsidRDefault="00742E19" w:rsidP="00C75F4B">
            <w:pPr>
              <w:spacing w:after="0" w:line="240" w:lineRule="auto"/>
              <w:rPr>
                <w:rFonts w:ascii="Times New Roman" w:hAnsi="Times New Roman"/>
                <w:color w:val="000000"/>
              </w:rPr>
            </w:pPr>
            <w:r>
              <w:rPr>
                <w:rFonts w:ascii="Times New Roman" w:hAnsi="Times New Roman"/>
                <w:color w:val="000000"/>
              </w:rPr>
              <w:t>0</w:t>
            </w:r>
          </w:p>
          <w:p w:rsidR="00AE4C66" w:rsidRDefault="00AE4C66" w:rsidP="00C75F4B">
            <w:pPr>
              <w:spacing w:after="0" w:line="240" w:lineRule="auto"/>
              <w:rPr>
                <w:rFonts w:ascii="Times New Roman" w:hAnsi="Times New Roman"/>
                <w:color w:val="000000"/>
              </w:rPr>
            </w:pPr>
            <w:r>
              <w:rPr>
                <w:rFonts w:ascii="Times New Roman" w:hAnsi="Times New Roman"/>
                <w:color w:val="000000"/>
              </w:rPr>
              <w:t>0</w:t>
            </w:r>
          </w:p>
          <w:p w:rsidR="00AE4C66" w:rsidRDefault="00AE4C66" w:rsidP="00C75F4B">
            <w:pPr>
              <w:spacing w:after="0" w:line="240" w:lineRule="auto"/>
              <w:rPr>
                <w:rFonts w:ascii="Times New Roman" w:hAnsi="Times New Roman"/>
                <w:color w:val="000000"/>
              </w:rPr>
            </w:pPr>
            <w:r>
              <w:rPr>
                <w:rFonts w:ascii="Times New Roman" w:hAnsi="Times New Roman"/>
                <w:color w:val="000000"/>
              </w:rPr>
              <w:t>0</w:t>
            </w:r>
          </w:p>
          <w:p w:rsidR="00AE4C66" w:rsidRDefault="00AE4C66" w:rsidP="00C75F4B">
            <w:pPr>
              <w:spacing w:after="0" w:line="240" w:lineRule="auto"/>
              <w:rPr>
                <w:rFonts w:ascii="Times New Roman" w:hAnsi="Times New Roman"/>
                <w:color w:val="000000"/>
              </w:rPr>
            </w:pPr>
            <w:r>
              <w:rPr>
                <w:rFonts w:ascii="Times New Roman" w:hAnsi="Times New Roman"/>
                <w:color w:val="000000"/>
              </w:rPr>
              <w:t>0</w:t>
            </w:r>
          </w:p>
          <w:p w:rsidR="00AE4C66" w:rsidRDefault="00AE4C66" w:rsidP="00C75F4B">
            <w:pPr>
              <w:spacing w:after="0" w:line="240" w:lineRule="auto"/>
              <w:rPr>
                <w:rFonts w:ascii="Times New Roman" w:hAnsi="Times New Roman"/>
                <w:color w:val="000000"/>
              </w:rPr>
            </w:pPr>
            <w:r>
              <w:rPr>
                <w:rFonts w:ascii="Times New Roman" w:hAnsi="Times New Roman"/>
                <w:color w:val="000000"/>
              </w:rPr>
              <w:t>0</w:t>
            </w:r>
          </w:p>
          <w:p w:rsidR="003A75B3" w:rsidRDefault="008C0FEE" w:rsidP="00C75F4B">
            <w:pPr>
              <w:spacing w:after="0" w:line="240" w:lineRule="auto"/>
              <w:rPr>
                <w:rFonts w:ascii="Times New Roman" w:hAnsi="Times New Roman"/>
                <w:color w:val="000000"/>
              </w:rPr>
            </w:pPr>
            <w:r>
              <w:rPr>
                <w:rFonts w:ascii="Times New Roman" w:hAnsi="Times New Roman"/>
                <w:color w:val="000000"/>
              </w:rPr>
              <w:t>0</w:t>
            </w:r>
          </w:p>
          <w:p w:rsidR="003A75B3" w:rsidRDefault="008C0FEE" w:rsidP="00C75F4B">
            <w:pPr>
              <w:spacing w:after="0" w:line="240" w:lineRule="auto"/>
              <w:rPr>
                <w:rFonts w:ascii="Times New Roman" w:hAnsi="Times New Roman"/>
                <w:color w:val="000000"/>
              </w:rPr>
            </w:pPr>
            <w:r>
              <w:rPr>
                <w:rFonts w:ascii="Times New Roman" w:hAnsi="Times New Roman"/>
                <w:color w:val="000000"/>
              </w:rPr>
              <w:t>3</w:t>
            </w:r>
          </w:p>
          <w:p w:rsidR="003A75B3" w:rsidRPr="00514851" w:rsidRDefault="003A75B3" w:rsidP="00C75F4B">
            <w:pPr>
              <w:spacing w:after="0" w:line="240" w:lineRule="auto"/>
              <w:rPr>
                <w:rFonts w:ascii="Times New Roman" w:hAnsi="Times New Roman"/>
                <w:color w:val="000000"/>
              </w:rPr>
            </w:pPr>
          </w:p>
        </w:tc>
        <w:tc>
          <w:tcPr>
            <w:tcW w:w="328" w:type="dxa"/>
            <w:tcBorders>
              <w:top w:val="single" w:sz="4" w:space="0" w:color="000000"/>
              <w:left w:val="single" w:sz="4" w:space="0" w:color="000000"/>
              <w:bottom w:val="single" w:sz="4" w:space="0" w:color="000000"/>
              <w:right w:val="single" w:sz="4" w:space="0" w:color="000000"/>
            </w:tcBorders>
          </w:tcPr>
          <w:p w:rsidR="00452397" w:rsidRPr="00C34B6E" w:rsidRDefault="000E44FA" w:rsidP="00C75F4B">
            <w:pPr>
              <w:spacing w:after="0" w:line="240" w:lineRule="auto"/>
              <w:rPr>
                <w:rFonts w:ascii="Times New Roman" w:hAnsi="Times New Roman"/>
                <w:i/>
                <w:color w:val="000000"/>
              </w:rPr>
            </w:pPr>
            <w:r w:rsidRPr="00C34B6E">
              <w:rPr>
                <w:rFonts w:ascii="Times New Roman" w:hAnsi="Times New Roman"/>
                <w:i/>
                <w:color w:val="000000"/>
              </w:rPr>
              <w:t>0</w:t>
            </w:r>
          </w:p>
          <w:p w:rsidR="000E44FA" w:rsidRPr="00C34B6E" w:rsidRDefault="000E44FA" w:rsidP="00C75F4B">
            <w:pPr>
              <w:spacing w:after="0" w:line="240" w:lineRule="auto"/>
              <w:rPr>
                <w:rFonts w:ascii="Times New Roman" w:hAnsi="Times New Roman"/>
                <w:i/>
                <w:color w:val="000000"/>
              </w:rPr>
            </w:pPr>
            <w:r w:rsidRPr="00C34B6E">
              <w:rPr>
                <w:rFonts w:ascii="Times New Roman" w:hAnsi="Times New Roman"/>
                <w:i/>
                <w:color w:val="000000"/>
              </w:rPr>
              <w:t>0</w:t>
            </w:r>
          </w:p>
          <w:p w:rsidR="00375BF8" w:rsidRPr="00C34B6E" w:rsidRDefault="00375BF8" w:rsidP="00C75F4B">
            <w:pPr>
              <w:spacing w:after="0" w:line="240" w:lineRule="auto"/>
              <w:rPr>
                <w:rFonts w:ascii="Times New Roman" w:hAnsi="Times New Roman"/>
                <w:i/>
                <w:color w:val="000000"/>
              </w:rPr>
            </w:pPr>
            <w:r w:rsidRPr="00C34B6E">
              <w:rPr>
                <w:rFonts w:ascii="Times New Roman" w:hAnsi="Times New Roman"/>
                <w:i/>
                <w:color w:val="000000"/>
              </w:rPr>
              <w:t>0</w:t>
            </w:r>
          </w:p>
          <w:p w:rsidR="00375BF8" w:rsidRPr="00C34B6E" w:rsidRDefault="00375BF8" w:rsidP="00C75F4B">
            <w:pPr>
              <w:spacing w:after="0" w:line="240" w:lineRule="auto"/>
              <w:rPr>
                <w:rFonts w:ascii="Times New Roman" w:hAnsi="Times New Roman"/>
                <w:i/>
                <w:color w:val="000000"/>
              </w:rPr>
            </w:pPr>
            <w:r w:rsidRPr="00C34B6E">
              <w:rPr>
                <w:rFonts w:ascii="Times New Roman" w:hAnsi="Times New Roman"/>
                <w:i/>
                <w:color w:val="000000"/>
              </w:rPr>
              <w:t>0</w:t>
            </w:r>
          </w:p>
          <w:p w:rsidR="00892CFB" w:rsidRPr="00C34B6E" w:rsidRDefault="00892CFB" w:rsidP="00C75F4B">
            <w:pPr>
              <w:spacing w:after="0" w:line="240" w:lineRule="auto"/>
              <w:rPr>
                <w:rFonts w:ascii="Times New Roman" w:hAnsi="Times New Roman"/>
                <w:i/>
                <w:color w:val="000000"/>
              </w:rPr>
            </w:pPr>
            <w:r w:rsidRPr="00C34B6E">
              <w:rPr>
                <w:rFonts w:ascii="Times New Roman" w:hAnsi="Times New Roman"/>
                <w:i/>
                <w:color w:val="000000"/>
              </w:rPr>
              <w:t>0</w:t>
            </w:r>
          </w:p>
          <w:p w:rsidR="00C368B7" w:rsidRPr="00C34B6E" w:rsidRDefault="00C368B7" w:rsidP="00C75F4B">
            <w:pPr>
              <w:spacing w:after="0" w:line="240" w:lineRule="auto"/>
              <w:rPr>
                <w:rFonts w:ascii="Times New Roman" w:hAnsi="Times New Roman"/>
                <w:i/>
                <w:color w:val="000000"/>
              </w:rPr>
            </w:pPr>
            <w:r w:rsidRPr="00C34B6E">
              <w:rPr>
                <w:rFonts w:ascii="Times New Roman" w:hAnsi="Times New Roman"/>
                <w:i/>
                <w:color w:val="000000"/>
              </w:rPr>
              <w:t>0</w:t>
            </w:r>
          </w:p>
          <w:p w:rsidR="000E7CA0" w:rsidRPr="00C34B6E" w:rsidRDefault="000E7CA0" w:rsidP="00C75F4B">
            <w:pPr>
              <w:spacing w:after="0" w:line="240" w:lineRule="auto"/>
              <w:rPr>
                <w:rFonts w:ascii="Times New Roman" w:hAnsi="Times New Roman"/>
                <w:i/>
                <w:color w:val="000000"/>
              </w:rPr>
            </w:pPr>
            <w:r w:rsidRPr="00C34B6E">
              <w:rPr>
                <w:rFonts w:ascii="Times New Roman" w:hAnsi="Times New Roman"/>
                <w:i/>
                <w:color w:val="000000"/>
              </w:rPr>
              <w:t>0</w:t>
            </w:r>
          </w:p>
          <w:p w:rsidR="000E7CA0" w:rsidRPr="00C34B6E" w:rsidRDefault="000E7CA0" w:rsidP="00C75F4B">
            <w:pPr>
              <w:spacing w:after="0" w:line="240" w:lineRule="auto"/>
              <w:rPr>
                <w:rFonts w:ascii="Times New Roman" w:hAnsi="Times New Roman"/>
                <w:i/>
                <w:color w:val="000000"/>
              </w:rPr>
            </w:pPr>
            <w:r w:rsidRPr="00C34B6E">
              <w:rPr>
                <w:rFonts w:ascii="Times New Roman" w:hAnsi="Times New Roman"/>
                <w:i/>
                <w:color w:val="000000"/>
              </w:rPr>
              <w:t>0</w:t>
            </w:r>
          </w:p>
          <w:p w:rsidR="00742E19" w:rsidRPr="00C34B6E" w:rsidRDefault="00742E19" w:rsidP="00C75F4B">
            <w:pPr>
              <w:spacing w:after="0" w:line="240" w:lineRule="auto"/>
              <w:rPr>
                <w:rFonts w:ascii="Times New Roman" w:hAnsi="Times New Roman"/>
                <w:i/>
                <w:color w:val="000000"/>
              </w:rPr>
            </w:pPr>
            <w:r w:rsidRPr="00C34B6E">
              <w:rPr>
                <w:rFonts w:ascii="Times New Roman" w:hAnsi="Times New Roman"/>
                <w:i/>
                <w:color w:val="000000"/>
              </w:rPr>
              <w:t>0</w:t>
            </w:r>
          </w:p>
          <w:p w:rsidR="00742E19" w:rsidRPr="00C34B6E" w:rsidRDefault="00742E19" w:rsidP="00C75F4B">
            <w:pPr>
              <w:spacing w:after="0" w:line="240" w:lineRule="auto"/>
              <w:rPr>
                <w:rFonts w:ascii="Times New Roman" w:hAnsi="Times New Roman"/>
                <w:i/>
                <w:color w:val="000000"/>
              </w:rPr>
            </w:pPr>
            <w:r w:rsidRPr="00C34B6E">
              <w:rPr>
                <w:rFonts w:ascii="Times New Roman" w:hAnsi="Times New Roman"/>
                <w:i/>
                <w:color w:val="000000"/>
              </w:rPr>
              <w:t>0</w:t>
            </w:r>
          </w:p>
          <w:p w:rsidR="00AE4C66" w:rsidRPr="00C34B6E" w:rsidRDefault="00AE4C66" w:rsidP="00C75F4B">
            <w:pPr>
              <w:spacing w:after="0" w:line="240" w:lineRule="auto"/>
              <w:rPr>
                <w:rFonts w:ascii="Times New Roman" w:hAnsi="Times New Roman"/>
                <w:i/>
                <w:color w:val="000000"/>
              </w:rPr>
            </w:pPr>
            <w:r w:rsidRPr="00C34B6E">
              <w:rPr>
                <w:rFonts w:ascii="Times New Roman" w:hAnsi="Times New Roman"/>
                <w:i/>
                <w:color w:val="000000"/>
              </w:rPr>
              <w:t>0</w:t>
            </w:r>
          </w:p>
          <w:p w:rsidR="00AE4C66" w:rsidRPr="00C34B6E" w:rsidRDefault="00AE4C66" w:rsidP="00C75F4B">
            <w:pPr>
              <w:spacing w:after="0" w:line="240" w:lineRule="auto"/>
              <w:rPr>
                <w:rFonts w:ascii="Times New Roman" w:hAnsi="Times New Roman"/>
                <w:i/>
                <w:color w:val="000000"/>
              </w:rPr>
            </w:pPr>
            <w:r w:rsidRPr="00C34B6E">
              <w:rPr>
                <w:rFonts w:ascii="Times New Roman" w:hAnsi="Times New Roman"/>
                <w:i/>
                <w:color w:val="000000"/>
              </w:rPr>
              <w:t>0</w:t>
            </w:r>
          </w:p>
          <w:p w:rsidR="00AE4C66" w:rsidRPr="00C34B6E" w:rsidRDefault="00AE4C66" w:rsidP="00C75F4B">
            <w:pPr>
              <w:spacing w:after="0" w:line="240" w:lineRule="auto"/>
              <w:rPr>
                <w:rFonts w:ascii="Times New Roman" w:hAnsi="Times New Roman"/>
                <w:i/>
                <w:color w:val="000000"/>
              </w:rPr>
            </w:pPr>
            <w:r w:rsidRPr="00C34B6E">
              <w:rPr>
                <w:rFonts w:ascii="Times New Roman" w:hAnsi="Times New Roman"/>
                <w:i/>
                <w:color w:val="000000"/>
              </w:rPr>
              <w:t>0</w:t>
            </w:r>
          </w:p>
          <w:p w:rsidR="00AE4C66" w:rsidRPr="00C34B6E" w:rsidRDefault="00AE4C66" w:rsidP="00C75F4B">
            <w:pPr>
              <w:spacing w:after="0" w:line="240" w:lineRule="auto"/>
              <w:rPr>
                <w:rFonts w:ascii="Times New Roman" w:hAnsi="Times New Roman"/>
                <w:i/>
                <w:color w:val="000000"/>
              </w:rPr>
            </w:pPr>
            <w:r w:rsidRPr="00C34B6E">
              <w:rPr>
                <w:rFonts w:ascii="Times New Roman" w:hAnsi="Times New Roman"/>
                <w:i/>
                <w:color w:val="000000"/>
              </w:rPr>
              <w:t>0</w:t>
            </w:r>
          </w:p>
          <w:p w:rsidR="003A75B3" w:rsidRPr="00C34B6E" w:rsidRDefault="003A75B3" w:rsidP="00C75F4B">
            <w:pPr>
              <w:spacing w:after="0" w:line="240" w:lineRule="auto"/>
              <w:rPr>
                <w:rFonts w:ascii="Times New Roman" w:hAnsi="Times New Roman"/>
                <w:i/>
                <w:color w:val="000000"/>
              </w:rPr>
            </w:pPr>
            <w:r w:rsidRPr="00C34B6E">
              <w:rPr>
                <w:rFonts w:ascii="Times New Roman" w:hAnsi="Times New Roman"/>
                <w:i/>
                <w:color w:val="000000"/>
              </w:rPr>
              <w:t>0</w:t>
            </w:r>
          </w:p>
          <w:p w:rsidR="003A75B3" w:rsidRPr="00C34B6E" w:rsidRDefault="003A75B3" w:rsidP="00C75F4B">
            <w:pPr>
              <w:spacing w:after="0" w:line="240" w:lineRule="auto"/>
              <w:rPr>
                <w:rFonts w:ascii="Times New Roman" w:hAnsi="Times New Roman"/>
                <w:i/>
                <w:color w:val="000000"/>
              </w:rPr>
            </w:pPr>
            <w:r w:rsidRPr="00C34B6E">
              <w:rPr>
                <w:rFonts w:ascii="Times New Roman" w:hAnsi="Times New Roman"/>
                <w:i/>
                <w:color w:val="000000"/>
              </w:rPr>
              <w:t>0</w:t>
            </w:r>
          </w:p>
          <w:p w:rsidR="00452397" w:rsidRPr="00C34B6E" w:rsidRDefault="00452397" w:rsidP="008C0FEE">
            <w:pPr>
              <w:spacing w:after="0" w:line="240" w:lineRule="auto"/>
              <w:rPr>
                <w:rFonts w:ascii="Times New Roman" w:hAnsi="Times New Roman"/>
                <w:i/>
                <w:color w:val="000000"/>
              </w:rPr>
            </w:pPr>
          </w:p>
        </w:tc>
        <w:tc>
          <w:tcPr>
            <w:tcW w:w="738"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Default="00452397" w:rsidP="00C75F4B">
            <w:pPr>
              <w:spacing w:after="0" w:line="240" w:lineRule="auto"/>
              <w:rPr>
                <w:rFonts w:ascii="Times New Roman" w:hAnsi="Times New Roman"/>
                <w:b/>
                <w:bCs/>
                <w:color w:val="000000"/>
              </w:rPr>
            </w:pPr>
          </w:p>
          <w:p w:rsidR="00C34B6E" w:rsidRPr="00514851" w:rsidRDefault="00C34B6E" w:rsidP="00C75F4B">
            <w:pPr>
              <w:spacing w:after="0" w:line="240" w:lineRule="auto"/>
              <w:rPr>
                <w:rFonts w:ascii="Times New Roman" w:hAnsi="Times New Roman"/>
                <w:b/>
                <w:bCs/>
                <w:color w:val="000000"/>
              </w:rPr>
            </w:pPr>
            <w:r>
              <w:rPr>
                <w:rFonts w:ascii="Times New Roman" w:hAnsi="Times New Roman"/>
                <w:b/>
                <w:bCs/>
                <w:color w:val="000000"/>
              </w:rPr>
              <w:t>100</w:t>
            </w:r>
          </w:p>
        </w:tc>
        <w:tc>
          <w:tcPr>
            <w:tcW w:w="1145" w:type="dxa"/>
            <w:tcBorders>
              <w:top w:val="single" w:sz="4" w:space="0" w:color="000000"/>
              <w:left w:val="single" w:sz="4" w:space="0" w:color="000000"/>
              <w:bottom w:val="single" w:sz="4" w:space="0" w:color="000000"/>
              <w:right w:val="single" w:sz="4" w:space="0" w:color="000000"/>
            </w:tcBorders>
          </w:tcPr>
          <w:p w:rsidR="00452397" w:rsidRDefault="00EC67B7" w:rsidP="00C75F4B">
            <w:pPr>
              <w:spacing w:after="0" w:line="240" w:lineRule="auto"/>
              <w:rPr>
                <w:rFonts w:ascii="Times New Roman" w:hAnsi="Times New Roman"/>
                <w:color w:val="000000"/>
              </w:rPr>
            </w:pPr>
            <w:r>
              <w:rPr>
                <w:rFonts w:ascii="Times New Roman" w:hAnsi="Times New Roman"/>
                <w:color w:val="000000"/>
              </w:rPr>
              <w:t>0</w:t>
            </w:r>
          </w:p>
          <w:p w:rsidR="000E44FA" w:rsidRDefault="00EC67B7" w:rsidP="00C75F4B">
            <w:pPr>
              <w:spacing w:after="0" w:line="240" w:lineRule="auto"/>
              <w:rPr>
                <w:rFonts w:ascii="Times New Roman" w:hAnsi="Times New Roman"/>
                <w:color w:val="000000"/>
              </w:rPr>
            </w:pPr>
            <w:r>
              <w:rPr>
                <w:rFonts w:ascii="Times New Roman" w:hAnsi="Times New Roman"/>
                <w:color w:val="000000"/>
              </w:rPr>
              <w:t>25</w:t>
            </w:r>
          </w:p>
          <w:p w:rsidR="00375BF8" w:rsidRDefault="00EC67B7" w:rsidP="00C75F4B">
            <w:pPr>
              <w:spacing w:after="0" w:line="240" w:lineRule="auto"/>
              <w:rPr>
                <w:rFonts w:ascii="Times New Roman" w:hAnsi="Times New Roman"/>
                <w:color w:val="000000"/>
              </w:rPr>
            </w:pPr>
            <w:r>
              <w:rPr>
                <w:rFonts w:ascii="Times New Roman" w:hAnsi="Times New Roman"/>
                <w:color w:val="000000"/>
              </w:rPr>
              <w:t>25</w:t>
            </w:r>
          </w:p>
          <w:p w:rsidR="00375BF8" w:rsidRDefault="00EC67B7" w:rsidP="00C75F4B">
            <w:pPr>
              <w:spacing w:after="0" w:line="240" w:lineRule="auto"/>
              <w:rPr>
                <w:rFonts w:ascii="Times New Roman" w:hAnsi="Times New Roman"/>
                <w:color w:val="000000"/>
              </w:rPr>
            </w:pPr>
            <w:r>
              <w:rPr>
                <w:rFonts w:ascii="Times New Roman" w:hAnsi="Times New Roman"/>
                <w:color w:val="000000"/>
              </w:rPr>
              <w:t>0</w:t>
            </w:r>
          </w:p>
          <w:p w:rsidR="00892CFB" w:rsidRDefault="00EC67B7" w:rsidP="00C75F4B">
            <w:pPr>
              <w:spacing w:after="0" w:line="240" w:lineRule="auto"/>
              <w:rPr>
                <w:rFonts w:ascii="Times New Roman" w:hAnsi="Times New Roman"/>
                <w:color w:val="000000"/>
              </w:rPr>
            </w:pPr>
            <w:r>
              <w:rPr>
                <w:rFonts w:ascii="Times New Roman" w:hAnsi="Times New Roman"/>
                <w:color w:val="000000"/>
              </w:rPr>
              <w:t>25</w:t>
            </w:r>
          </w:p>
          <w:p w:rsidR="00C368B7" w:rsidRDefault="00EC67B7" w:rsidP="00C75F4B">
            <w:pPr>
              <w:spacing w:after="0" w:line="240" w:lineRule="auto"/>
              <w:rPr>
                <w:rFonts w:ascii="Times New Roman" w:hAnsi="Times New Roman"/>
                <w:color w:val="000000"/>
              </w:rPr>
            </w:pPr>
            <w:r>
              <w:rPr>
                <w:rFonts w:ascii="Times New Roman" w:hAnsi="Times New Roman"/>
                <w:color w:val="000000"/>
              </w:rPr>
              <w:t>75</w:t>
            </w:r>
          </w:p>
          <w:p w:rsidR="000E7CA0" w:rsidRDefault="00EC67B7" w:rsidP="00C75F4B">
            <w:pPr>
              <w:spacing w:after="0" w:line="240" w:lineRule="auto"/>
              <w:rPr>
                <w:rFonts w:ascii="Times New Roman" w:hAnsi="Times New Roman"/>
                <w:color w:val="000000"/>
              </w:rPr>
            </w:pPr>
            <w:r>
              <w:rPr>
                <w:rFonts w:ascii="Times New Roman" w:hAnsi="Times New Roman"/>
                <w:color w:val="000000"/>
              </w:rPr>
              <w:t>25</w:t>
            </w:r>
          </w:p>
          <w:p w:rsidR="000E7CA0" w:rsidRDefault="00EC67B7" w:rsidP="00C75F4B">
            <w:pPr>
              <w:spacing w:after="0" w:line="240" w:lineRule="auto"/>
              <w:rPr>
                <w:rFonts w:ascii="Times New Roman" w:hAnsi="Times New Roman"/>
                <w:color w:val="000000"/>
              </w:rPr>
            </w:pPr>
            <w:r>
              <w:rPr>
                <w:rFonts w:ascii="Times New Roman" w:hAnsi="Times New Roman"/>
                <w:color w:val="000000"/>
              </w:rPr>
              <w:t>50</w:t>
            </w:r>
          </w:p>
          <w:p w:rsidR="00742E19" w:rsidRDefault="00EC67B7" w:rsidP="00C75F4B">
            <w:pPr>
              <w:spacing w:after="0" w:line="240" w:lineRule="auto"/>
              <w:rPr>
                <w:rFonts w:ascii="Times New Roman" w:hAnsi="Times New Roman"/>
                <w:color w:val="000000"/>
              </w:rPr>
            </w:pPr>
            <w:r>
              <w:rPr>
                <w:rFonts w:ascii="Times New Roman" w:hAnsi="Times New Roman"/>
                <w:color w:val="000000"/>
              </w:rPr>
              <w:t>25</w:t>
            </w:r>
          </w:p>
          <w:p w:rsidR="00742E19" w:rsidRDefault="00742E19" w:rsidP="00C75F4B">
            <w:pPr>
              <w:spacing w:after="0" w:line="240" w:lineRule="auto"/>
              <w:rPr>
                <w:rFonts w:ascii="Times New Roman" w:hAnsi="Times New Roman"/>
                <w:color w:val="000000"/>
              </w:rPr>
            </w:pPr>
            <w:r>
              <w:rPr>
                <w:rFonts w:ascii="Times New Roman" w:hAnsi="Times New Roman"/>
                <w:color w:val="000000"/>
              </w:rPr>
              <w:t>100</w:t>
            </w:r>
          </w:p>
          <w:p w:rsidR="00AE4C66" w:rsidRDefault="00AE4C66" w:rsidP="00C75F4B">
            <w:pPr>
              <w:spacing w:after="0" w:line="240" w:lineRule="auto"/>
              <w:rPr>
                <w:rFonts w:ascii="Times New Roman" w:hAnsi="Times New Roman"/>
                <w:color w:val="000000"/>
              </w:rPr>
            </w:pPr>
            <w:r>
              <w:rPr>
                <w:rFonts w:ascii="Times New Roman" w:hAnsi="Times New Roman"/>
                <w:color w:val="000000"/>
              </w:rPr>
              <w:t>100</w:t>
            </w:r>
          </w:p>
          <w:p w:rsidR="00AE4C66" w:rsidRDefault="00AE4C66" w:rsidP="00C75F4B">
            <w:pPr>
              <w:spacing w:after="0" w:line="240" w:lineRule="auto"/>
              <w:rPr>
                <w:rFonts w:ascii="Times New Roman" w:hAnsi="Times New Roman"/>
                <w:color w:val="000000"/>
              </w:rPr>
            </w:pPr>
            <w:r>
              <w:rPr>
                <w:rFonts w:ascii="Times New Roman" w:hAnsi="Times New Roman"/>
                <w:color w:val="000000"/>
              </w:rPr>
              <w:t>100</w:t>
            </w:r>
          </w:p>
          <w:p w:rsidR="00AE4C66" w:rsidRDefault="00AE4C66" w:rsidP="00C75F4B">
            <w:pPr>
              <w:spacing w:after="0" w:line="240" w:lineRule="auto"/>
              <w:rPr>
                <w:rFonts w:ascii="Times New Roman" w:hAnsi="Times New Roman"/>
                <w:color w:val="000000"/>
              </w:rPr>
            </w:pPr>
            <w:r>
              <w:rPr>
                <w:rFonts w:ascii="Times New Roman" w:hAnsi="Times New Roman"/>
                <w:color w:val="000000"/>
              </w:rPr>
              <w:t>100</w:t>
            </w:r>
          </w:p>
          <w:p w:rsidR="00AE4C66" w:rsidRDefault="00AE4C66" w:rsidP="00C75F4B">
            <w:pPr>
              <w:spacing w:after="0" w:line="240" w:lineRule="auto"/>
              <w:rPr>
                <w:rFonts w:ascii="Times New Roman" w:hAnsi="Times New Roman"/>
                <w:color w:val="000000"/>
              </w:rPr>
            </w:pPr>
            <w:r>
              <w:rPr>
                <w:rFonts w:ascii="Times New Roman" w:hAnsi="Times New Roman"/>
                <w:color w:val="000000"/>
              </w:rPr>
              <w:t>100</w:t>
            </w:r>
          </w:p>
          <w:p w:rsidR="003A75B3" w:rsidRDefault="008C0FEE" w:rsidP="00C75F4B">
            <w:pPr>
              <w:spacing w:after="0" w:line="240" w:lineRule="auto"/>
              <w:rPr>
                <w:rFonts w:ascii="Times New Roman" w:hAnsi="Times New Roman"/>
                <w:color w:val="000000"/>
              </w:rPr>
            </w:pPr>
            <w:r>
              <w:rPr>
                <w:rFonts w:ascii="Times New Roman" w:hAnsi="Times New Roman"/>
                <w:color w:val="000000"/>
              </w:rPr>
              <w:t>100</w:t>
            </w:r>
          </w:p>
          <w:p w:rsidR="003A75B3" w:rsidRDefault="008C0FEE" w:rsidP="00C75F4B">
            <w:pPr>
              <w:spacing w:after="0" w:line="240" w:lineRule="auto"/>
              <w:rPr>
                <w:rFonts w:ascii="Times New Roman" w:hAnsi="Times New Roman"/>
                <w:color w:val="000000"/>
              </w:rPr>
            </w:pPr>
            <w:r>
              <w:rPr>
                <w:rFonts w:ascii="Times New Roman" w:hAnsi="Times New Roman"/>
                <w:color w:val="000000"/>
              </w:rPr>
              <w:t>25</w:t>
            </w:r>
          </w:p>
          <w:p w:rsidR="00C34B6E" w:rsidRDefault="00C34B6E" w:rsidP="00C75F4B">
            <w:pPr>
              <w:spacing w:after="0" w:line="240" w:lineRule="auto"/>
              <w:rPr>
                <w:rFonts w:ascii="Times New Roman" w:hAnsi="Times New Roman"/>
                <w:color w:val="000000"/>
              </w:rPr>
            </w:pPr>
          </w:p>
          <w:p w:rsidR="00C34B6E" w:rsidRPr="00C34B6E" w:rsidRDefault="008C0FEE" w:rsidP="00C75F4B">
            <w:pPr>
              <w:spacing w:after="0" w:line="240" w:lineRule="auto"/>
              <w:rPr>
                <w:rFonts w:ascii="Times New Roman" w:hAnsi="Times New Roman"/>
                <w:b/>
                <w:color w:val="000000"/>
              </w:rPr>
            </w:pPr>
            <w:r>
              <w:rPr>
                <w:rFonts w:ascii="Times New Roman" w:hAnsi="Times New Roman"/>
                <w:b/>
                <w:color w:val="000000"/>
              </w:rPr>
              <w:t>54.6</w:t>
            </w:r>
          </w:p>
        </w:tc>
        <w:tc>
          <w:tcPr>
            <w:tcW w:w="1560" w:type="dxa"/>
            <w:tcBorders>
              <w:top w:val="single" w:sz="4" w:space="0" w:color="000000"/>
              <w:left w:val="single" w:sz="4" w:space="0" w:color="000000"/>
              <w:bottom w:val="single" w:sz="4" w:space="0" w:color="000000"/>
              <w:right w:val="single" w:sz="4" w:space="0" w:color="000000"/>
            </w:tcBorders>
          </w:tcPr>
          <w:p w:rsidR="00452397" w:rsidRDefault="00EC67B7" w:rsidP="00C75F4B">
            <w:pPr>
              <w:spacing w:after="0" w:line="240" w:lineRule="auto"/>
              <w:jc w:val="center"/>
              <w:rPr>
                <w:rFonts w:ascii="Times New Roman" w:hAnsi="Times New Roman"/>
                <w:b/>
                <w:bCs/>
                <w:color w:val="000000"/>
              </w:rPr>
            </w:pPr>
            <w:r>
              <w:rPr>
                <w:rFonts w:ascii="Times New Roman" w:hAnsi="Times New Roman"/>
                <w:b/>
                <w:bCs/>
                <w:color w:val="000000"/>
              </w:rPr>
              <w:t>3,0</w:t>
            </w:r>
          </w:p>
          <w:p w:rsidR="000E44FA" w:rsidRDefault="003146EC" w:rsidP="00C75F4B">
            <w:pPr>
              <w:spacing w:after="0" w:line="240" w:lineRule="auto"/>
              <w:jc w:val="center"/>
              <w:rPr>
                <w:rFonts w:ascii="Times New Roman" w:hAnsi="Times New Roman"/>
                <w:b/>
                <w:bCs/>
                <w:color w:val="000000"/>
              </w:rPr>
            </w:pPr>
            <w:r>
              <w:rPr>
                <w:rFonts w:ascii="Times New Roman" w:hAnsi="Times New Roman"/>
                <w:b/>
                <w:bCs/>
                <w:color w:val="000000"/>
              </w:rPr>
              <w:t>3.2</w:t>
            </w:r>
          </w:p>
          <w:p w:rsidR="00375BF8" w:rsidRDefault="003146EC" w:rsidP="00C75F4B">
            <w:pPr>
              <w:spacing w:after="0" w:line="240" w:lineRule="auto"/>
              <w:jc w:val="center"/>
              <w:rPr>
                <w:rFonts w:ascii="Times New Roman" w:hAnsi="Times New Roman"/>
                <w:b/>
                <w:bCs/>
                <w:color w:val="000000"/>
              </w:rPr>
            </w:pPr>
            <w:r>
              <w:rPr>
                <w:rFonts w:ascii="Times New Roman" w:hAnsi="Times New Roman"/>
                <w:b/>
                <w:bCs/>
                <w:color w:val="000000"/>
              </w:rPr>
              <w:t>3.2</w:t>
            </w:r>
          </w:p>
          <w:p w:rsidR="00375BF8" w:rsidRDefault="00EC67B7" w:rsidP="00C75F4B">
            <w:pPr>
              <w:spacing w:after="0" w:line="240" w:lineRule="auto"/>
              <w:jc w:val="center"/>
              <w:rPr>
                <w:rFonts w:ascii="Times New Roman" w:hAnsi="Times New Roman"/>
                <w:b/>
                <w:bCs/>
                <w:color w:val="000000"/>
              </w:rPr>
            </w:pPr>
            <w:r>
              <w:rPr>
                <w:rFonts w:ascii="Times New Roman" w:hAnsi="Times New Roman"/>
                <w:b/>
                <w:bCs/>
                <w:color w:val="000000"/>
              </w:rPr>
              <w:t>3.0</w:t>
            </w:r>
          </w:p>
          <w:p w:rsidR="00892CFB" w:rsidRDefault="003146EC" w:rsidP="00C75F4B">
            <w:pPr>
              <w:spacing w:after="0" w:line="240" w:lineRule="auto"/>
              <w:jc w:val="center"/>
              <w:rPr>
                <w:rFonts w:ascii="Times New Roman" w:hAnsi="Times New Roman"/>
                <w:b/>
                <w:bCs/>
                <w:color w:val="000000"/>
              </w:rPr>
            </w:pPr>
            <w:r>
              <w:rPr>
                <w:rFonts w:ascii="Times New Roman" w:hAnsi="Times New Roman"/>
                <w:b/>
                <w:bCs/>
                <w:color w:val="000000"/>
              </w:rPr>
              <w:t>3.2</w:t>
            </w:r>
          </w:p>
          <w:p w:rsidR="00C368B7" w:rsidRDefault="00C368B7" w:rsidP="00C75F4B">
            <w:pPr>
              <w:spacing w:after="0" w:line="240" w:lineRule="auto"/>
              <w:jc w:val="center"/>
              <w:rPr>
                <w:rFonts w:ascii="Times New Roman" w:hAnsi="Times New Roman"/>
                <w:b/>
                <w:bCs/>
                <w:color w:val="000000"/>
              </w:rPr>
            </w:pPr>
            <w:r>
              <w:rPr>
                <w:rFonts w:ascii="Times New Roman" w:hAnsi="Times New Roman"/>
                <w:b/>
                <w:bCs/>
                <w:color w:val="000000"/>
              </w:rPr>
              <w:t>3,7</w:t>
            </w:r>
          </w:p>
          <w:p w:rsidR="000E7CA0" w:rsidRDefault="00EC67B7" w:rsidP="00C75F4B">
            <w:pPr>
              <w:spacing w:after="0" w:line="240" w:lineRule="auto"/>
              <w:jc w:val="center"/>
              <w:rPr>
                <w:rFonts w:ascii="Times New Roman" w:hAnsi="Times New Roman"/>
                <w:b/>
                <w:bCs/>
                <w:color w:val="000000"/>
              </w:rPr>
            </w:pPr>
            <w:r>
              <w:rPr>
                <w:rFonts w:ascii="Times New Roman" w:hAnsi="Times New Roman"/>
                <w:b/>
                <w:bCs/>
                <w:color w:val="000000"/>
              </w:rPr>
              <w:t>3,5</w:t>
            </w:r>
          </w:p>
          <w:p w:rsidR="000E7CA0" w:rsidRDefault="00EC67B7" w:rsidP="00C75F4B">
            <w:pPr>
              <w:spacing w:after="0" w:line="240" w:lineRule="auto"/>
              <w:jc w:val="center"/>
              <w:rPr>
                <w:rFonts w:ascii="Times New Roman" w:hAnsi="Times New Roman"/>
                <w:b/>
                <w:bCs/>
                <w:color w:val="000000"/>
              </w:rPr>
            </w:pPr>
            <w:r>
              <w:rPr>
                <w:rFonts w:ascii="Times New Roman" w:hAnsi="Times New Roman"/>
                <w:b/>
                <w:bCs/>
                <w:color w:val="000000"/>
              </w:rPr>
              <w:t>3,5</w:t>
            </w:r>
          </w:p>
          <w:p w:rsidR="00742E19" w:rsidRDefault="003146EC" w:rsidP="00C75F4B">
            <w:pPr>
              <w:spacing w:after="0" w:line="240" w:lineRule="auto"/>
              <w:jc w:val="center"/>
              <w:rPr>
                <w:rFonts w:ascii="Times New Roman" w:hAnsi="Times New Roman"/>
                <w:b/>
                <w:bCs/>
                <w:color w:val="000000"/>
              </w:rPr>
            </w:pPr>
            <w:r>
              <w:rPr>
                <w:rFonts w:ascii="Times New Roman" w:hAnsi="Times New Roman"/>
                <w:b/>
                <w:bCs/>
                <w:color w:val="000000"/>
              </w:rPr>
              <w:t>3.2</w:t>
            </w:r>
          </w:p>
          <w:p w:rsidR="00742E19" w:rsidRDefault="00EC67B7" w:rsidP="00C75F4B">
            <w:pPr>
              <w:spacing w:after="0" w:line="240" w:lineRule="auto"/>
              <w:jc w:val="center"/>
              <w:rPr>
                <w:rFonts w:ascii="Times New Roman" w:hAnsi="Times New Roman"/>
                <w:b/>
                <w:bCs/>
                <w:color w:val="000000"/>
              </w:rPr>
            </w:pPr>
            <w:r>
              <w:rPr>
                <w:rFonts w:ascii="Times New Roman" w:hAnsi="Times New Roman"/>
                <w:b/>
                <w:bCs/>
                <w:color w:val="000000"/>
              </w:rPr>
              <w:t>4.0</w:t>
            </w:r>
          </w:p>
          <w:p w:rsidR="00AE4C66" w:rsidRDefault="00EC67B7" w:rsidP="00C75F4B">
            <w:pPr>
              <w:spacing w:after="0" w:line="240" w:lineRule="auto"/>
              <w:jc w:val="center"/>
              <w:rPr>
                <w:rFonts w:ascii="Times New Roman" w:hAnsi="Times New Roman"/>
                <w:b/>
                <w:bCs/>
                <w:color w:val="000000"/>
              </w:rPr>
            </w:pPr>
            <w:r>
              <w:rPr>
                <w:rFonts w:ascii="Times New Roman" w:hAnsi="Times New Roman"/>
                <w:b/>
                <w:bCs/>
                <w:color w:val="000000"/>
              </w:rPr>
              <w:t>4.5</w:t>
            </w:r>
          </w:p>
          <w:p w:rsidR="00AE4C66" w:rsidRDefault="003146EC" w:rsidP="00C75F4B">
            <w:pPr>
              <w:spacing w:after="0" w:line="240" w:lineRule="auto"/>
              <w:jc w:val="center"/>
              <w:rPr>
                <w:rFonts w:ascii="Times New Roman" w:hAnsi="Times New Roman"/>
                <w:b/>
                <w:bCs/>
                <w:color w:val="000000"/>
              </w:rPr>
            </w:pPr>
            <w:r>
              <w:rPr>
                <w:rFonts w:ascii="Times New Roman" w:hAnsi="Times New Roman"/>
                <w:b/>
                <w:bCs/>
                <w:color w:val="000000"/>
              </w:rPr>
              <w:t>4.7</w:t>
            </w:r>
          </w:p>
          <w:p w:rsidR="00AE4C66" w:rsidRDefault="00AE4C66" w:rsidP="00C75F4B">
            <w:pPr>
              <w:spacing w:after="0" w:line="240" w:lineRule="auto"/>
              <w:jc w:val="center"/>
              <w:rPr>
                <w:rFonts w:ascii="Times New Roman" w:hAnsi="Times New Roman"/>
                <w:b/>
                <w:bCs/>
                <w:color w:val="000000"/>
              </w:rPr>
            </w:pPr>
            <w:r>
              <w:rPr>
                <w:rFonts w:ascii="Times New Roman" w:hAnsi="Times New Roman"/>
                <w:b/>
                <w:bCs/>
                <w:color w:val="000000"/>
              </w:rPr>
              <w:t>5,0</w:t>
            </w:r>
          </w:p>
          <w:p w:rsidR="00AE4C66" w:rsidRDefault="00AE4C66" w:rsidP="00C75F4B">
            <w:pPr>
              <w:spacing w:after="0" w:line="240" w:lineRule="auto"/>
              <w:jc w:val="center"/>
              <w:rPr>
                <w:rFonts w:ascii="Times New Roman" w:hAnsi="Times New Roman"/>
                <w:b/>
                <w:bCs/>
                <w:color w:val="000000"/>
              </w:rPr>
            </w:pPr>
            <w:r>
              <w:rPr>
                <w:rFonts w:ascii="Times New Roman" w:hAnsi="Times New Roman"/>
                <w:b/>
                <w:bCs/>
                <w:color w:val="000000"/>
              </w:rPr>
              <w:t>4,</w:t>
            </w:r>
            <w:r w:rsidR="00E74839">
              <w:rPr>
                <w:rFonts w:ascii="Times New Roman" w:hAnsi="Times New Roman"/>
                <w:b/>
                <w:bCs/>
                <w:color w:val="000000"/>
              </w:rPr>
              <w:t>0</w:t>
            </w:r>
          </w:p>
          <w:p w:rsidR="003A75B3" w:rsidRDefault="003146EC" w:rsidP="00C75F4B">
            <w:pPr>
              <w:spacing w:after="0" w:line="240" w:lineRule="auto"/>
              <w:jc w:val="center"/>
              <w:rPr>
                <w:rFonts w:ascii="Times New Roman" w:hAnsi="Times New Roman"/>
                <w:b/>
                <w:bCs/>
                <w:color w:val="000000"/>
              </w:rPr>
            </w:pPr>
            <w:r>
              <w:rPr>
                <w:rFonts w:ascii="Times New Roman" w:hAnsi="Times New Roman"/>
                <w:b/>
                <w:bCs/>
                <w:color w:val="000000"/>
              </w:rPr>
              <w:t>4.2</w:t>
            </w:r>
          </w:p>
          <w:p w:rsidR="003A75B3" w:rsidRDefault="003146EC" w:rsidP="00C75F4B">
            <w:pPr>
              <w:spacing w:after="0" w:line="240" w:lineRule="auto"/>
              <w:jc w:val="center"/>
              <w:rPr>
                <w:rFonts w:ascii="Times New Roman" w:hAnsi="Times New Roman"/>
                <w:b/>
                <w:bCs/>
                <w:color w:val="000000"/>
              </w:rPr>
            </w:pPr>
            <w:r>
              <w:rPr>
                <w:rFonts w:ascii="Times New Roman" w:hAnsi="Times New Roman"/>
                <w:b/>
                <w:bCs/>
                <w:color w:val="000000"/>
              </w:rPr>
              <w:t>3.2</w:t>
            </w:r>
          </w:p>
          <w:p w:rsidR="008C0FEE" w:rsidRDefault="008C0FEE" w:rsidP="00C75F4B">
            <w:pPr>
              <w:spacing w:after="0" w:line="240" w:lineRule="auto"/>
              <w:jc w:val="center"/>
              <w:rPr>
                <w:rFonts w:ascii="Times New Roman" w:hAnsi="Times New Roman"/>
                <w:b/>
                <w:bCs/>
                <w:color w:val="000000"/>
              </w:rPr>
            </w:pPr>
          </w:p>
          <w:p w:rsidR="00C34B6E" w:rsidRPr="00514851" w:rsidRDefault="008C0FEE" w:rsidP="00C75F4B">
            <w:pPr>
              <w:spacing w:after="0" w:line="240" w:lineRule="auto"/>
              <w:jc w:val="center"/>
              <w:rPr>
                <w:rFonts w:ascii="Times New Roman" w:hAnsi="Times New Roman"/>
                <w:b/>
                <w:bCs/>
                <w:color w:val="000000"/>
              </w:rPr>
            </w:pPr>
            <w:r>
              <w:rPr>
                <w:rFonts w:ascii="Times New Roman" w:hAnsi="Times New Roman"/>
                <w:b/>
                <w:bCs/>
                <w:color w:val="000000"/>
              </w:rPr>
              <w:t>3.71</w:t>
            </w:r>
          </w:p>
        </w:tc>
      </w:tr>
      <w:tr w:rsidR="00452397" w:rsidRPr="00514851" w:rsidTr="00C75F4B">
        <w:trPr>
          <w:trHeight w:val="2259"/>
        </w:trPr>
        <w:tc>
          <w:tcPr>
            <w:tcW w:w="851" w:type="dxa"/>
            <w:tcBorders>
              <w:top w:val="single" w:sz="4" w:space="0" w:color="000000"/>
              <w:left w:val="single" w:sz="4" w:space="0" w:color="000000"/>
              <w:bottom w:val="single" w:sz="4" w:space="0" w:color="000000"/>
              <w:right w:val="single" w:sz="4" w:space="0" w:color="000000"/>
            </w:tcBorders>
          </w:tcPr>
          <w:p w:rsidR="00452397" w:rsidRPr="00514851" w:rsidRDefault="00901977" w:rsidP="00C75F4B">
            <w:pPr>
              <w:spacing w:after="0" w:line="240" w:lineRule="auto"/>
              <w:rPr>
                <w:rFonts w:ascii="Times New Roman" w:hAnsi="Times New Roman"/>
                <w:color w:val="000000"/>
              </w:rPr>
            </w:pPr>
            <w:r>
              <w:rPr>
                <w:rFonts w:ascii="Times New Roman" w:hAnsi="Times New Roman"/>
                <w:color w:val="000000"/>
              </w:rPr>
              <w:lastRenderedPageBreak/>
              <w:t>8</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Ср.оц</w:t>
            </w:r>
            <w:proofErr w:type="spellEnd"/>
            <w:r w:rsidRPr="00514851">
              <w:rPr>
                <w:rFonts w:ascii="Times New Roman" w:hAnsi="Times New Roman"/>
                <w:color w:val="000000"/>
              </w:rPr>
              <w:t>.</w:t>
            </w:r>
          </w:p>
        </w:tc>
        <w:tc>
          <w:tcPr>
            <w:tcW w:w="993" w:type="dxa"/>
            <w:tcBorders>
              <w:top w:val="single" w:sz="4" w:space="0" w:color="000000"/>
              <w:left w:val="single" w:sz="4" w:space="0" w:color="000000"/>
              <w:bottom w:val="single" w:sz="4" w:space="0" w:color="000000"/>
              <w:right w:val="single" w:sz="4" w:space="0" w:color="000000"/>
            </w:tcBorders>
          </w:tcPr>
          <w:p w:rsidR="00452397" w:rsidRPr="00514851" w:rsidRDefault="003146EC" w:rsidP="00C75F4B">
            <w:pPr>
              <w:spacing w:after="0" w:line="240" w:lineRule="auto"/>
              <w:rPr>
                <w:rFonts w:ascii="Times New Roman" w:hAnsi="Times New Roman"/>
                <w:color w:val="000000"/>
              </w:rPr>
            </w:pPr>
            <w:r>
              <w:rPr>
                <w:rFonts w:ascii="Times New Roman" w:hAnsi="Times New Roman"/>
                <w:color w:val="000000"/>
              </w:rPr>
              <w:t>7</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показ</w:t>
            </w:r>
          </w:p>
        </w:tc>
        <w:tc>
          <w:tcPr>
            <w:tcW w:w="1984"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Русский яз</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Литература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Алгебра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Геометрия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Физика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Химия </w:t>
            </w:r>
          </w:p>
          <w:p w:rsidR="00452397" w:rsidRPr="00514851" w:rsidRDefault="008812B4" w:rsidP="00C75F4B">
            <w:pPr>
              <w:spacing w:after="0" w:line="240" w:lineRule="auto"/>
              <w:rPr>
                <w:rFonts w:ascii="Times New Roman" w:hAnsi="Times New Roman"/>
                <w:color w:val="000000"/>
              </w:rPr>
            </w:pPr>
            <w:r>
              <w:rPr>
                <w:rFonts w:ascii="Times New Roman" w:hAnsi="Times New Roman"/>
                <w:color w:val="000000"/>
              </w:rPr>
              <w:t xml:space="preserve">Всеобщ. </w:t>
            </w:r>
            <w:r w:rsidR="00452397" w:rsidRPr="00514851">
              <w:rPr>
                <w:rFonts w:ascii="Times New Roman" w:hAnsi="Times New Roman"/>
                <w:color w:val="000000"/>
              </w:rPr>
              <w:t>История</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География </w:t>
            </w: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Иностр</w:t>
            </w:r>
            <w:proofErr w:type="gramStart"/>
            <w:r w:rsidRPr="00514851">
              <w:rPr>
                <w:rFonts w:ascii="Times New Roman" w:hAnsi="Times New Roman"/>
                <w:color w:val="000000"/>
              </w:rPr>
              <w:t>.я</w:t>
            </w:r>
            <w:proofErr w:type="gramEnd"/>
            <w:r w:rsidRPr="00514851">
              <w:rPr>
                <w:rFonts w:ascii="Times New Roman" w:hAnsi="Times New Roman"/>
                <w:color w:val="000000"/>
              </w:rPr>
              <w:t>з</w:t>
            </w:r>
            <w:proofErr w:type="spellEnd"/>
          </w:p>
          <w:p w:rsidR="00452397" w:rsidRPr="00514851" w:rsidRDefault="00A73DC2" w:rsidP="00C75F4B">
            <w:pPr>
              <w:spacing w:after="0" w:line="240" w:lineRule="auto"/>
              <w:rPr>
                <w:rFonts w:ascii="Times New Roman" w:hAnsi="Times New Roman"/>
                <w:color w:val="000000"/>
              </w:rPr>
            </w:pPr>
            <w:r>
              <w:rPr>
                <w:rFonts w:ascii="Times New Roman" w:hAnsi="Times New Roman"/>
                <w:color w:val="000000"/>
              </w:rPr>
              <w:t>Искусство</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ОБЖ</w:t>
            </w:r>
          </w:p>
          <w:p w:rsidR="00452397" w:rsidRPr="00514851" w:rsidRDefault="00452397" w:rsidP="00C75F4B">
            <w:pPr>
              <w:spacing w:after="0" w:line="240" w:lineRule="auto"/>
              <w:rPr>
                <w:rFonts w:ascii="Times New Roman" w:hAnsi="Times New Roman"/>
                <w:color w:val="000000"/>
              </w:rPr>
            </w:pPr>
            <w:proofErr w:type="spellStart"/>
            <w:proofErr w:type="gramStart"/>
            <w:r w:rsidRPr="00514851">
              <w:rPr>
                <w:rFonts w:ascii="Times New Roman" w:hAnsi="Times New Roman"/>
                <w:color w:val="000000"/>
              </w:rPr>
              <w:t>Физ-ра</w:t>
            </w:r>
            <w:proofErr w:type="spellEnd"/>
            <w:proofErr w:type="gramEnd"/>
            <w:r w:rsidRPr="00514851">
              <w:rPr>
                <w:rFonts w:ascii="Times New Roman" w:hAnsi="Times New Roman"/>
                <w:color w:val="000000"/>
              </w:rPr>
              <w:t xml:space="preserve">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Технология </w:t>
            </w:r>
          </w:p>
          <w:p w:rsidR="00452397" w:rsidRPr="00514851" w:rsidRDefault="00A73DC2" w:rsidP="00C75F4B">
            <w:pPr>
              <w:spacing w:after="0" w:line="240" w:lineRule="auto"/>
              <w:rPr>
                <w:rFonts w:ascii="Times New Roman" w:hAnsi="Times New Roman"/>
                <w:color w:val="000000"/>
              </w:rPr>
            </w:pPr>
            <w:r>
              <w:rPr>
                <w:rFonts w:ascii="Times New Roman" w:hAnsi="Times New Roman"/>
                <w:color w:val="000000"/>
              </w:rPr>
              <w:t>История России</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Информатика</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Обществознание</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Биология</w:t>
            </w:r>
          </w:p>
          <w:p w:rsidR="00452397" w:rsidRPr="00514851" w:rsidRDefault="00452397" w:rsidP="00C75F4B">
            <w:pPr>
              <w:spacing w:after="0" w:line="240" w:lineRule="auto"/>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rsidR="00452397" w:rsidRDefault="003146EC" w:rsidP="00C75F4B">
            <w:pPr>
              <w:spacing w:after="0" w:line="240" w:lineRule="auto"/>
              <w:rPr>
                <w:rFonts w:ascii="Times New Roman" w:hAnsi="Times New Roman"/>
                <w:color w:val="000000"/>
              </w:rPr>
            </w:pPr>
            <w:r>
              <w:rPr>
                <w:rFonts w:ascii="Times New Roman" w:hAnsi="Times New Roman"/>
                <w:color w:val="000000"/>
              </w:rPr>
              <w:t>1</w:t>
            </w:r>
          </w:p>
          <w:p w:rsidR="00757176" w:rsidRDefault="003146EC" w:rsidP="00C75F4B">
            <w:pPr>
              <w:spacing w:after="0" w:line="240" w:lineRule="auto"/>
              <w:rPr>
                <w:rFonts w:ascii="Times New Roman" w:hAnsi="Times New Roman"/>
                <w:color w:val="000000"/>
              </w:rPr>
            </w:pPr>
            <w:r>
              <w:rPr>
                <w:rFonts w:ascii="Times New Roman" w:hAnsi="Times New Roman"/>
                <w:color w:val="000000"/>
              </w:rPr>
              <w:t>3</w:t>
            </w:r>
          </w:p>
          <w:p w:rsidR="00757176" w:rsidRDefault="003146EC" w:rsidP="00C75F4B">
            <w:pPr>
              <w:spacing w:after="0" w:line="240" w:lineRule="auto"/>
              <w:rPr>
                <w:rFonts w:ascii="Times New Roman" w:hAnsi="Times New Roman"/>
                <w:color w:val="000000"/>
              </w:rPr>
            </w:pPr>
            <w:r>
              <w:rPr>
                <w:rFonts w:ascii="Times New Roman" w:hAnsi="Times New Roman"/>
                <w:color w:val="000000"/>
              </w:rPr>
              <w:t>1</w:t>
            </w:r>
          </w:p>
          <w:p w:rsidR="00757176" w:rsidRDefault="00757176" w:rsidP="00C75F4B">
            <w:pPr>
              <w:spacing w:after="0" w:line="240" w:lineRule="auto"/>
              <w:rPr>
                <w:rFonts w:ascii="Times New Roman" w:hAnsi="Times New Roman"/>
                <w:color w:val="000000"/>
              </w:rPr>
            </w:pPr>
            <w:r>
              <w:rPr>
                <w:rFonts w:ascii="Times New Roman" w:hAnsi="Times New Roman"/>
                <w:color w:val="000000"/>
              </w:rPr>
              <w:t>0</w:t>
            </w:r>
          </w:p>
          <w:p w:rsidR="00757176" w:rsidRDefault="003146EC" w:rsidP="00C75F4B">
            <w:pPr>
              <w:spacing w:after="0" w:line="240" w:lineRule="auto"/>
              <w:rPr>
                <w:rFonts w:ascii="Times New Roman" w:hAnsi="Times New Roman"/>
                <w:color w:val="000000"/>
              </w:rPr>
            </w:pPr>
            <w:r>
              <w:rPr>
                <w:rFonts w:ascii="Times New Roman" w:hAnsi="Times New Roman"/>
                <w:color w:val="000000"/>
              </w:rPr>
              <w:t>1</w:t>
            </w:r>
          </w:p>
          <w:p w:rsidR="008812B4" w:rsidRDefault="0090686E" w:rsidP="00C75F4B">
            <w:pPr>
              <w:spacing w:after="0" w:line="240" w:lineRule="auto"/>
              <w:rPr>
                <w:rFonts w:ascii="Times New Roman" w:hAnsi="Times New Roman"/>
                <w:color w:val="000000"/>
              </w:rPr>
            </w:pPr>
            <w:r>
              <w:rPr>
                <w:rFonts w:ascii="Times New Roman" w:hAnsi="Times New Roman"/>
                <w:color w:val="000000"/>
              </w:rPr>
              <w:t>1</w:t>
            </w:r>
          </w:p>
          <w:p w:rsidR="008812B4" w:rsidRDefault="00682693" w:rsidP="00C75F4B">
            <w:pPr>
              <w:spacing w:after="0" w:line="240" w:lineRule="auto"/>
              <w:rPr>
                <w:rFonts w:ascii="Times New Roman" w:hAnsi="Times New Roman"/>
                <w:color w:val="000000"/>
              </w:rPr>
            </w:pPr>
            <w:r>
              <w:rPr>
                <w:rFonts w:ascii="Times New Roman" w:hAnsi="Times New Roman"/>
                <w:color w:val="000000"/>
              </w:rPr>
              <w:t>4</w:t>
            </w:r>
          </w:p>
          <w:p w:rsidR="008812B4" w:rsidRDefault="00682693" w:rsidP="00C75F4B">
            <w:pPr>
              <w:spacing w:after="0" w:line="240" w:lineRule="auto"/>
              <w:rPr>
                <w:rFonts w:ascii="Times New Roman" w:hAnsi="Times New Roman"/>
                <w:color w:val="000000"/>
              </w:rPr>
            </w:pPr>
            <w:r>
              <w:rPr>
                <w:rFonts w:ascii="Times New Roman" w:hAnsi="Times New Roman"/>
                <w:color w:val="000000"/>
              </w:rPr>
              <w:t>3</w:t>
            </w:r>
          </w:p>
          <w:p w:rsidR="008812B4" w:rsidRDefault="00682693" w:rsidP="00C75F4B">
            <w:pPr>
              <w:spacing w:after="0" w:line="240" w:lineRule="auto"/>
              <w:rPr>
                <w:rFonts w:ascii="Times New Roman" w:hAnsi="Times New Roman"/>
                <w:color w:val="000000"/>
              </w:rPr>
            </w:pPr>
            <w:r>
              <w:rPr>
                <w:rFonts w:ascii="Times New Roman" w:hAnsi="Times New Roman"/>
                <w:color w:val="000000"/>
              </w:rPr>
              <w:t>2</w:t>
            </w:r>
          </w:p>
          <w:p w:rsidR="00A73DC2" w:rsidRDefault="00682693" w:rsidP="00C75F4B">
            <w:pPr>
              <w:spacing w:after="0" w:line="240" w:lineRule="auto"/>
              <w:rPr>
                <w:rFonts w:ascii="Times New Roman" w:hAnsi="Times New Roman"/>
                <w:color w:val="000000"/>
              </w:rPr>
            </w:pPr>
            <w:r>
              <w:rPr>
                <w:rFonts w:ascii="Times New Roman" w:hAnsi="Times New Roman"/>
                <w:color w:val="000000"/>
              </w:rPr>
              <w:t>3</w:t>
            </w:r>
          </w:p>
          <w:p w:rsidR="00B127AA" w:rsidRDefault="00682693" w:rsidP="00C75F4B">
            <w:pPr>
              <w:spacing w:after="0" w:line="240" w:lineRule="auto"/>
              <w:rPr>
                <w:rFonts w:ascii="Times New Roman" w:hAnsi="Times New Roman"/>
                <w:color w:val="000000"/>
              </w:rPr>
            </w:pPr>
            <w:r>
              <w:rPr>
                <w:rFonts w:ascii="Times New Roman" w:hAnsi="Times New Roman"/>
                <w:color w:val="000000"/>
              </w:rPr>
              <w:t>3</w:t>
            </w:r>
          </w:p>
          <w:p w:rsidR="00A73DC2" w:rsidRDefault="00682693" w:rsidP="00C75F4B">
            <w:pPr>
              <w:spacing w:after="0" w:line="240" w:lineRule="auto"/>
              <w:rPr>
                <w:rFonts w:ascii="Times New Roman" w:hAnsi="Times New Roman"/>
                <w:color w:val="000000"/>
              </w:rPr>
            </w:pPr>
            <w:r>
              <w:rPr>
                <w:rFonts w:ascii="Times New Roman" w:hAnsi="Times New Roman"/>
                <w:color w:val="000000"/>
              </w:rPr>
              <w:t>6</w:t>
            </w:r>
          </w:p>
          <w:p w:rsidR="00A73DC2" w:rsidRDefault="00682693" w:rsidP="00C75F4B">
            <w:pPr>
              <w:spacing w:after="0" w:line="240" w:lineRule="auto"/>
              <w:rPr>
                <w:rFonts w:ascii="Times New Roman" w:hAnsi="Times New Roman"/>
                <w:color w:val="000000"/>
              </w:rPr>
            </w:pPr>
            <w:r>
              <w:rPr>
                <w:rFonts w:ascii="Times New Roman" w:hAnsi="Times New Roman"/>
                <w:color w:val="000000"/>
              </w:rPr>
              <w:t>4</w:t>
            </w:r>
          </w:p>
          <w:p w:rsidR="00A73DC2" w:rsidRDefault="00682693" w:rsidP="00C75F4B">
            <w:pPr>
              <w:spacing w:after="0" w:line="240" w:lineRule="auto"/>
              <w:rPr>
                <w:rFonts w:ascii="Times New Roman" w:hAnsi="Times New Roman"/>
                <w:color w:val="000000"/>
              </w:rPr>
            </w:pPr>
            <w:r>
              <w:rPr>
                <w:rFonts w:ascii="Times New Roman" w:hAnsi="Times New Roman"/>
                <w:color w:val="000000"/>
              </w:rPr>
              <w:t>3</w:t>
            </w:r>
          </w:p>
          <w:p w:rsidR="0024498B" w:rsidRDefault="00682693" w:rsidP="00C75F4B">
            <w:pPr>
              <w:spacing w:after="0" w:line="240" w:lineRule="auto"/>
              <w:rPr>
                <w:rFonts w:ascii="Times New Roman" w:hAnsi="Times New Roman"/>
                <w:color w:val="000000"/>
              </w:rPr>
            </w:pPr>
            <w:r>
              <w:rPr>
                <w:rFonts w:ascii="Times New Roman" w:hAnsi="Times New Roman"/>
                <w:color w:val="000000"/>
              </w:rPr>
              <w:t>2</w:t>
            </w:r>
          </w:p>
          <w:p w:rsidR="0024498B" w:rsidRDefault="00682693" w:rsidP="00C75F4B">
            <w:pPr>
              <w:spacing w:after="0" w:line="240" w:lineRule="auto"/>
              <w:rPr>
                <w:rFonts w:ascii="Times New Roman" w:hAnsi="Times New Roman"/>
                <w:color w:val="000000"/>
              </w:rPr>
            </w:pPr>
            <w:r>
              <w:rPr>
                <w:rFonts w:ascii="Times New Roman" w:hAnsi="Times New Roman"/>
                <w:color w:val="000000"/>
              </w:rPr>
              <w:t>3</w:t>
            </w:r>
          </w:p>
          <w:p w:rsidR="0024498B" w:rsidRPr="00514851" w:rsidRDefault="00682693" w:rsidP="00C75F4B">
            <w:pPr>
              <w:spacing w:after="0" w:line="240" w:lineRule="auto"/>
              <w:rPr>
                <w:rFonts w:ascii="Times New Roman" w:hAnsi="Times New Roman"/>
                <w:color w:val="000000"/>
              </w:rPr>
            </w:pPr>
            <w:r>
              <w:rPr>
                <w:rFonts w:ascii="Times New Roman" w:hAnsi="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tcPr>
          <w:p w:rsidR="00452397" w:rsidRDefault="003146EC" w:rsidP="00C75F4B">
            <w:pPr>
              <w:spacing w:after="0" w:line="240" w:lineRule="auto"/>
              <w:rPr>
                <w:rFonts w:ascii="Times New Roman" w:hAnsi="Times New Roman"/>
                <w:color w:val="000000"/>
              </w:rPr>
            </w:pPr>
            <w:r>
              <w:rPr>
                <w:rFonts w:ascii="Times New Roman" w:hAnsi="Times New Roman"/>
                <w:color w:val="000000"/>
              </w:rPr>
              <w:t>3</w:t>
            </w:r>
          </w:p>
          <w:p w:rsidR="00757176" w:rsidRDefault="003146EC" w:rsidP="00C75F4B">
            <w:pPr>
              <w:spacing w:after="0" w:line="240" w:lineRule="auto"/>
              <w:rPr>
                <w:rFonts w:ascii="Times New Roman" w:hAnsi="Times New Roman"/>
                <w:color w:val="000000"/>
              </w:rPr>
            </w:pPr>
            <w:r>
              <w:rPr>
                <w:rFonts w:ascii="Times New Roman" w:hAnsi="Times New Roman"/>
                <w:color w:val="000000"/>
              </w:rPr>
              <w:t>4</w:t>
            </w:r>
          </w:p>
          <w:p w:rsidR="00757176" w:rsidRDefault="003146EC" w:rsidP="00C75F4B">
            <w:pPr>
              <w:spacing w:after="0" w:line="240" w:lineRule="auto"/>
              <w:rPr>
                <w:rFonts w:ascii="Times New Roman" w:hAnsi="Times New Roman"/>
                <w:color w:val="000000"/>
              </w:rPr>
            </w:pPr>
            <w:r>
              <w:rPr>
                <w:rFonts w:ascii="Times New Roman" w:hAnsi="Times New Roman"/>
                <w:color w:val="000000"/>
              </w:rPr>
              <w:t>2</w:t>
            </w:r>
          </w:p>
          <w:p w:rsidR="00757176" w:rsidRDefault="003146EC" w:rsidP="00C75F4B">
            <w:pPr>
              <w:spacing w:after="0" w:line="240" w:lineRule="auto"/>
              <w:rPr>
                <w:rFonts w:ascii="Times New Roman" w:hAnsi="Times New Roman"/>
                <w:color w:val="000000"/>
              </w:rPr>
            </w:pPr>
            <w:r>
              <w:rPr>
                <w:rFonts w:ascii="Times New Roman" w:hAnsi="Times New Roman"/>
                <w:color w:val="000000"/>
              </w:rPr>
              <w:t>3</w:t>
            </w:r>
          </w:p>
          <w:p w:rsidR="00757176" w:rsidRDefault="003146EC" w:rsidP="00C75F4B">
            <w:pPr>
              <w:spacing w:after="0" w:line="240" w:lineRule="auto"/>
              <w:rPr>
                <w:rFonts w:ascii="Times New Roman" w:hAnsi="Times New Roman"/>
                <w:color w:val="000000"/>
              </w:rPr>
            </w:pPr>
            <w:r>
              <w:rPr>
                <w:rFonts w:ascii="Times New Roman" w:hAnsi="Times New Roman"/>
                <w:color w:val="000000"/>
              </w:rPr>
              <w:t>3</w:t>
            </w:r>
          </w:p>
          <w:p w:rsidR="008812B4" w:rsidRDefault="0090686E" w:rsidP="00C75F4B">
            <w:pPr>
              <w:spacing w:after="0" w:line="240" w:lineRule="auto"/>
              <w:rPr>
                <w:rFonts w:ascii="Times New Roman" w:hAnsi="Times New Roman"/>
                <w:color w:val="000000"/>
              </w:rPr>
            </w:pPr>
            <w:r>
              <w:rPr>
                <w:rFonts w:ascii="Times New Roman" w:hAnsi="Times New Roman"/>
                <w:color w:val="000000"/>
              </w:rPr>
              <w:t>2</w:t>
            </w:r>
          </w:p>
          <w:p w:rsidR="008812B4" w:rsidRDefault="00682693" w:rsidP="00C75F4B">
            <w:pPr>
              <w:spacing w:after="0" w:line="240" w:lineRule="auto"/>
              <w:rPr>
                <w:rFonts w:ascii="Times New Roman" w:hAnsi="Times New Roman"/>
                <w:color w:val="000000"/>
              </w:rPr>
            </w:pPr>
            <w:r>
              <w:rPr>
                <w:rFonts w:ascii="Times New Roman" w:hAnsi="Times New Roman"/>
                <w:color w:val="000000"/>
              </w:rPr>
              <w:t>3</w:t>
            </w:r>
          </w:p>
          <w:p w:rsidR="008812B4" w:rsidRDefault="00682693" w:rsidP="00C75F4B">
            <w:pPr>
              <w:spacing w:after="0" w:line="240" w:lineRule="auto"/>
              <w:rPr>
                <w:rFonts w:ascii="Times New Roman" w:hAnsi="Times New Roman"/>
                <w:color w:val="000000"/>
              </w:rPr>
            </w:pPr>
            <w:r>
              <w:rPr>
                <w:rFonts w:ascii="Times New Roman" w:hAnsi="Times New Roman"/>
                <w:color w:val="000000"/>
              </w:rPr>
              <w:t>2</w:t>
            </w:r>
          </w:p>
          <w:p w:rsidR="00B127AA" w:rsidRDefault="00682693" w:rsidP="00C75F4B">
            <w:pPr>
              <w:spacing w:after="0" w:line="240" w:lineRule="auto"/>
              <w:rPr>
                <w:rFonts w:ascii="Times New Roman" w:hAnsi="Times New Roman"/>
                <w:color w:val="000000"/>
              </w:rPr>
            </w:pPr>
            <w:r>
              <w:rPr>
                <w:rFonts w:ascii="Times New Roman" w:hAnsi="Times New Roman"/>
                <w:color w:val="000000"/>
              </w:rPr>
              <w:t>2</w:t>
            </w:r>
          </w:p>
          <w:p w:rsidR="00A73DC2" w:rsidRDefault="00682693" w:rsidP="00C75F4B">
            <w:pPr>
              <w:spacing w:after="0" w:line="240" w:lineRule="auto"/>
              <w:rPr>
                <w:rFonts w:ascii="Times New Roman" w:hAnsi="Times New Roman"/>
                <w:color w:val="000000"/>
              </w:rPr>
            </w:pPr>
            <w:r>
              <w:rPr>
                <w:rFonts w:ascii="Times New Roman" w:hAnsi="Times New Roman"/>
                <w:color w:val="000000"/>
              </w:rPr>
              <w:t>4</w:t>
            </w:r>
          </w:p>
          <w:p w:rsidR="00A73DC2" w:rsidRDefault="00682693" w:rsidP="00C75F4B">
            <w:pPr>
              <w:spacing w:after="0" w:line="240" w:lineRule="auto"/>
              <w:rPr>
                <w:rFonts w:ascii="Times New Roman" w:hAnsi="Times New Roman"/>
                <w:color w:val="000000"/>
              </w:rPr>
            </w:pPr>
            <w:r>
              <w:rPr>
                <w:rFonts w:ascii="Times New Roman" w:hAnsi="Times New Roman"/>
                <w:color w:val="000000"/>
              </w:rPr>
              <w:t>4</w:t>
            </w:r>
          </w:p>
          <w:p w:rsidR="00A73DC2" w:rsidRDefault="00682693" w:rsidP="00C75F4B">
            <w:pPr>
              <w:spacing w:after="0" w:line="240" w:lineRule="auto"/>
              <w:rPr>
                <w:rFonts w:ascii="Times New Roman" w:hAnsi="Times New Roman"/>
                <w:color w:val="000000"/>
              </w:rPr>
            </w:pPr>
            <w:r>
              <w:rPr>
                <w:rFonts w:ascii="Times New Roman" w:hAnsi="Times New Roman"/>
                <w:color w:val="000000"/>
              </w:rPr>
              <w:t>1</w:t>
            </w:r>
          </w:p>
          <w:p w:rsidR="00A73DC2" w:rsidRDefault="00682693" w:rsidP="00C75F4B">
            <w:pPr>
              <w:spacing w:after="0" w:line="240" w:lineRule="auto"/>
              <w:rPr>
                <w:rFonts w:ascii="Times New Roman" w:hAnsi="Times New Roman"/>
                <w:color w:val="000000"/>
              </w:rPr>
            </w:pPr>
            <w:r>
              <w:rPr>
                <w:rFonts w:ascii="Times New Roman" w:hAnsi="Times New Roman"/>
                <w:color w:val="000000"/>
              </w:rPr>
              <w:t>3</w:t>
            </w:r>
          </w:p>
          <w:p w:rsidR="00A73DC2" w:rsidRDefault="00682693" w:rsidP="00C75F4B">
            <w:pPr>
              <w:spacing w:after="0" w:line="240" w:lineRule="auto"/>
              <w:rPr>
                <w:rFonts w:ascii="Times New Roman" w:hAnsi="Times New Roman"/>
                <w:color w:val="000000"/>
              </w:rPr>
            </w:pPr>
            <w:r>
              <w:rPr>
                <w:rFonts w:ascii="Times New Roman" w:hAnsi="Times New Roman"/>
                <w:color w:val="000000"/>
              </w:rPr>
              <w:t>4</w:t>
            </w:r>
          </w:p>
          <w:p w:rsidR="0024498B" w:rsidRDefault="00682693" w:rsidP="00C75F4B">
            <w:pPr>
              <w:spacing w:after="0" w:line="240" w:lineRule="auto"/>
              <w:rPr>
                <w:rFonts w:ascii="Times New Roman" w:hAnsi="Times New Roman"/>
                <w:color w:val="000000"/>
              </w:rPr>
            </w:pPr>
            <w:r>
              <w:rPr>
                <w:rFonts w:ascii="Times New Roman" w:hAnsi="Times New Roman"/>
                <w:color w:val="000000"/>
              </w:rPr>
              <w:t>5</w:t>
            </w:r>
          </w:p>
          <w:p w:rsidR="0024498B" w:rsidRDefault="00682693" w:rsidP="00C75F4B">
            <w:pPr>
              <w:spacing w:after="0" w:line="240" w:lineRule="auto"/>
              <w:rPr>
                <w:rFonts w:ascii="Times New Roman" w:hAnsi="Times New Roman"/>
                <w:color w:val="000000"/>
              </w:rPr>
            </w:pPr>
            <w:r>
              <w:rPr>
                <w:rFonts w:ascii="Times New Roman" w:hAnsi="Times New Roman"/>
                <w:color w:val="000000"/>
              </w:rPr>
              <w:t>4</w:t>
            </w:r>
          </w:p>
          <w:p w:rsidR="00DC2283" w:rsidRPr="00514851" w:rsidRDefault="00682693" w:rsidP="00C75F4B">
            <w:pPr>
              <w:spacing w:after="0" w:line="240" w:lineRule="auto"/>
              <w:rPr>
                <w:rFonts w:ascii="Times New Roman" w:hAnsi="Times New Roman"/>
                <w:color w:val="000000"/>
              </w:rPr>
            </w:pPr>
            <w:r>
              <w:rPr>
                <w:rFonts w:ascii="Times New Roman" w:hAnsi="Times New Roman"/>
                <w:color w:val="000000"/>
              </w:rPr>
              <w:t>4</w:t>
            </w:r>
          </w:p>
        </w:tc>
        <w:tc>
          <w:tcPr>
            <w:tcW w:w="482" w:type="dxa"/>
            <w:tcBorders>
              <w:top w:val="single" w:sz="4" w:space="0" w:color="000000"/>
              <w:left w:val="single" w:sz="4" w:space="0" w:color="000000"/>
              <w:bottom w:val="single" w:sz="4" w:space="0" w:color="000000"/>
              <w:right w:val="single" w:sz="4" w:space="0" w:color="000000"/>
            </w:tcBorders>
          </w:tcPr>
          <w:p w:rsidR="00452397" w:rsidRDefault="003146EC" w:rsidP="00C75F4B">
            <w:pPr>
              <w:spacing w:after="0" w:line="240" w:lineRule="auto"/>
              <w:rPr>
                <w:rFonts w:ascii="Times New Roman" w:hAnsi="Times New Roman"/>
                <w:color w:val="000000"/>
              </w:rPr>
            </w:pPr>
            <w:r>
              <w:rPr>
                <w:rFonts w:ascii="Times New Roman" w:hAnsi="Times New Roman"/>
                <w:color w:val="000000"/>
              </w:rPr>
              <w:t>3</w:t>
            </w:r>
          </w:p>
          <w:p w:rsidR="00757176" w:rsidRDefault="003146EC" w:rsidP="00C75F4B">
            <w:pPr>
              <w:spacing w:after="0" w:line="240" w:lineRule="auto"/>
              <w:rPr>
                <w:rFonts w:ascii="Times New Roman" w:hAnsi="Times New Roman"/>
                <w:color w:val="000000"/>
              </w:rPr>
            </w:pPr>
            <w:r>
              <w:rPr>
                <w:rFonts w:ascii="Times New Roman" w:hAnsi="Times New Roman"/>
                <w:color w:val="000000"/>
              </w:rPr>
              <w:t>0</w:t>
            </w:r>
          </w:p>
          <w:p w:rsidR="00757176" w:rsidRDefault="003146EC" w:rsidP="00C75F4B">
            <w:pPr>
              <w:spacing w:after="0" w:line="240" w:lineRule="auto"/>
              <w:rPr>
                <w:rFonts w:ascii="Times New Roman" w:hAnsi="Times New Roman"/>
                <w:color w:val="000000"/>
              </w:rPr>
            </w:pPr>
            <w:r>
              <w:rPr>
                <w:rFonts w:ascii="Times New Roman" w:hAnsi="Times New Roman"/>
                <w:color w:val="000000"/>
              </w:rPr>
              <w:t>4</w:t>
            </w:r>
          </w:p>
          <w:p w:rsidR="00757176" w:rsidRDefault="003146EC" w:rsidP="00C75F4B">
            <w:pPr>
              <w:spacing w:after="0" w:line="240" w:lineRule="auto"/>
              <w:rPr>
                <w:rFonts w:ascii="Times New Roman" w:hAnsi="Times New Roman"/>
                <w:color w:val="000000"/>
              </w:rPr>
            </w:pPr>
            <w:r>
              <w:rPr>
                <w:rFonts w:ascii="Times New Roman" w:hAnsi="Times New Roman"/>
                <w:color w:val="000000"/>
              </w:rPr>
              <w:t>4</w:t>
            </w:r>
          </w:p>
          <w:p w:rsidR="008812B4" w:rsidRDefault="003146EC" w:rsidP="00C75F4B">
            <w:pPr>
              <w:spacing w:after="0" w:line="240" w:lineRule="auto"/>
              <w:rPr>
                <w:rFonts w:ascii="Times New Roman" w:hAnsi="Times New Roman"/>
                <w:color w:val="000000"/>
              </w:rPr>
            </w:pPr>
            <w:r>
              <w:rPr>
                <w:rFonts w:ascii="Times New Roman" w:hAnsi="Times New Roman"/>
                <w:color w:val="000000"/>
              </w:rPr>
              <w:t>3</w:t>
            </w:r>
          </w:p>
          <w:p w:rsidR="008812B4" w:rsidRDefault="0090686E" w:rsidP="00C75F4B">
            <w:pPr>
              <w:spacing w:after="0" w:line="240" w:lineRule="auto"/>
              <w:rPr>
                <w:rFonts w:ascii="Times New Roman" w:hAnsi="Times New Roman"/>
                <w:color w:val="000000"/>
              </w:rPr>
            </w:pPr>
            <w:r>
              <w:rPr>
                <w:rFonts w:ascii="Times New Roman" w:hAnsi="Times New Roman"/>
                <w:color w:val="000000"/>
              </w:rPr>
              <w:t>4</w:t>
            </w:r>
          </w:p>
          <w:p w:rsidR="008812B4" w:rsidRDefault="00682693" w:rsidP="00C75F4B">
            <w:pPr>
              <w:spacing w:after="0" w:line="240" w:lineRule="auto"/>
              <w:rPr>
                <w:rFonts w:ascii="Times New Roman" w:hAnsi="Times New Roman"/>
                <w:color w:val="000000"/>
              </w:rPr>
            </w:pPr>
            <w:r>
              <w:rPr>
                <w:rFonts w:ascii="Times New Roman" w:hAnsi="Times New Roman"/>
                <w:color w:val="000000"/>
              </w:rPr>
              <w:t>0</w:t>
            </w:r>
          </w:p>
          <w:p w:rsidR="008812B4" w:rsidRDefault="00682693" w:rsidP="00C75F4B">
            <w:pPr>
              <w:spacing w:after="0" w:line="240" w:lineRule="auto"/>
              <w:rPr>
                <w:rFonts w:ascii="Times New Roman" w:hAnsi="Times New Roman"/>
                <w:color w:val="000000"/>
              </w:rPr>
            </w:pPr>
            <w:r>
              <w:rPr>
                <w:rFonts w:ascii="Times New Roman" w:hAnsi="Times New Roman"/>
                <w:color w:val="000000"/>
              </w:rPr>
              <w:t>2</w:t>
            </w:r>
          </w:p>
          <w:p w:rsidR="00B127AA" w:rsidRDefault="00682693" w:rsidP="00C75F4B">
            <w:pPr>
              <w:spacing w:after="0" w:line="240" w:lineRule="auto"/>
              <w:rPr>
                <w:rFonts w:ascii="Times New Roman" w:hAnsi="Times New Roman"/>
                <w:color w:val="000000"/>
              </w:rPr>
            </w:pPr>
            <w:r>
              <w:rPr>
                <w:rFonts w:ascii="Times New Roman" w:hAnsi="Times New Roman"/>
                <w:color w:val="000000"/>
              </w:rPr>
              <w:t>3</w:t>
            </w:r>
          </w:p>
          <w:p w:rsidR="00A73DC2" w:rsidRDefault="00682693" w:rsidP="00C75F4B">
            <w:pPr>
              <w:spacing w:after="0" w:line="240" w:lineRule="auto"/>
              <w:rPr>
                <w:rFonts w:ascii="Times New Roman" w:hAnsi="Times New Roman"/>
                <w:color w:val="000000"/>
              </w:rPr>
            </w:pPr>
            <w:r>
              <w:rPr>
                <w:rFonts w:ascii="Times New Roman" w:hAnsi="Times New Roman"/>
                <w:color w:val="000000"/>
              </w:rPr>
              <w:t>0</w:t>
            </w:r>
          </w:p>
          <w:p w:rsidR="00A73DC2" w:rsidRDefault="00682693" w:rsidP="00C75F4B">
            <w:pPr>
              <w:spacing w:after="0" w:line="240" w:lineRule="auto"/>
              <w:rPr>
                <w:rFonts w:ascii="Times New Roman" w:hAnsi="Times New Roman"/>
                <w:color w:val="000000"/>
              </w:rPr>
            </w:pPr>
            <w:r>
              <w:rPr>
                <w:rFonts w:ascii="Times New Roman" w:hAnsi="Times New Roman"/>
                <w:color w:val="000000"/>
              </w:rPr>
              <w:t>0</w:t>
            </w:r>
          </w:p>
          <w:p w:rsidR="00A73DC2" w:rsidRDefault="00A73DC2" w:rsidP="00C75F4B">
            <w:pPr>
              <w:spacing w:after="0" w:line="240" w:lineRule="auto"/>
              <w:rPr>
                <w:rFonts w:ascii="Times New Roman" w:hAnsi="Times New Roman"/>
                <w:color w:val="000000"/>
              </w:rPr>
            </w:pPr>
            <w:r>
              <w:rPr>
                <w:rFonts w:ascii="Times New Roman" w:hAnsi="Times New Roman"/>
                <w:color w:val="000000"/>
              </w:rPr>
              <w:t>0</w:t>
            </w:r>
          </w:p>
          <w:p w:rsidR="00A73DC2" w:rsidRDefault="00A73DC2" w:rsidP="00C75F4B">
            <w:pPr>
              <w:spacing w:after="0" w:line="240" w:lineRule="auto"/>
              <w:rPr>
                <w:rFonts w:ascii="Times New Roman" w:hAnsi="Times New Roman"/>
                <w:color w:val="000000"/>
              </w:rPr>
            </w:pPr>
            <w:r>
              <w:rPr>
                <w:rFonts w:ascii="Times New Roman" w:hAnsi="Times New Roman"/>
                <w:color w:val="000000"/>
              </w:rPr>
              <w:t>0</w:t>
            </w:r>
          </w:p>
          <w:p w:rsidR="00A73DC2" w:rsidRDefault="00682693" w:rsidP="00C75F4B">
            <w:pPr>
              <w:spacing w:after="0" w:line="240" w:lineRule="auto"/>
              <w:rPr>
                <w:rFonts w:ascii="Times New Roman" w:hAnsi="Times New Roman"/>
                <w:color w:val="000000"/>
              </w:rPr>
            </w:pPr>
            <w:r>
              <w:rPr>
                <w:rFonts w:ascii="Times New Roman" w:hAnsi="Times New Roman"/>
                <w:color w:val="000000"/>
              </w:rPr>
              <w:t>0</w:t>
            </w:r>
          </w:p>
          <w:p w:rsidR="0024498B" w:rsidRDefault="00682693" w:rsidP="00C75F4B">
            <w:pPr>
              <w:spacing w:after="0" w:line="240" w:lineRule="auto"/>
              <w:rPr>
                <w:rFonts w:ascii="Times New Roman" w:hAnsi="Times New Roman"/>
                <w:color w:val="000000"/>
              </w:rPr>
            </w:pPr>
            <w:r>
              <w:rPr>
                <w:rFonts w:ascii="Times New Roman" w:hAnsi="Times New Roman"/>
                <w:color w:val="000000"/>
              </w:rPr>
              <w:t>0</w:t>
            </w:r>
          </w:p>
          <w:p w:rsidR="0024498B" w:rsidRDefault="0024498B" w:rsidP="00C75F4B">
            <w:pPr>
              <w:spacing w:after="0" w:line="240" w:lineRule="auto"/>
              <w:rPr>
                <w:rFonts w:ascii="Times New Roman" w:hAnsi="Times New Roman"/>
                <w:color w:val="000000"/>
              </w:rPr>
            </w:pPr>
            <w:r>
              <w:rPr>
                <w:rFonts w:ascii="Times New Roman" w:hAnsi="Times New Roman"/>
                <w:color w:val="000000"/>
              </w:rPr>
              <w:t>0</w:t>
            </w:r>
          </w:p>
          <w:p w:rsidR="00DC2283" w:rsidRPr="00514851" w:rsidRDefault="00682693" w:rsidP="00C75F4B">
            <w:pPr>
              <w:spacing w:after="0" w:line="240" w:lineRule="auto"/>
              <w:rPr>
                <w:rFonts w:ascii="Times New Roman" w:hAnsi="Times New Roman"/>
                <w:color w:val="000000"/>
              </w:rPr>
            </w:pPr>
            <w:r>
              <w:rPr>
                <w:rFonts w:ascii="Times New Roman" w:hAnsi="Times New Roman"/>
                <w:color w:val="000000"/>
              </w:rPr>
              <w:t>2</w:t>
            </w:r>
          </w:p>
        </w:tc>
        <w:tc>
          <w:tcPr>
            <w:tcW w:w="328" w:type="dxa"/>
            <w:tcBorders>
              <w:top w:val="single" w:sz="4" w:space="0" w:color="000000"/>
              <w:left w:val="single" w:sz="4" w:space="0" w:color="000000"/>
              <w:bottom w:val="single" w:sz="4" w:space="0" w:color="000000"/>
              <w:right w:val="single" w:sz="4" w:space="0" w:color="000000"/>
            </w:tcBorders>
          </w:tcPr>
          <w:p w:rsidR="00452397" w:rsidRDefault="003146EC" w:rsidP="00C75F4B">
            <w:pPr>
              <w:spacing w:after="0" w:line="240" w:lineRule="auto"/>
              <w:rPr>
                <w:rFonts w:ascii="Times New Roman" w:hAnsi="Times New Roman"/>
                <w:color w:val="000000"/>
              </w:rPr>
            </w:pPr>
            <w:r>
              <w:rPr>
                <w:rFonts w:ascii="Times New Roman" w:hAnsi="Times New Roman"/>
                <w:color w:val="000000"/>
              </w:rPr>
              <w:t>0</w:t>
            </w:r>
          </w:p>
          <w:p w:rsidR="00757176" w:rsidRDefault="00757176" w:rsidP="00C75F4B">
            <w:pPr>
              <w:spacing w:after="0" w:line="240" w:lineRule="auto"/>
              <w:rPr>
                <w:rFonts w:ascii="Times New Roman" w:hAnsi="Times New Roman"/>
                <w:color w:val="000000"/>
              </w:rPr>
            </w:pPr>
            <w:r>
              <w:rPr>
                <w:rFonts w:ascii="Times New Roman" w:hAnsi="Times New Roman"/>
                <w:color w:val="000000"/>
              </w:rPr>
              <w:t>0</w:t>
            </w:r>
          </w:p>
          <w:p w:rsidR="00757176" w:rsidRDefault="003146EC" w:rsidP="00C75F4B">
            <w:pPr>
              <w:spacing w:after="0" w:line="240" w:lineRule="auto"/>
              <w:rPr>
                <w:rFonts w:ascii="Times New Roman" w:hAnsi="Times New Roman"/>
                <w:color w:val="000000"/>
              </w:rPr>
            </w:pPr>
            <w:r>
              <w:rPr>
                <w:rFonts w:ascii="Times New Roman" w:hAnsi="Times New Roman"/>
                <w:color w:val="000000"/>
              </w:rPr>
              <w:t>0</w:t>
            </w:r>
          </w:p>
          <w:p w:rsidR="00757176" w:rsidRDefault="003146EC" w:rsidP="00C75F4B">
            <w:pPr>
              <w:spacing w:after="0" w:line="240" w:lineRule="auto"/>
              <w:rPr>
                <w:rFonts w:ascii="Times New Roman" w:hAnsi="Times New Roman"/>
                <w:color w:val="000000"/>
              </w:rPr>
            </w:pPr>
            <w:r>
              <w:rPr>
                <w:rFonts w:ascii="Times New Roman" w:hAnsi="Times New Roman"/>
                <w:color w:val="000000"/>
              </w:rPr>
              <w:t>0</w:t>
            </w:r>
          </w:p>
          <w:p w:rsidR="008812B4" w:rsidRDefault="008812B4" w:rsidP="00C75F4B">
            <w:pPr>
              <w:spacing w:after="0" w:line="240" w:lineRule="auto"/>
              <w:rPr>
                <w:rFonts w:ascii="Times New Roman" w:hAnsi="Times New Roman"/>
                <w:color w:val="000000"/>
              </w:rPr>
            </w:pPr>
            <w:r>
              <w:rPr>
                <w:rFonts w:ascii="Times New Roman" w:hAnsi="Times New Roman"/>
                <w:color w:val="000000"/>
              </w:rPr>
              <w:t>0</w:t>
            </w:r>
          </w:p>
          <w:p w:rsidR="008812B4" w:rsidRDefault="0090686E" w:rsidP="00C75F4B">
            <w:pPr>
              <w:spacing w:after="0" w:line="240" w:lineRule="auto"/>
              <w:rPr>
                <w:rFonts w:ascii="Times New Roman" w:hAnsi="Times New Roman"/>
                <w:color w:val="000000"/>
              </w:rPr>
            </w:pPr>
            <w:r>
              <w:rPr>
                <w:rFonts w:ascii="Times New Roman" w:hAnsi="Times New Roman"/>
                <w:color w:val="000000"/>
              </w:rPr>
              <w:t>0</w:t>
            </w:r>
          </w:p>
          <w:p w:rsidR="008812B4" w:rsidRDefault="008812B4" w:rsidP="00C75F4B">
            <w:pPr>
              <w:spacing w:after="0" w:line="240" w:lineRule="auto"/>
              <w:rPr>
                <w:rFonts w:ascii="Times New Roman" w:hAnsi="Times New Roman"/>
                <w:color w:val="000000"/>
              </w:rPr>
            </w:pPr>
            <w:r>
              <w:rPr>
                <w:rFonts w:ascii="Times New Roman" w:hAnsi="Times New Roman"/>
                <w:color w:val="000000"/>
              </w:rPr>
              <w:t>0</w:t>
            </w:r>
          </w:p>
          <w:p w:rsidR="008812B4" w:rsidRDefault="008812B4" w:rsidP="00C75F4B">
            <w:pPr>
              <w:spacing w:after="0" w:line="240" w:lineRule="auto"/>
              <w:rPr>
                <w:rFonts w:ascii="Times New Roman" w:hAnsi="Times New Roman"/>
                <w:color w:val="000000"/>
              </w:rPr>
            </w:pPr>
            <w:r>
              <w:rPr>
                <w:rFonts w:ascii="Times New Roman" w:hAnsi="Times New Roman"/>
                <w:color w:val="000000"/>
              </w:rPr>
              <w:t>0</w:t>
            </w:r>
          </w:p>
          <w:p w:rsidR="00B127AA" w:rsidRDefault="00B127AA" w:rsidP="00C75F4B">
            <w:pPr>
              <w:spacing w:after="0" w:line="240" w:lineRule="auto"/>
              <w:rPr>
                <w:rFonts w:ascii="Times New Roman" w:hAnsi="Times New Roman"/>
                <w:color w:val="000000"/>
              </w:rPr>
            </w:pPr>
            <w:r>
              <w:rPr>
                <w:rFonts w:ascii="Times New Roman" w:hAnsi="Times New Roman"/>
                <w:color w:val="000000"/>
              </w:rPr>
              <w:t>0</w:t>
            </w:r>
          </w:p>
          <w:p w:rsidR="00A73DC2" w:rsidRDefault="00A73DC2" w:rsidP="00C75F4B">
            <w:pPr>
              <w:spacing w:after="0" w:line="240" w:lineRule="auto"/>
              <w:rPr>
                <w:rFonts w:ascii="Times New Roman" w:hAnsi="Times New Roman"/>
                <w:color w:val="000000"/>
              </w:rPr>
            </w:pPr>
            <w:r>
              <w:rPr>
                <w:rFonts w:ascii="Times New Roman" w:hAnsi="Times New Roman"/>
                <w:color w:val="000000"/>
              </w:rPr>
              <w:t>0</w:t>
            </w:r>
          </w:p>
          <w:p w:rsidR="00A73DC2" w:rsidRDefault="00A73DC2" w:rsidP="00C75F4B">
            <w:pPr>
              <w:spacing w:after="0" w:line="240" w:lineRule="auto"/>
              <w:rPr>
                <w:rFonts w:ascii="Times New Roman" w:hAnsi="Times New Roman"/>
                <w:color w:val="000000"/>
              </w:rPr>
            </w:pPr>
            <w:r>
              <w:rPr>
                <w:rFonts w:ascii="Times New Roman" w:hAnsi="Times New Roman"/>
                <w:color w:val="000000"/>
              </w:rPr>
              <w:t>0</w:t>
            </w:r>
          </w:p>
          <w:p w:rsidR="00A73DC2" w:rsidRDefault="00A73DC2" w:rsidP="00C75F4B">
            <w:pPr>
              <w:spacing w:after="0" w:line="240" w:lineRule="auto"/>
              <w:rPr>
                <w:rFonts w:ascii="Times New Roman" w:hAnsi="Times New Roman"/>
                <w:color w:val="000000"/>
              </w:rPr>
            </w:pPr>
            <w:r>
              <w:rPr>
                <w:rFonts w:ascii="Times New Roman" w:hAnsi="Times New Roman"/>
                <w:color w:val="000000"/>
              </w:rPr>
              <w:t>0</w:t>
            </w:r>
          </w:p>
          <w:p w:rsidR="00A73DC2" w:rsidRDefault="00A73DC2" w:rsidP="00C75F4B">
            <w:pPr>
              <w:spacing w:after="0" w:line="240" w:lineRule="auto"/>
              <w:rPr>
                <w:rFonts w:ascii="Times New Roman" w:hAnsi="Times New Roman"/>
                <w:color w:val="000000"/>
              </w:rPr>
            </w:pPr>
            <w:r>
              <w:rPr>
                <w:rFonts w:ascii="Times New Roman" w:hAnsi="Times New Roman"/>
                <w:color w:val="000000"/>
              </w:rPr>
              <w:t>0</w:t>
            </w:r>
          </w:p>
          <w:p w:rsidR="00A73DC2" w:rsidRDefault="00A73DC2" w:rsidP="00C75F4B">
            <w:pPr>
              <w:spacing w:after="0" w:line="240" w:lineRule="auto"/>
              <w:rPr>
                <w:rFonts w:ascii="Times New Roman" w:hAnsi="Times New Roman"/>
                <w:color w:val="000000"/>
              </w:rPr>
            </w:pPr>
            <w:r>
              <w:rPr>
                <w:rFonts w:ascii="Times New Roman" w:hAnsi="Times New Roman"/>
                <w:color w:val="000000"/>
              </w:rPr>
              <w:t>0</w:t>
            </w:r>
          </w:p>
          <w:p w:rsidR="0024498B" w:rsidRDefault="0024498B" w:rsidP="00C75F4B">
            <w:pPr>
              <w:spacing w:after="0" w:line="240" w:lineRule="auto"/>
              <w:rPr>
                <w:rFonts w:ascii="Times New Roman" w:hAnsi="Times New Roman"/>
                <w:color w:val="000000"/>
              </w:rPr>
            </w:pPr>
            <w:r>
              <w:rPr>
                <w:rFonts w:ascii="Times New Roman" w:hAnsi="Times New Roman"/>
                <w:color w:val="000000"/>
              </w:rPr>
              <w:t>0</w:t>
            </w:r>
          </w:p>
          <w:p w:rsidR="0024498B" w:rsidRDefault="0024498B" w:rsidP="00C75F4B">
            <w:pPr>
              <w:spacing w:after="0" w:line="240" w:lineRule="auto"/>
              <w:rPr>
                <w:rFonts w:ascii="Times New Roman" w:hAnsi="Times New Roman"/>
                <w:color w:val="000000"/>
              </w:rPr>
            </w:pPr>
            <w:r>
              <w:rPr>
                <w:rFonts w:ascii="Times New Roman" w:hAnsi="Times New Roman"/>
                <w:color w:val="000000"/>
              </w:rPr>
              <w:t>0</w:t>
            </w:r>
          </w:p>
          <w:p w:rsidR="00452397" w:rsidRPr="00514851" w:rsidRDefault="00DC2283" w:rsidP="00C75F4B">
            <w:pPr>
              <w:spacing w:after="0" w:line="240" w:lineRule="auto"/>
              <w:rPr>
                <w:rFonts w:ascii="Times New Roman" w:hAnsi="Times New Roman"/>
                <w:color w:val="000000"/>
              </w:rPr>
            </w:pPr>
            <w:r>
              <w:rPr>
                <w:rFonts w:ascii="Times New Roman" w:hAnsi="Times New Roman"/>
                <w:color w:val="000000"/>
              </w:rPr>
              <w:t>0</w:t>
            </w:r>
          </w:p>
          <w:p w:rsidR="00452397" w:rsidRPr="00514851" w:rsidRDefault="00452397" w:rsidP="00C75F4B">
            <w:pPr>
              <w:spacing w:after="0" w:line="240" w:lineRule="auto"/>
              <w:rPr>
                <w:rFonts w:ascii="Times New Roman" w:hAnsi="Times New Roman"/>
                <w:color w:val="000000"/>
              </w:rPr>
            </w:pPr>
          </w:p>
        </w:tc>
        <w:tc>
          <w:tcPr>
            <w:tcW w:w="738" w:type="dxa"/>
            <w:tcBorders>
              <w:top w:val="single" w:sz="4" w:space="0" w:color="000000"/>
              <w:left w:val="single" w:sz="4" w:space="0" w:color="000000"/>
              <w:bottom w:val="single" w:sz="4" w:space="0" w:color="000000"/>
              <w:right w:val="single" w:sz="4" w:space="0" w:color="000000"/>
            </w:tcBorders>
          </w:tcPr>
          <w:p w:rsidR="00452397" w:rsidRPr="00514851" w:rsidRDefault="003146EC" w:rsidP="00C75F4B">
            <w:pPr>
              <w:spacing w:after="0" w:line="240" w:lineRule="auto"/>
              <w:rPr>
                <w:rFonts w:ascii="Times New Roman" w:hAnsi="Times New Roman"/>
                <w:color w:val="000000"/>
              </w:rPr>
            </w:pPr>
            <w:r>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8A34B9" w:rsidP="00C75F4B">
            <w:pPr>
              <w:spacing w:after="0" w:line="240" w:lineRule="auto"/>
              <w:rPr>
                <w:rFonts w:ascii="Times New Roman" w:hAnsi="Times New Roman"/>
                <w:color w:val="000000"/>
              </w:rPr>
            </w:pPr>
            <w:r>
              <w:rPr>
                <w:rFonts w:ascii="Times New Roman" w:hAnsi="Times New Roman"/>
                <w:color w:val="000000"/>
              </w:rPr>
              <w:t>100</w:t>
            </w:r>
          </w:p>
          <w:p w:rsidR="00452397" w:rsidRPr="00514851" w:rsidRDefault="003146EC" w:rsidP="00C75F4B">
            <w:pPr>
              <w:spacing w:after="0" w:line="240" w:lineRule="auto"/>
              <w:rPr>
                <w:rFonts w:ascii="Times New Roman" w:hAnsi="Times New Roman"/>
                <w:color w:val="000000"/>
              </w:rPr>
            </w:pPr>
            <w:r>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8A34B9" w:rsidP="00C75F4B">
            <w:pPr>
              <w:spacing w:after="0" w:line="240" w:lineRule="auto"/>
              <w:rPr>
                <w:rFonts w:ascii="Times New Roman" w:hAnsi="Times New Roman"/>
                <w:color w:val="000000"/>
              </w:rPr>
            </w:pPr>
            <w:r>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8A34B9" w:rsidP="00682693">
            <w:pPr>
              <w:spacing w:after="0" w:line="240" w:lineRule="auto"/>
              <w:rPr>
                <w:rFonts w:ascii="Times New Roman" w:hAnsi="Times New Roman"/>
                <w:b/>
                <w:bCs/>
                <w:color w:val="000000"/>
              </w:rPr>
            </w:pPr>
            <w:r>
              <w:rPr>
                <w:rFonts w:ascii="Times New Roman" w:hAnsi="Times New Roman"/>
                <w:b/>
                <w:bCs/>
                <w:color w:val="000000"/>
              </w:rPr>
              <w:t>100</w:t>
            </w:r>
          </w:p>
        </w:tc>
        <w:tc>
          <w:tcPr>
            <w:tcW w:w="1145" w:type="dxa"/>
            <w:tcBorders>
              <w:top w:val="single" w:sz="4" w:space="0" w:color="000000"/>
              <w:left w:val="single" w:sz="4" w:space="0" w:color="000000"/>
              <w:bottom w:val="single" w:sz="4" w:space="0" w:color="000000"/>
              <w:right w:val="single" w:sz="4" w:space="0" w:color="000000"/>
            </w:tcBorders>
          </w:tcPr>
          <w:p w:rsidR="00452397" w:rsidRDefault="003146EC" w:rsidP="00C75F4B">
            <w:pPr>
              <w:spacing w:after="0" w:line="240" w:lineRule="auto"/>
              <w:rPr>
                <w:rFonts w:ascii="Times New Roman" w:hAnsi="Times New Roman"/>
                <w:color w:val="000000"/>
              </w:rPr>
            </w:pPr>
            <w:r>
              <w:rPr>
                <w:rFonts w:ascii="Times New Roman" w:hAnsi="Times New Roman"/>
                <w:color w:val="000000"/>
              </w:rPr>
              <w:t>57</w:t>
            </w:r>
          </w:p>
          <w:p w:rsidR="00757176" w:rsidRDefault="003146EC" w:rsidP="00C75F4B">
            <w:pPr>
              <w:spacing w:after="0" w:line="240" w:lineRule="auto"/>
              <w:rPr>
                <w:rFonts w:ascii="Times New Roman" w:hAnsi="Times New Roman"/>
                <w:color w:val="000000"/>
              </w:rPr>
            </w:pPr>
            <w:r>
              <w:rPr>
                <w:rFonts w:ascii="Times New Roman" w:hAnsi="Times New Roman"/>
                <w:color w:val="000000"/>
              </w:rPr>
              <w:t>100</w:t>
            </w:r>
          </w:p>
          <w:p w:rsidR="00757176" w:rsidRDefault="003146EC" w:rsidP="00C75F4B">
            <w:pPr>
              <w:spacing w:after="0" w:line="240" w:lineRule="auto"/>
              <w:rPr>
                <w:rFonts w:ascii="Times New Roman" w:hAnsi="Times New Roman"/>
                <w:color w:val="000000"/>
              </w:rPr>
            </w:pPr>
            <w:r>
              <w:rPr>
                <w:rFonts w:ascii="Times New Roman" w:hAnsi="Times New Roman"/>
                <w:color w:val="000000"/>
              </w:rPr>
              <w:t>42</w:t>
            </w:r>
          </w:p>
          <w:p w:rsidR="00757176" w:rsidRDefault="003146EC" w:rsidP="00C75F4B">
            <w:pPr>
              <w:spacing w:after="0" w:line="240" w:lineRule="auto"/>
              <w:rPr>
                <w:rFonts w:ascii="Times New Roman" w:hAnsi="Times New Roman"/>
                <w:color w:val="000000"/>
              </w:rPr>
            </w:pPr>
            <w:r>
              <w:rPr>
                <w:rFonts w:ascii="Times New Roman" w:hAnsi="Times New Roman"/>
                <w:color w:val="000000"/>
              </w:rPr>
              <w:t>42</w:t>
            </w:r>
          </w:p>
          <w:p w:rsidR="008812B4" w:rsidRDefault="003146EC" w:rsidP="00C75F4B">
            <w:pPr>
              <w:spacing w:after="0" w:line="240" w:lineRule="auto"/>
              <w:rPr>
                <w:rFonts w:ascii="Times New Roman" w:hAnsi="Times New Roman"/>
                <w:color w:val="000000"/>
              </w:rPr>
            </w:pPr>
            <w:r>
              <w:rPr>
                <w:rFonts w:ascii="Times New Roman" w:hAnsi="Times New Roman"/>
                <w:color w:val="000000"/>
              </w:rPr>
              <w:t>57</w:t>
            </w:r>
          </w:p>
          <w:p w:rsidR="008812B4" w:rsidRDefault="0090686E" w:rsidP="00C75F4B">
            <w:pPr>
              <w:spacing w:after="0" w:line="240" w:lineRule="auto"/>
              <w:rPr>
                <w:rFonts w:ascii="Times New Roman" w:hAnsi="Times New Roman"/>
                <w:color w:val="000000"/>
              </w:rPr>
            </w:pPr>
            <w:r>
              <w:rPr>
                <w:rFonts w:ascii="Times New Roman" w:hAnsi="Times New Roman"/>
                <w:color w:val="000000"/>
              </w:rPr>
              <w:t>42</w:t>
            </w:r>
          </w:p>
          <w:p w:rsidR="008812B4" w:rsidRDefault="00682693" w:rsidP="00C75F4B">
            <w:pPr>
              <w:spacing w:after="0" w:line="240" w:lineRule="auto"/>
              <w:rPr>
                <w:rFonts w:ascii="Times New Roman" w:hAnsi="Times New Roman"/>
                <w:color w:val="000000"/>
              </w:rPr>
            </w:pPr>
            <w:r>
              <w:rPr>
                <w:rFonts w:ascii="Times New Roman" w:hAnsi="Times New Roman"/>
                <w:color w:val="000000"/>
              </w:rPr>
              <w:t>100</w:t>
            </w:r>
          </w:p>
          <w:p w:rsidR="008812B4" w:rsidRDefault="00682693" w:rsidP="00C75F4B">
            <w:pPr>
              <w:spacing w:after="0" w:line="240" w:lineRule="auto"/>
              <w:rPr>
                <w:rFonts w:ascii="Times New Roman" w:hAnsi="Times New Roman"/>
                <w:color w:val="000000"/>
              </w:rPr>
            </w:pPr>
            <w:r>
              <w:rPr>
                <w:rFonts w:ascii="Times New Roman" w:hAnsi="Times New Roman"/>
                <w:color w:val="000000"/>
              </w:rPr>
              <w:t>71</w:t>
            </w:r>
          </w:p>
          <w:p w:rsidR="00B127AA" w:rsidRDefault="00682693" w:rsidP="00C75F4B">
            <w:pPr>
              <w:spacing w:after="0" w:line="240" w:lineRule="auto"/>
              <w:rPr>
                <w:rFonts w:ascii="Times New Roman" w:hAnsi="Times New Roman"/>
                <w:color w:val="000000"/>
              </w:rPr>
            </w:pPr>
            <w:r>
              <w:rPr>
                <w:rFonts w:ascii="Times New Roman" w:hAnsi="Times New Roman"/>
                <w:color w:val="000000"/>
              </w:rPr>
              <w:t>57</w:t>
            </w:r>
          </w:p>
          <w:p w:rsidR="00A73DC2" w:rsidRDefault="00682693" w:rsidP="00C75F4B">
            <w:pPr>
              <w:spacing w:after="0" w:line="240" w:lineRule="auto"/>
              <w:rPr>
                <w:rFonts w:ascii="Times New Roman" w:hAnsi="Times New Roman"/>
                <w:color w:val="000000"/>
              </w:rPr>
            </w:pPr>
            <w:r>
              <w:rPr>
                <w:rFonts w:ascii="Times New Roman" w:hAnsi="Times New Roman"/>
                <w:color w:val="000000"/>
              </w:rPr>
              <w:t>100</w:t>
            </w:r>
          </w:p>
          <w:p w:rsidR="00A73DC2" w:rsidRDefault="00682693" w:rsidP="00C75F4B">
            <w:pPr>
              <w:spacing w:after="0" w:line="240" w:lineRule="auto"/>
              <w:rPr>
                <w:rFonts w:ascii="Times New Roman" w:hAnsi="Times New Roman"/>
                <w:color w:val="000000"/>
              </w:rPr>
            </w:pPr>
            <w:r>
              <w:rPr>
                <w:rFonts w:ascii="Times New Roman" w:hAnsi="Times New Roman"/>
                <w:color w:val="000000"/>
              </w:rPr>
              <w:t>100</w:t>
            </w:r>
          </w:p>
          <w:p w:rsidR="00A73DC2" w:rsidRDefault="00A73DC2" w:rsidP="00C75F4B">
            <w:pPr>
              <w:spacing w:after="0" w:line="240" w:lineRule="auto"/>
              <w:rPr>
                <w:rFonts w:ascii="Times New Roman" w:hAnsi="Times New Roman"/>
                <w:color w:val="000000"/>
              </w:rPr>
            </w:pPr>
            <w:r>
              <w:rPr>
                <w:rFonts w:ascii="Times New Roman" w:hAnsi="Times New Roman"/>
                <w:color w:val="000000"/>
              </w:rPr>
              <w:t>100</w:t>
            </w:r>
          </w:p>
          <w:p w:rsidR="00A73DC2" w:rsidRDefault="00A73DC2" w:rsidP="00C75F4B">
            <w:pPr>
              <w:spacing w:after="0" w:line="240" w:lineRule="auto"/>
              <w:rPr>
                <w:rFonts w:ascii="Times New Roman" w:hAnsi="Times New Roman"/>
                <w:color w:val="000000"/>
              </w:rPr>
            </w:pPr>
            <w:r>
              <w:rPr>
                <w:rFonts w:ascii="Times New Roman" w:hAnsi="Times New Roman"/>
                <w:color w:val="000000"/>
              </w:rPr>
              <w:t>100</w:t>
            </w:r>
          </w:p>
          <w:p w:rsidR="00A73DC2" w:rsidRDefault="00682693" w:rsidP="00C75F4B">
            <w:pPr>
              <w:spacing w:after="0" w:line="240" w:lineRule="auto"/>
              <w:rPr>
                <w:rFonts w:ascii="Times New Roman" w:hAnsi="Times New Roman"/>
                <w:color w:val="000000"/>
              </w:rPr>
            </w:pPr>
            <w:r>
              <w:rPr>
                <w:rFonts w:ascii="Times New Roman" w:hAnsi="Times New Roman"/>
                <w:color w:val="000000"/>
              </w:rPr>
              <w:t>100</w:t>
            </w:r>
          </w:p>
          <w:p w:rsidR="0024498B" w:rsidRDefault="00682693" w:rsidP="00C75F4B">
            <w:pPr>
              <w:spacing w:after="0" w:line="240" w:lineRule="auto"/>
              <w:rPr>
                <w:rFonts w:ascii="Times New Roman" w:hAnsi="Times New Roman"/>
                <w:color w:val="000000"/>
              </w:rPr>
            </w:pPr>
            <w:r>
              <w:rPr>
                <w:rFonts w:ascii="Times New Roman" w:hAnsi="Times New Roman"/>
                <w:color w:val="000000"/>
              </w:rPr>
              <w:t>100</w:t>
            </w:r>
          </w:p>
          <w:p w:rsidR="0024498B" w:rsidRDefault="0024498B" w:rsidP="00C75F4B">
            <w:pPr>
              <w:spacing w:after="0" w:line="240" w:lineRule="auto"/>
              <w:rPr>
                <w:rFonts w:ascii="Times New Roman" w:hAnsi="Times New Roman"/>
                <w:color w:val="000000"/>
              </w:rPr>
            </w:pPr>
            <w:r>
              <w:rPr>
                <w:rFonts w:ascii="Times New Roman" w:hAnsi="Times New Roman"/>
                <w:color w:val="000000"/>
              </w:rPr>
              <w:t>100</w:t>
            </w:r>
          </w:p>
          <w:p w:rsidR="00DC2283" w:rsidRDefault="00682693" w:rsidP="00C75F4B">
            <w:pPr>
              <w:spacing w:after="0" w:line="240" w:lineRule="auto"/>
              <w:rPr>
                <w:rFonts w:ascii="Times New Roman" w:hAnsi="Times New Roman"/>
                <w:color w:val="000000"/>
              </w:rPr>
            </w:pPr>
            <w:r>
              <w:rPr>
                <w:rFonts w:ascii="Times New Roman" w:hAnsi="Times New Roman"/>
                <w:color w:val="000000"/>
              </w:rPr>
              <w:t>71</w:t>
            </w:r>
          </w:p>
          <w:p w:rsidR="00266DAA" w:rsidRPr="00266DAA" w:rsidRDefault="00682693" w:rsidP="00C75F4B">
            <w:pPr>
              <w:spacing w:after="0" w:line="240" w:lineRule="auto"/>
              <w:rPr>
                <w:rFonts w:ascii="Times New Roman" w:hAnsi="Times New Roman"/>
                <w:b/>
                <w:color w:val="000000"/>
              </w:rPr>
            </w:pPr>
            <w:r>
              <w:rPr>
                <w:rFonts w:ascii="Times New Roman" w:hAnsi="Times New Roman"/>
                <w:b/>
                <w:color w:val="000000"/>
              </w:rPr>
              <w:t>78</w:t>
            </w:r>
          </w:p>
          <w:p w:rsidR="008812B4" w:rsidRPr="00514851" w:rsidRDefault="008812B4" w:rsidP="00C75F4B">
            <w:pPr>
              <w:spacing w:after="0" w:line="240" w:lineRule="auto"/>
              <w:rPr>
                <w:rFonts w:ascii="Times New Roman" w:hAnsi="Times New Roman"/>
                <w:color w:val="000000"/>
              </w:rPr>
            </w:pPr>
          </w:p>
        </w:tc>
        <w:tc>
          <w:tcPr>
            <w:tcW w:w="1560" w:type="dxa"/>
            <w:tcBorders>
              <w:top w:val="single" w:sz="4" w:space="0" w:color="000000"/>
              <w:left w:val="single" w:sz="4" w:space="0" w:color="000000"/>
              <w:bottom w:val="single" w:sz="4" w:space="0" w:color="000000"/>
              <w:right w:val="single" w:sz="4" w:space="0" w:color="000000"/>
            </w:tcBorders>
          </w:tcPr>
          <w:p w:rsidR="00452397" w:rsidRPr="00266DAA" w:rsidRDefault="003146EC" w:rsidP="00C75F4B">
            <w:pPr>
              <w:spacing w:after="0" w:line="240" w:lineRule="auto"/>
              <w:jc w:val="center"/>
              <w:rPr>
                <w:rFonts w:ascii="Times New Roman" w:hAnsi="Times New Roman"/>
                <w:bCs/>
                <w:color w:val="000000"/>
              </w:rPr>
            </w:pPr>
            <w:r>
              <w:rPr>
                <w:rFonts w:ascii="Times New Roman" w:hAnsi="Times New Roman"/>
                <w:bCs/>
                <w:color w:val="000000"/>
              </w:rPr>
              <w:t>3.7</w:t>
            </w:r>
          </w:p>
          <w:p w:rsidR="00757176" w:rsidRPr="00266DAA" w:rsidRDefault="003146EC" w:rsidP="00C75F4B">
            <w:pPr>
              <w:spacing w:after="0" w:line="240" w:lineRule="auto"/>
              <w:jc w:val="center"/>
              <w:rPr>
                <w:rFonts w:ascii="Times New Roman" w:hAnsi="Times New Roman"/>
                <w:bCs/>
                <w:color w:val="000000"/>
              </w:rPr>
            </w:pPr>
            <w:r>
              <w:rPr>
                <w:rFonts w:ascii="Times New Roman" w:hAnsi="Times New Roman"/>
                <w:bCs/>
                <w:color w:val="000000"/>
              </w:rPr>
              <w:t>4.4</w:t>
            </w:r>
          </w:p>
          <w:p w:rsidR="00757176" w:rsidRPr="00266DAA" w:rsidRDefault="003146EC" w:rsidP="00C75F4B">
            <w:pPr>
              <w:spacing w:after="0" w:line="240" w:lineRule="auto"/>
              <w:jc w:val="center"/>
              <w:rPr>
                <w:rFonts w:ascii="Times New Roman" w:hAnsi="Times New Roman"/>
                <w:bCs/>
                <w:color w:val="000000"/>
              </w:rPr>
            </w:pPr>
            <w:r>
              <w:rPr>
                <w:rFonts w:ascii="Times New Roman" w:hAnsi="Times New Roman"/>
                <w:bCs/>
                <w:color w:val="000000"/>
              </w:rPr>
              <w:t>3.5</w:t>
            </w:r>
          </w:p>
          <w:p w:rsidR="00757176" w:rsidRPr="00266DAA" w:rsidRDefault="003146EC" w:rsidP="00C75F4B">
            <w:pPr>
              <w:spacing w:after="0" w:line="240" w:lineRule="auto"/>
              <w:jc w:val="center"/>
              <w:rPr>
                <w:rFonts w:ascii="Times New Roman" w:hAnsi="Times New Roman"/>
                <w:bCs/>
                <w:color w:val="000000"/>
              </w:rPr>
            </w:pPr>
            <w:r>
              <w:rPr>
                <w:rFonts w:ascii="Times New Roman" w:hAnsi="Times New Roman"/>
                <w:bCs/>
                <w:color w:val="000000"/>
              </w:rPr>
              <w:t>3.4</w:t>
            </w:r>
          </w:p>
          <w:p w:rsidR="008812B4" w:rsidRPr="00266DAA" w:rsidRDefault="003146EC" w:rsidP="00C75F4B">
            <w:pPr>
              <w:spacing w:after="0" w:line="240" w:lineRule="auto"/>
              <w:jc w:val="center"/>
              <w:rPr>
                <w:rFonts w:ascii="Times New Roman" w:hAnsi="Times New Roman"/>
                <w:bCs/>
                <w:color w:val="000000"/>
              </w:rPr>
            </w:pPr>
            <w:r>
              <w:rPr>
                <w:rFonts w:ascii="Times New Roman" w:hAnsi="Times New Roman"/>
                <w:bCs/>
                <w:color w:val="000000"/>
              </w:rPr>
              <w:t>3.7</w:t>
            </w:r>
          </w:p>
          <w:p w:rsidR="008812B4" w:rsidRPr="00266DAA" w:rsidRDefault="0090686E" w:rsidP="00C75F4B">
            <w:pPr>
              <w:spacing w:after="0" w:line="240" w:lineRule="auto"/>
              <w:jc w:val="center"/>
              <w:rPr>
                <w:rFonts w:ascii="Times New Roman" w:hAnsi="Times New Roman"/>
                <w:bCs/>
                <w:color w:val="000000"/>
              </w:rPr>
            </w:pPr>
            <w:r>
              <w:rPr>
                <w:rFonts w:ascii="Times New Roman" w:hAnsi="Times New Roman"/>
                <w:bCs/>
                <w:color w:val="000000"/>
              </w:rPr>
              <w:t>3.5</w:t>
            </w:r>
          </w:p>
          <w:p w:rsidR="008812B4"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4.5</w:t>
            </w:r>
          </w:p>
          <w:p w:rsidR="008812B4"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4.1</w:t>
            </w:r>
          </w:p>
          <w:p w:rsidR="00B127AA"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3,8</w:t>
            </w:r>
          </w:p>
          <w:p w:rsidR="00A73DC2"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4.4</w:t>
            </w:r>
          </w:p>
          <w:p w:rsidR="00A73DC2"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4,4</w:t>
            </w:r>
          </w:p>
          <w:p w:rsidR="00A73DC2"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4.8</w:t>
            </w:r>
          </w:p>
          <w:p w:rsidR="00A73DC2"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4,5</w:t>
            </w:r>
          </w:p>
          <w:p w:rsidR="00A73DC2"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4.4</w:t>
            </w:r>
          </w:p>
          <w:p w:rsidR="0024498B"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4.2</w:t>
            </w:r>
          </w:p>
          <w:p w:rsidR="0024498B"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4.4</w:t>
            </w:r>
          </w:p>
          <w:p w:rsidR="00DC2283" w:rsidRPr="00266DAA" w:rsidRDefault="00682693" w:rsidP="00C75F4B">
            <w:pPr>
              <w:spacing w:after="0" w:line="240" w:lineRule="auto"/>
              <w:jc w:val="center"/>
              <w:rPr>
                <w:rFonts w:ascii="Times New Roman" w:hAnsi="Times New Roman"/>
                <w:bCs/>
                <w:color w:val="000000"/>
              </w:rPr>
            </w:pPr>
            <w:r>
              <w:rPr>
                <w:rFonts w:ascii="Times New Roman" w:hAnsi="Times New Roman"/>
                <w:bCs/>
                <w:color w:val="000000"/>
              </w:rPr>
              <w:t>3.8</w:t>
            </w:r>
          </w:p>
          <w:p w:rsidR="00266DAA" w:rsidRPr="00514851" w:rsidRDefault="00682693" w:rsidP="00C75F4B">
            <w:pPr>
              <w:spacing w:after="0" w:line="240" w:lineRule="auto"/>
              <w:jc w:val="center"/>
              <w:rPr>
                <w:rFonts w:ascii="Times New Roman" w:hAnsi="Times New Roman"/>
                <w:b/>
                <w:bCs/>
                <w:color w:val="000000"/>
              </w:rPr>
            </w:pPr>
            <w:r>
              <w:rPr>
                <w:rFonts w:ascii="Times New Roman" w:hAnsi="Times New Roman"/>
                <w:b/>
                <w:bCs/>
                <w:color w:val="000000"/>
              </w:rPr>
              <w:t>4.0</w:t>
            </w:r>
          </w:p>
        </w:tc>
      </w:tr>
      <w:tr w:rsidR="00452397" w:rsidRPr="00514851" w:rsidTr="00C75F4B">
        <w:trPr>
          <w:trHeight w:val="2259"/>
        </w:trPr>
        <w:tc>
          <w:tcPr>
            <w:tcW w:w="851" w:type="dxa"/>
            <w:tcBorders>
              <w:top w:val="single" w:sz="4" w:space="0" w:color="000000"/>
              <w:left w:val="single" w:sz="4" w:space="0" w:color="000000"/>
              <w:bottom w:val="single" w:sz="4" w:space="0" w:color="000000"/>
              <w:right w:val="single" w:sz="4" w:space="0" w:color="000000"/>
            </w:tcBorders>
          </w:tcPr>
          <w:p w:rsidR="00452397" w:rsidRPr="00514851" w:rsidRDefault="00901977" w:rsidP="00C75F4B">
            <w:pPr>
              <w:spacing w:after="0" w:line="240" w:lineRule="auto"/>
              <w:rPr>
                <w:rFonts w:ascii="Times New Roman" w:hAnsi="Times New Roman"/>
                <w:color w:val="000000"/>
              </w:rPr>
            </w:pPr>
            <w:r>
              <w:rPr>
                <w:rFonts w:ascii="Times New Roman" w:hAnsi="Times New Roman"/>
                <w:color w:val="000000"/>
              </w:rPr>
              <w:t>9</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Ср</w:t>
            </w:r>
            <w:proofErr w:type="gramStart"/>
            <w:r w:rsidRPr="00514851">
              <w:rPr>
                <w:rFonts w:ascii="Times New Roman" w:hAnsi="Times New Roman"/>
                <w:color w:val="000000"/>
              </w:rPr>
              <w:t>.о</w:t>
            </w:r>
            <w:proofErr w:type="gramEnd"/>
            <w:r w:rsidRPr="00514851">
              <w:rPr>
                <w:rFonts w:ascii="Times New Roman" w:hAnsi="Times New Roman"/>
                <w:color w:val="000000"/>
              </w:rPr>
              <w:t>ц</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452397" w:rsidRPr="00514851" w:rsidRDefault="00C819A3" w:rsidP="00C75F4B">
            <w:pPr>
              <w:spacing w:after="0" w:line="240" w:lineRule="auto"/>
              <w:rPr>
                <w:rFonts w:ascii="Times New Roman" w:hAnsi="Times New Roman"/>
                <w:color w:val="000000"/>
              </w:rPr>
            </w:pPr>
            <w:r>
              <w:rPr>
                <w:rFonts w:ascii="Times New Roman" w:hAnsi="Times New Roman"/>
                <w:color w:val="000000"/>
              </w:rPr>
              <w:t>7</w:t>
            </w: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показ</w:t>
            </w:r>
          </w:p>
        </w:tc>
        <w:tc>
          <w:tcPr>
            <w:tcW w:w="1984"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Русский яз</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Литература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Алгебра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Геометрия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Физика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Химия </w:t>
            </w:r>
          </w:p>
          <w:p w:rsidR="00452397" w:rsidRPr="00514851" w:rsidRDefault="003F3FE7" w:rsidP="00C75F4B">
            <w:pPr>
              <w:spacing w:after="0" w:line="240" w:lineRule="auto"/>
              <w:rPr>
                <w:rFonts w:ascii="Times New Roman" w:hAnsi="Times New Roman"/>
                <w:color w:val="000000"/>
              </w:rPr>
            </w:pPr>
            <w:r>
              <w:rPr>
                <w:rFonts w:ascii="Times New Roman" w:hAnsi="Times New Roman"/>
                <w:color w:val="000000"/>
              </w:rPr>
              <w:t xml:space="preserve">Всеобщ. </w:t>
            </w:r>
            <w:r w:rsidR="00452397" w:rsidRPr="00514851">
              <w:rPr>
                <w:rFonts w:ascii="Times New Roman" w:hAnsi="Times New Roman"/>
                <w:color w:val="000000"/>
              </w:rPr>
              <w:t>История</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 xml:space="preserve">География </w:t>
            </w:r>
          </w:p>
          <w:p w:rsidR="00452397" w:rsidRPr="00514851" w:rsidRDefault="00452397" w:rsidP="00C75F4B">
            <w:pPr>
              <w:spacing w:after="0" w:line="240" w:lineRule="auto"/>
              <w:rPr>
                <w:rFonts w:ascii="Times New Roman" w:hAnsi="Times New Roman"/>
                <w:color w:val="000000"/>
              </w:rPr>
            </w:pPr>
            <w:proofErr w:type="spellStart"/>
            <w:r w:rsidRPr="00514851">
              <w:rPr>
                <w:rFonts w:ascii="Times New Roman" w:hAnsi="Times New Roman"/>
                <w:color w:val="000000"/>
              </w:rPr>
              <w:t>Иностр</w:t>
            </w:r>
            <w:proofErr w:type="gramStart"/>
            <w:r w:rsidRPr="00514851">
              <w:rPr>
                <w:rFonts w:ascii="Times New Roman" w:hAnsi="Times New Roman"/>
                <w:color w:val="000000"/>
              </w:rPr>
              <w:t>.я</w:t>
            </w:r>
            <w:proofErr w:type="gramEnd"/>
            <w:r w:rsidRPr="00514851">
              <w:rPr>
                <w:rFonts w:ascii="Times New Roman" w:hAnsi="Times New Roman"/>
                <w:color w:val="000000"/>
              </w:rPr>
              <w:t>з</w:t>
            </w:r>
            <w:proofErr w:type="spellEnd"/>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ОБЖ</w:t>
            </w:r>
          </w:p>
          <w:p w:rsidR="00452397" w:rsidRPr="00514851" w:rsidRDefault="00452397" w:rsidP="00C75F4B">
            <w:pPr>
              <w:spacing w:after="0" w:line="240" w:lineRule="auto"/>
              <w:rPr>
                <w:rFonts w:ascii="Times New Roman" w:hAnsi="Times New Roman"/>
                <w:color w:val="000000"/>
              </w:rPr>
            </w:pPr>
            <w:proofErr w:type="spellStart"/>
            <w:proofErr w:type="gramStart"/>
            <w:r w:rsidRPr="00514851">
              <w:rPr>
                <w:rFonts w:ascii="Times New Roman" w:hAnsi="Times New Roman"/>
                <w:color w:val="000000"/>
              </w:rPr>
              <w:t>Физ-ра</w:t>
            </w:r>
            <w:proofErr w:type="spellEnd"/>
            <w:proofErr w:type="gramEnd"/>
            <w:r w:rsidRPr="00514851">
              <w:rPr>
                <w:rFonts w:ascii="Times New Roman" w:hAnsi="Times New Roman"/>
                <w:color w:val="000000"/>
              </w:rPr>
              <w:t xml:space="preserve"> </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Искусство</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Информатика</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Обществознание</w:t>
            </w:r>
          </w:p>
          <w:p w:rsidR="00452397" w:rsidRDefault="00452397" w:rsidP="00C75F4B">
            <w:pPr>
              <w:spacing w:after="0" w:line="240" w:lineRule="auto"/>
              <w:rPr>
                <w:rFonts w:ascii="Times New Roman" w:hAnsi="Times New Roman"/>
                <w:color w:val="000000"/>
              </w:rPr>
            </w:pPr>
            <w:r w:rsidRPr="00514851">
              <w:rPr>
                <w:rFonts w:ascii="Times New Roman" w:hAnsi="Times New Roman"/>
                <w:color w:val="000000"/>
              </w:rPr>
              <w:t>Биология</w:t>
            </w:r>
          </w:p>
          <w:p w:rsidR="000D14C6" w:rsidRPr="00514851" w:rsidRDefault="000D14C6" w:rsidP="00C75F4B">
            <w:pPr>
              <w:spacing w:after="0" w:line="240" w:lineRule="auto"/>
              <w:rPr>
                <w:rFonts w:ascii="Times New Roman" w:hAnsi="Times New Roman"/>
                <w:color w:val="000000"/>
              </w:rPr>
            </w:pPr>
            <w:r>
              <w:rPr>
                <w:rFonts w:ascii="Times New Roman" w:hAnsi="Times New Roman"/>
                <w:color w:val="000000"/>
              </w:rPr>
              <w:t>История России</w:t>
            </w:r>
          </w:p>
          <w:p w:rsidR="00452397" w:rsidRPr="00514851" w:rsidRDefault="00452397" w:rsidP="00C75F4B">
            <w:pPr>
              <w:spacing w:after="0" w:line="240" w:lineRule="auto"/>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rsidR="00452397" w:rsidRDefault="00682693" w:rsidP="00C75F4B">
            <w:pPr>
              <w:spacing w:after="0" w:line="240" w:lineRule="auto"/>
              <w:rPr>
                <w:rFonts w:ascii="Times New Roman" w:hAnsi="Times New Roman"/>
                <w:color w:val="000000"/>
              </w:rPr>
            </w:pPr>
            <w:r>
              <w:rPr>
                <w:rFonts w:ascii="Times New Roman" w:hAnsi="Times New Roman"/>
                <w:color w:val="000000"/>
              </w:rPr>
              <w:t>1</w:t>
            </w:r>
          </w:p>
          <w:p w:rsidR="00C819A3" w:rsidRDefault="00ED5D7F" w:rsidP="00C75F4B">
            <w:pPr>
              <w:spacing w:after="0" w:line="240" w:lineRule="auto"/>
              <w:rPr>
                <w:rFonts w:ascii="Times New Roman" w:hAnsi="Times New Roman"/>
                <w:color w:val="000000"/>
              </w:rPr>
            </w:pPr>
            <w:r>
              <w:rPr>
                <w:rFonts w:ascii="Times New Roman" w:hAnsi="Times New Roman"/>
                <w:color w:val="000000"/>
              </w:rPr>
              <w:t>0</w:t>
            </w:r>
          </w:p>
          <w:p w:rsidR="00C819A3" w:rsidRDefault="00C819A3" w:rsidP="00C75F4B">
            <w:pPr>
              <w:spacing w:after="0" w:line="240" w:lineRule="auto"/>
              <w:rPr>
                <w:rFonts w:ascii="Times New Roman" w:hAnsi="Times New Roman"/>
                <w:color w:val="000000"/>
              </w:rPr>
            </w:pPr>
            <w:r>
              <w:rPr>
                <w:rFonts w:ascii="Times New Roman" w:hAnsi="Times New Roman"/>
                <w:color w:val="000000"/>
              </w:rPr>
              <w:t>0</w:t>
            </w:r>
          </w:p>
          <w:p w:rsidR="00C819A3" w:rsidRDefault="0082067C" w:rsidP="00C75F4B">
            <w:pPr>
              <w:spacing w:after="0" w:line="240" w:lineRule="auto"/>
              <w:rPr>
                <w:rFonts w:ascii="Times New Roman" w:hAnsi="Times New Roman"/>
                <w:color w:val="000000"/>
              </w:rPr>
            </w:pPr>
            <w:r>
              <w:rPr>
                <w:rFonts w:ascii="Times New Roman" w:hAnsi="Times New Roman"/>
                <w:color w:val="000000"/>
              </w:rPr>
              <w:t>0</w:t>
            </w:r>
          </w:p>
          <w:p w:rsidR="0082067C" w:rsidRDefault="0082067C" w:rsidP="00C75F4B">
            <w:pPr>
              <w:spacing w:after="0" w:line="240" w:lineRule="auto"/>
              <w:rPr>
                <w:rFonts w:ascii="Times New Roman" w:hAnsi="Times New Roman"/>
                <w:color w:val="000000"/>
              </w:rPr>
            </w:pPr>
            <w:r>
              <w:rPr>
                <w:rFonts w:ascii="Times New Roman" w:hAnsi="Times New Roman"/>
                <w:color w:val="000000"/>
              </w:rPr>
              <w:t>0</w:t>
            </w:r>
          </w:p>
          <w:p w:rsidR="0082067C" w:rsidRDefault="008A34B9" w:rsidP="00C75F4B">
            <w:pPr>
              <w:spacing w:after="0" w:line="240" w:lineRule="auto"/>
              <w:rPr>
                <w:rFonts w:ascii="Times New Roman" w:hAnsi="Times New Roman"/>
                <w:color w:val="000000"/>
              </w:rPr>
            </w:pPr>
            <w:r>
              <w:rPr>
                <w:rFonts w:ascii="Times New Roman" w:hAnsi="Times New Roman"/>
                <w:color w:val="000000"/>
              </w:rPr>
              <w:t>0</w:t>
            </w:r>
          </w:p>
          <w:p w:rsidR="003F3FE7" w:rsidRDefault="008A34B9" w:rsidP="00C75F4B">
            <w:pPr>
              <w:spacing w:after="0" w:line="240" w:lineRule="auto"/>
              <w:rPr>
                <w:rFonts w:ascii="Times New Roman" w:hAnsi="Times New Roman"/>
                <w:color w:val="000000"/>
              </w:rPr>
            </w:pPr>
            <w:r>
              <w:rPr>
                <w:rFonts w:ascii="Times New Roman" w:hAnsi="Times New Roman"/>
                <w:color w:val="000000"/>
              </w:rPr>
              <w:t>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2</w:t>
            </w:r>
          </w:p>
          <w:p w:rsidR="000D14C6" w:rsidRDefault="008A34B9" w:rsidP="00C75F4B">
            <w:pPr>
              <w:spacing w:after="0" w:line="240" w:lineRule="auto"/>
              <w:rPr>
                <w:rFonts w:ascii="Times New Roman" w:hAnsi="Times New Roman"/>
                <w:color w:val="000000"/>
              </w:rPr>
            </w:pPr>
            <w:r>
              <w:rPr>
                <w:rFonts w:ascii="Times New Roman" w:hAnsi="Times New Roman"/>
                <w:color w:val="000000"/>
              </w:rPr>
              <w:t>2</w:t>
            </w:r>
          </w:p>
          <w:p w:rsidR="000D14C6" w:rsidRDefault="008A34B9" w:rsidP="00C75F4B">
            <w:pPr>
              <w:spacing w:after="0" w:line="240" w:lineRule="auto"/>
              <w:rPr>
                <w:rFonts w:ascii="Times New Roman" w:hAnsi="Times New Roman"/>
                <w:color w:val="000000"/>
              </w:rPr>
            </w:pPr>
            <w:r>
              <w:rPr>
                <w:rFonts w:ascii="Times New Roman" w:hAnsi="Times New Roman"/>
                <w:color w:val="000000"/>
              </w:rPr>
              <w:t>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0</w:t>
            </w:r>
          </w:p>
          <w:p w:rsidR="00387248" w:rsidRDefault="00387248" w:rsidP="00C75F4B">
            <w:pPr>
              <w:spacing w:after="0" w:line="240" w:lineRule="auto"/>
              <w:rPr>
                <w:rFonts w:ascii="Times New Roman" w:hAnsi="Times New Roman"/>
                <w:color w:val="000000"/>
              </w:rPr>
            </w:pPr>
            <w:r>
              <w:rPr>
                <w:rFonts w:ascii="Times New Roman" w:hAnsi="Times New Roman"/>
                <w:color w:val="000000"/>
              </w:rPr>
              <w:t>0</w:t>
            </w:r>
          </w:p>
          <w:p w:rsidR="000D14C6" w:rsidRDefault="00913E51" w:rsidP="00C75F4B">
            <w:pPr>
              <w:spacing w:after="0" w:line="240" w:lineRule="auto"/>
              <w:rPr>
                <w:rFonts w:ascii="Times New Roman" w:hAnsi="Times New Roman"/>
                <w:color w:val="000000"/>
              </w:rPr>
            </w:pPr>
            <w:r>
              <w:rPr>
                <w:rFonts w:ascii="Times New Roman" w:hAnsi="Times New Roman"/>
                <w:color w:val="000000"/>
              </w:rPr>
              <w:t>1</w:t>
            </w:r>
          </w:p>
          <w:p w:rsidR="00913E51" w:rsidRDefault="008A34B9"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p>
          <w:p w:rsidR="003F3FE7" w:rsidRDefault="003F3FE7" w:rsidP="00C75F4B">
            <w:pPr>
              <w:spacing w:after="0" w:line="240" w:lineRule="auto"/>
              <w:rPr>
                <w:rFonts w:ascii="Times New Roman" w:hAnsi="Times New Roman"/>
                <w:color w:val="000000"/>
              </w:rPr>
            </w:pPr>
          </w:p>
          <w:p w:rsidR="0082067C" w:rsidRPr="00514851" w:rsidRDefault="0082067C" w:rsidP="00C75F4B">
            <w:pPr>
              <w:spacing w:after="0" w:line="240" w:lineRule="auto"/>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rsidR="00452397" w:rsidRDefault="00682693" w:rsidP="00C75F4B">
            <w:pPr>
              <w:spacing w:after="0" w:line="240" w:lineRule="auto"/>
              <w:rPr>
                <w:rFonts w:ascii="Times New Roman" w:hAnsi="Times New Roman"/>
                <w:color w:val="000000"/>
              </w:rPr>
            </w:pPr>
            <w:r>
              <w:rPr>
                <w:rFonts w:ascii="Times New Roman" w:hAnsi="Times New Roman"/>
                <w:color w:val="000000"/>
              </w:rPr>
              <w:t>1</w:t>
            </w:r>
          </w:p>
          <w:p w:rsidR="00C819A3" w:rsidRDefault="00ED5D7F" w:rsidP="00C75F4B">
            <w:pPr>
              <w:spacing w:after="0" w:line="240" w:lineRule="auto"/>
              <w:rPr>
                <w:rFonts w:ascii="Times New Roman" w:hAnsi="Times New Roman"/>
                <w:color w:val="000000"/>
              </w:rPr>
            </w:pPr>
            <w:r>
              <w:rPr>
                <w:rFonts w:ascii="Times New Roman" w:hAnsi="Times New Roman"/>
                <w:color w:val="000000"/>
              </w:rPr>
              <w:t>2</w:t>
            </w:r>
          </w:p>
          <w:p w:rsidR="00C819A3" w:rsidRDefault="008A34B9" w:rsidP="00C75F4B">
            <w:pPr>
              <w:spacing w:after="0" w:line="240" w:lineRule="auto"/>
              <w:rPr>
                <w:rFonts w:ascii="Times New Roman" w:hAnsi="Times New Roman"/>
                <w:color w:val="000000"/>
              </w:rPr>
            </w:pPr>
            <w:r>
              <w:rPr>
                <w:rFonts w:ascii="Times New Roman" w:hAnsi="Times New Roman"/>
                <w:color w:val="000000"/>
              </w:rPr>
              <w:t>2</w:t>
            </w:r>
          </w:p>
          <w:p w:rsidR="0082067C" w:rsidRDefault="008A34B9" w:rsidP="00C75F4B">
            <w:pPr>
              <w:spacing w:after="0" w:line="240" w:lineRule="auto"/>
              <w:rPr>
                <w:rFonts w:ascii="Times New Roman" w:hAnsi="Times New Roman"/>
                <w:color w:val="000000"/>
              </w:rPr>
            </w:pPr>
            <w:r>
              <w:rPr>
                <w:rFonts w:ascii="Times New Roman" w:hAnsi="Times New Roman"/>
                <w:color w:val="000000"/>
              </w:rPr>
              <w:t>2</w:t>
            </w:r>
          </w:p>
          <w:p w:rsidR="0082067C" w:rsidRDefault="008A34B9" w:rsidP="00C75F4B">
            <w:pPr>
              <w:spacing w:after="0" w:line="240" w:lineRule="auto"/>
              <w:rPr>
                <w:rFonts w:ascii="Times New Roman" w:hAnsi="Times New Roman"/>
                <w:color w:val="000000"/>
              </w:rPr>
            </w:pPr>
            <w:r>
              <w:rPr>
                <w:rFonts w:ascii="Times New Roman" w:hAnsi="Times New Roman"/>
                <w:color w:val="000000"/>
              </w:rPr>
              <w:t>2</w:t>
            </w:r>
          </w:p>
          <w:p w:rsidR="0082067C" w:rsidRDefault="008A34B9" w:rsidP="00C75F4B">
            <w:pPr>
              <w:spacing w:after="0" w:line="240" w:lineRule="auto"/>
              <w:rPr>
                <w:rFonts w:ascii="Times New Roman" w:hAnsi="Times New Roman"/>
                <w:color w:val="000000"/>
              </w:rPr>
            </w:pPr>
            <w:r>
              <w:rPr>
                <w:rFonts w:ascii="Times New Roman" w:hAnsi="Times New Roman"/>
                <w:color w:val="000000"/>
              </w:rPr>
              <w:t>2</w:t>
            </w:r>
          </w:p>
          <w:p w:rsidR="003F3FE7" w:rsidRDefault="008A34B9" w:rsidP="00C75F4B">
            <w:pPr>
              <w:spacing w:after="0" w:line="240" w:lineRule="auto"/>
              <w:rPr>
                <w:rFonts w:ascii="Times New Roman" w:hAnsi="Times New Roman"/>
                <w:color w:val="000000"/>
              </w:rPr>
            </w:pPr>
            <w:r>
              <w:rPr>
                <w:rFonts w:ascii="Times New Roman" w:hAnsi="Times New Roman"/>
                <w:color w:val="000000"/>
              </w:rPr>
              <w:t>2</w:t>
            </w:r>
          </w:p>
          <w:p w:rsidR="000D14C6" w:rsidRDefault="008A34B9" w:rsidP="00C75F4B">
            <w:pPr>
              <w:spacing w:after="0" w:line="240" w:lineRule="auto"/>
              <w:rPr>
                <w:rFonts w:ascii="Times New Roman" w:hAnsi="Times New Roman"/>
                <w:color w:val="000000"/>
              </w:rPr>
            </w:pPr>
            <w:r>
              <w:rPr>
                <w:rFonts w:ascii="Times New Roman" w:hAnsi="Times New Roman"/>
                <w:color w:val="000000"/>
              </w:rPr>
              <w:t>2</w:t>
            </w:r>
          </w:p>
          <w:p w:rsidR="000D14C6" w:rsidRDefault="008A34B9" w:rsidP="00C75F4B">
            <w:pPr>
              <w:spacing w:after="0" w:line="240" w:lineRule="auto"/>
              <w:rPr>
                <w:rFonts w:ascii="Times New Roman" w:hAnsi="Times New Roman"/>
                <w:color w:val="000000"/>
              </w:rPr>
            </w:pPr>
            <w:r>
              <w:rPr>
                <w:rFonts w:ascii="Times New Roman" w:hAnsi="Times New Roman"/>
                <w:color w:val="000000"/>
              </w:rPr>
              <w:t>1</w:t>
            </w:r>
          </w:p>
          <w:p w:rsidR="000D14C6" w:rsidRDefault="008A34B9" w:rsidP="00C75F4B">
            <w:pPr>
              <w:spacing w:after="0" w:line="240" w:lineRule="auto"/>
              <w:rPr>
                <w:rFonts w:ascii="Times New Roman" w:hAnsi="Times New Roman"/>
                <w:color w:val="000000"/>
              </w:rPr>
            </w:pPr>
            <w:r>
              <w:rPr>
                <w:rFonts w:ascii="Times New Roman" w:hAnsi="Times New Roman"/>
                <w:color w:val="000000"/>
              </w:rPr>
              <w:t>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2</w:t>
            </w:r>
          </w:p>
          <w:p w:rsidR="000D14C6" w:rsidRDefault="008A34B9" w:rsidP="00C75F4B">
            <w:pPr>
              <w:spacing w:after="0" w:line="240" w:lineRule="auto"/>
              <w:rPr>
                <w:rFonts w:ascii="Times New Roman" w:hAnsi="Times New Roman"/>
                <w:color w:val="000000"/>
              </w:rPr>
            </w:pPr>
            <w:r>
              <w:rPr>
                <w:rFonts w:ascii="Times New Roman" w:hAnsi="Times New Roman"/>
                <w:color w:val="000000"/>
              </w:rPr>
              <w:t>2</w:t>
            </w:r>
          </w:p>
          <w:p w:rsidR="00387248" w:rsidRDefault="008A34B9" w:rsidP="00C75F4B">
            <w:pPr>
              <w:spacing w:after="0" w:line="240" w:lineRule="auto"/>
              <w:rPr>
                <w:rFonts w:ascii="Times New Roman" w:hAnsi="Times New Roman"/>
                <w:color w:val="000000"/>
              </w:rPr>
            </w:pPr>
            <w:r>
              <w:rPr>
                <w:rFonts w:ascii="Times New Roman" w:hAnsi="Times New Roman"/>
                <w:color w:val="000000"/>
              </w:rPr>
              <w:t>2</w:t>
            </w:r>
          </w:p>
          <w:p w:rsidR="00913E51" w:rsidRDefault="008A34B9" w:rsidP="00C75F4B">
            <w:pPr>
              <w:spacing w:after="0" w:line="240" w:lineRule="auto"/>
              <w:rPr>
                <w:rFonts w:ascii="Times New Roman" w:hAnsi="Times New Roman"/>
                <w:color w:val="000000"/>
              </w:rPr>
            </w:pPr>
            <w:r>
              <w:rPr>
                <w:rFonts w:ascii="Times New Roman" w:hAnsi="Times New Roman"/>
                <w:color w:val="000000"/>
              </w:rPr>
              <w:t>1</w:t>
            </w:r>
          </w:p>
          <w:p w:rsidR="00913E51" w:rsidRDefault="008A34B9" w:rsidP="00C75F4B">
            <w:pPr>
              <w:spacing w:after="0" w:line="240" w:lineRule="auto"/>
              <w:rPr>
                <w:rFonts w:ascii="Times New Roman" w:hAnsi="Times New Roman"/>
                <w:color w:val="000000"/>
              </w:rPr>
            </w:pPr>
            <w:r>
              <w:rPr>
                <w:rFonts w:ascii="Times New Roman" w:hAnsi="Times New Roman"/>
                <w:color w:val="000000"/>
              </w:rPr>
              <w:t>2</w:t>
            </w:r>
          </w:p>
          <w:p w:rsidR="0082067C" w:rsidRPr="00514851" w:rsidRDefault="0082067C" w:rsidP="00C75F4B">
            <w:pPr>
              <w:spacing w:after="0" w:line="240" w:lineRule="auto"/>
              <w:rPr>
                <w:rFonts w:ascii="Times New Roman" w:hAnsi="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Pr>
          <w:p w:rsidR="00452397" w:rsidRDefault="00682693" w:rsidP="00C75F4B">
            <w:pPr>
              <w:spacing w:after="0" w:line="240" w:lineRule="auto"/>
              <w:rPr>
                <w:rFonts w:ascii="Times New Roman" w:hAnsi="Times New Roman"/>
                <w:color w:val="000000"/>
              </w:rPr>
            </w:pPr>
            <w:r>
              <w:rPr>
                <w:rFonts w:ascii="Times New Roman" w:hAnsi="Times New Roman"/>
                <w:color w:val="000000"/>
              </w:rPr>
              <w:t>0</w:t>
            </w:r>
          </w:p>
          <w:p w:rsidR="00C819A3" w:rsidRDefault="00C819A3" w:rsidP="00C75F4B">
            <w:pPr>
              <w:spacing w:after="0" w:line="240" w:lineRule="auto"/>
              <w:rPr>
                <w:rFonts w:ascii="Times New Roman" w:hAnsi="Times New Roman"/>
                <w:color w:val="000000"/>
              </w:rPr>
            </w:pPr>
            <w:r>
              <w:rPr>
                <w:rFonts w:ascii="Times New Roman" w:hAnsi="Times New Roman"/>
                <w:color w:val="000000"/>
              </w:rPr>
              <w:t>0</w:t>
            </w:r>
          </w:p>
          <w:p w:rsidR="00C819A3" w:rsidRDefault="00C819A3" w:rsidP="00C75F4B">
            <w:pPr>
              <w:spacing w:after="0" w:line="240" w:lineRule="auto"/>
              <w:rPr>
                <w:rFonts w:ascii="Times New Roman" w:hAnsi="Times New Roman"/>
                <w:color w:val="000000"/>
              </w:rPr>
            </w:pPr>
            <w:r>
              <w:rPr>
                <w:rFonts w:ascii="Times New Roman" w:hAnsi="Times New Roman"/>
                <w:color w:val="000000"/>
              </w:rPr>
              <w:t>0</w:t>
            </w:r>
          </w:p>
          <w:p w:rsidR="0082067C" w:rsidRDefault="008A34B9" w:rsidP="00C75F4B">
            <w:pPr>
              <w:spacing w:after="0" w:line="240" w:lineRule="auto"/>
              <w:rPr>
                <w:rFonts w:ascii="Times New Roman" w:hAnsi="Times New Roman"/>
                <w:color w:val="000000"/>
              </w:rPr>
            </w:pPr>
            <w:r>
              <w:rPr>
                <w:rFonts w:ascii="Times New Roman" w:hAnsi="Times New Roman"/>
                <w:color w:val="000000"/>
              </w:rPr>
              <w:t>0</w:t>
            </w:r>
          </w:p>
          <w:p w:rsidR="0082067C" w:rsidRDefault="008A34B9" w:rsidP="00C75F4B">
            <w:pPr>
              <w:spacing w:after="0" w:line="240" w:lineRule="auto"/>
              <w:rPr>
                <w:rFonts w:ascii="Times New Roman" w:hAnsi="Times New Roman"/>
                <w:color w:val="000000"/>
              </w:rPr>
            </w:pPr>
            <w:r>
              <w:rPr>
                <w:rFonts w:ascii="Times New Roman" w:hAnsi="Times New Roman"/>
                <w:color w:val="000000"/>
              </w:rPr>
              <w:t>0</w:t>
            </w:r>
          </w:p>
          <w:p w:rsidR="0082067C" w:rsidRDefault="008A34B9" w:rsidP="00C75F4B">
            <w:pPr>
              <w:spacing w:after="0" w:line="240" w:lineRule="auto"/>
              <w:rPr>
                <w:rFonts w:ascii="Times New Roman" w:hAnsi="Times New Roman"/>
                <w:color w:val="000000"/>
              </w:rPr>
            </w:pPr>
            <w:r>
              <w:rPr>
                <w:rFonts w:ascii="Times New Roman" w:hAnsi="Times New Roman"/>
                <w:color w:val="000000"/>
              </w:rPr>
              <w:t>0</w:t>
            </w:r>
          </w:p>
          <w:p w:rsidR="003F3FE7" w:rsidRDefault="003F3FE7" w:rsidP="00C75F4B">
            <w:pPr>
              <w:spacing w:after="0" w:line="240" w:lineRule="auto"/>
              <w:rPr>
                <w:rFonts w:ascii="Times New Roman" w:hAnsi="Times New Roman"/>
                <w:color w:val="000000"/>
              </w:rPr>
            </w:pPr>
            <w:r>
              <w:rPr>
                <w:rFonts w:ascii="Times New Roman" w:hAnsi="Times New Roman"/>
                <w:color w:val="000000"/>
              </w:rPr>
              <w:t>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1</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387248" w:rsidRDefault="008A34B9" w:rsidP="00C75F4B">
            <w:pPr>
              <w:spacing w:after="0" w:line="240" w:lineRule="auto"/>
              <w:rPr>
                <w:rFonts w:ascii="Times New Roman" w:hAnsi="Times New Roman"/>
                <w:color w:val="000000"/>
              </w:rPr>
            </w:pPr>
            <w:r>
              <w:rPr>
                <w:rFonts w:ascii="Times New Roman" w:hAnsi="Times New Roman"/>
                <w:color w:val="000000"/>
              </w:rPr>
              <w:t>0</w:t>
            </w:r>
          </w:p>
          <w:p w:rsidR="00913E51" w:rsidRDefault="008A34B9" w:rsidP="00C75F4B">
            <w:pPr>
              <w:spacing w:after="0" w:line="240" w:lineRule="auto"/>
              <w:rPr>
                <w:rFonts w:ascii="Times New Roman" w:hAnsi="Times New Roman"/>
                <w:color w:val="000000"/>
              </w:rPr>
            </w:pPr>
            <w:r>
              <w:rPr>
                <w:rFonts w:ascii="Times New Roman" w:hAnsi="Times New Roman"/>
                <w:color w:val="000000"/>
              </w:rPr>
              <w:t>0</w:t>
            </w:r>
          </w:p>
          <w:p w:rsidR="00913E51" w:rsidRDefault="00913E51" w:rsidP="00C75F4B">
            <w:pPr>
              <w:spacing w:after="0" w:line="240" w:lineRule="auto"/>
              <w:rPr>
                <w:rFonts w:ascii="Times New Roman" w:hAnsi="Times New Roman"/>
                <w:color w:val="000000"/>
              </w:rPr>
            </w:pPr>
            <w:r>
              <w:rPr>
                <w:rFonts w:ascii="Times New Roman" w:hAnsi="Times New Roman"/>
                <w:color w:val="000000"/>
              </w:rPr>
              <w:t>0</w:t>
            </w:r>
          </w:p>
          <w:p w:rsidR="000D14C6" w:rsidRPr="00514851" w:rsidRDefault="000D14C6" w:rsidP="00C75F4B">
            <w:pPr>
              <w:spacing w:after="0" w:line="240" w:lineRule="auto"/>
              <w:rPr>
                <w:rFonts w:ascii="Times New Roman" w:hAnsi="Times New Roman"/>
                <w:color w:val="000000"/>
              </w:rPr>
            </w:pPr>
          </w:p>
        </w:tc>
        <w:tc>
          <w:tcPr>
            <w:tcW w:w="328" w:type="dxa"/>
            <w:tcBorders>
              <w:top w:val="single" w:sz="4" w:space="0" w:color="000000"/>
              <w:left w:val="single" w:sz="4" w:space="0" w:color="000000"/>
              <w:bottom w:val="single" w:sz="4" w:space="0" w:color="000000"/>
              <w:right w:val="single" w:sz="4" w:space="0" w:color="000000"/>
            </w:tcBorders>
          </w:tcPr>
          <w:p w:rsidR="00452397" w:rsidRDefault="00C819A3" w:rsidP="00C75F4B">
            <w:pPr>
              <w:spacing w:after="0" w:line="240" w:lineRule="auto"/>
              <w:rPr>
                <w:rFonts w:ascii="Times New Roman" w:hAnsi="Times New Roman"/>
                <w:color w:val="000000"/>
              </w:rPr>
            </w:pPr>
            <w:r>
              <w:rPr>
                <w:rFonts w:ascii="Times New Roman" w:hAnsi="Times New Roman"/>
                <w:color w:val="000000"/>
              </w:rPr>
              <w:t>0</w:t>
            </w:r>
          </w:p>
          <w:p w:rsidR="00C819A3" w:rsidRDefault="00C819A3" w:rsidP="00C75F4B">
            <w:pPr>
              <w:spacing w:after="0" w:line="240" w:lineRule="auto"/>
              <w:rPr>
                <w:rFonts w:ascii="Times New Roman" w:hAnsi="Times New Roman"/>
                <w:color w:val="000000"/>
              </w:rPr>
            </w:pPr>
            <w:r>
              <w:rPr>
                <w:rFonts w:ascii="Times New Roman" w:hAnsi="Times New Roman"/>
                <w:color w:val="000000"/>
              </w:rPr>
              <w:t>0</w:t>
            </w:r>
          </w:p>
          <w:p w:rsidR="00C819A3" w:rsidRDefault="00C819A3" w:rsidP="00C75F4B">
            <w:pPr>
              <w:spacing w:after="0" w:line="240" w:lineRule="auto"/>
              <w:rPr>
                <w:rFonts w:ascii="Times New Roman" w:hAnsi="Times New Roman"/>
                <w:color w:val="000000"/>
              </w:rPr>
            </w:pPr>
            <w:r>
              <w:rPr>
                <w:rFonts w:ascii="Times New Roman" w:hAnsi="Times New Roman"/>
                <w:color w:val="000000"/>
              </w:rPr>
              <w:t>0</w:t>
            </w:r>
          </w:p>
          <w:p w:rsidR="0082067C" w:rsidRDefault="0082067C" w:rsidP="00C75F4B">
            <w:pPr>
              <w:spacing w:after="0" w:line="240" w:lineRule="auto"/>
              <w:rPr>
                <w:rFonts w:ascii="Times New Roman" w:hAnsi="Times New Roman"/>
                <w:color w:val="000000"/>
              </w:rPr>
            </w:pPr>
            <w:r>
              <w:rPr>
                <w:rFonts w:ascii="Times New Roman" w:hAnsi="Times New Roman"/>
                <w:color w:val="000000"/>
              </w:rPr>
              <w:t>0</w:t>
            </w:r>
          </w:p>
          <w:p w:rsidR="0082067C" w:rsidRDefault="0082067C" w:rsidP="00C75F4B">
            <w:pPr>
              <w:spacing w:after="0" w:line="240" w:lineRule="auto"/>
              <w:rPr>
                <w:rFonts w:ascii="Times New Roman" w:hAnsi="Times New Roman"/>
                <w:color w:val="000000"/>
              </w:rPr>
            </w:pPr>
            <w:r>
              <w:rPr>
                <w:rFonts w:ascii="Times New Roman" w:hAnsi="Times New Roman"/>
                <w:color w:val="000000"/>
              </w:rPr>
              <w:t>0</w:t>
            </w:r>
          </w:p>
          <w:p w:rsidR="0082067C" w:rsidRDefault="0082067C" w:rsidP="00C75F4B">
            <w:pPr>
              <w:spacing w:after="0" w:line="240" w:lineRule="auto"/>
              <w:rPr>
                <w:rFonts w:ascii="Times New Roman" w:hAnsi="Times New Roman"/>
                <w:color w:val="000000"/>
              </w:rPr>
            </w:pPr>
            <w:r>
              <w:rPr>
                <w:rFonts w:ascii="Times New Roman" w:hAnsi="Times New Roman"/>
                <w:color w:val="000000"/>
              </w:rPr>
              <w:t>0</w:t>
            </w:r>
          </w:p>
          <w:p w:rsidR="003F3FE7" w:rsidRDefault="003F3FE7"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0</w:t>
            </w:r>
          </w:p>
          <w:p w:rsidR="000D14C6" w:rsidRPr="00514851" w:rsidRDefault="000D14C6" w:rsidP="00C75F4B">
            <w:pPr>
              <w:spacing w:after="0" w:line="240" w:lineRule="auto"/>
              <w:rPr>
                <w:rFonts w:ascii="Times New Roman" w:hAnsi="Times New Roman"/>
                <w:color w:val="000000"/>
              </w:rPr>
            </w:pPr>
            <w:r>
              <w:rPr>
                <w:rFonts w:ascii="Times New Roman" w:hAnsi="Times New Roman"/>
                <w:color w:val="000000"/>
              </w:rPr>
              <w:t>0</w:t>
            </w:r>
          </w:p>
        </w:tc>
        <w:tc>
          <w:tcPr>
            <w:tcW w:w="738"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Pr="00514851" w:rsidRDefault="00452397" w:rsidP="00C75F4B">
            <w:pPr>
              <w:spacing w:after="0" w:line="240" w:lineRule="auto"/>
              <w:rPr>
                <w:rFonts w:ascii="Times New Roman" w:hAnsi="Times New Roman"/>
                <w:color w:val="000000"/>
              </w:rPr>
            </w:pPr>
            <w:r w:rsidRPr="00514851">
              <w:rPr>
                <w:rFonts w:ascii="Times New Roman" w:hAnsi="Times New Roman"/>
                <w:color w:val="000000"/>
              </w:rPr>
              <w:t>100</w:t>
            </w:r>
          </w:p>
          <w:p w:rsidR="00452397" w:rsidRDefault="00387248" w:rsidP="00C75F4B">
            <w:pPr>
              <w:spacing w:after="0" w:line="240" w:lineRule="auto"/>
              <w:rPr>
                <w:rFonts w:ascii="Times New Roman" w:hAnsi="Times New Roman"/>
                <w:bCs/>
                <w:color w:val="000000"/>
              </w:rPr>
            </w:pPr>
            <w:r w:rsidRPr="00190424">
              <w:rPr>
                <w:rFonts w:ascii="Times New Roman" w:hAnsi="Times New Roman"/>
                <w:bCs/>
                <w:color w:val="000000"/>
              </w:rPr>
              <w:t>100</w:t>
            </w:r>
          </w:p>
          <w:p w:rsidR="00190424" w:rsidRDefault="00190424" w:rsidP="00C75F4B">
            <w:pPr>
              <w:spacing w:after="0" w:line="240" w:lineRule="auto"/>
              <w:rPr>
                <w:rFonts w:ascii="Times New Roman" w:hAnsi="Times New Roman"/>
                <w:bCs/>
                <w:color w:val="000000"/>
              </w:rPr>
            </w:pPr>
          </w:p>
          <w:p w:rsidR="00190424" w:rsidRPr="00190424" w:rsidRDefault="00190424" w:rsidP="00C75F4B">
            <w:pPr>
              <w:spacing w:after="0" w:line="240" w:lineRule="auto"/>
              <w:rPr>
                <w:rFonts w:ascii="Times New Roman" w:hAnsi="Times New Roman"/>
                <w:b/>
                <w:bCs/>
                <w:color w:val="000000"/>
              </w:rPr>
            </w:pPr>
            <w:r w:rsidRPr="00190424">
              <w:rPr>
                <w:rFonts w:ascii="Times New Roman" w:hAnsi="Times New Roman"/>
                <w:b/>
                <w:bCs/>
                <w:color w:val="000000"/>
              </w:rPr>
              <w:t>100</w:t>
            </w:r>
          </w:p>
        </w:tc>
        <w:tc>
          <w:tcPr>
            <w:tcW w:w="1145" w:type="dxa"/>
            <w:tcBorders>
              <w:top w:val="single" w:sz="4" w:space="0" w:color="000000"/>
              <w:left w:val="single" w:sz="4" w:space="0" w:color="000000"/>
              <w:bottom w:val="single" w:sz="4" w:space="0" w:color="000000"/>
              <w:right w:val="single" w:sz="4" w:space="0" w:color="000000"/>
            </w:tcBorders>
          </w:tcPr>
          <w:p w:rsidR="00452397" w:rsidRDefault="00ED5D7F" w:rsidP="00C75F4B">
            <w:pPr>
              <w:spacing w:after="0" w:line="240" w:lineRule="auto"/>
              <w:rPr>
                <w:rFonts w:ascii="Times New Roman" w:hAnsi="Times New Roman"/>
                <w:color w:val="000000"/>
              </w:rPr>
            </w:pPr>
            <w:r>
              <w:rPr>
                <w:rFonts w:ascii="Times New Roman" w:hAnsi="Times New Roman"/>
                <w:color w:val="000000"/>
              </w:rPr>
              <w:t>100</w:t>
            </w:r>
          </w:p>
          <w:p w:rsidR="00C819A3" w:rsidRDefault="00C819A3" w:rsidP="00C75F4B">
            <w:pPr>
              <w:spacing w:after="0" w:line="240" w:lineRule="auto"/>
              <w:rPr>
                <w:rFonts w:ascii="Times New Roman" w:hAnsi="Times New Roman"/>
                <w:color w:val="000000"/>
              </w:rPr>
            </w:pPr>
            <w:r>
              <w:rPr>
                <w:rFonts w:ascii="Times New Roman" w:hAnsi="Times New Roman"/>
                <w:color w:val="000000"/>
              </w:rPr>
              <w:t>100</w:t>
            </w:r>
          </w:p>
          <w:p w:rsidR="00C819A3" w:rsidRDefault="00C819A3" w:rsidP="00C75F4B">
            <w:pPr>
              <w:spacing w:after="0" w:line="240" w:lineRule="auto"/>
              <w:rPr>
                <w:rFonts w:ascii="Times New Roman" w:hAnsi="Times New Roman"/>
                <w:color w:val="000000"/>
              </w:rPr>
            </w:pPr>
            <w:r>
              <w:rPr>
                <w:rFonts w:ascii="Times New Roman" w:hAnsi="Times New Roman"/>
                <w:color w:val="000000"/>
              </w:rPr>
              <w:t>100</w:t>
            </w:r>
          </w:p>
          <w:p w:rsidR="0082067C" w:rsidRDefault="008A34B9" w:rsidP="00C75F4B">
            <w:pPr>
              <w:spacing w:after="0" w:line="240" w:lineRule="auto"/>
              <w:rPr>
                <w:rFonts w:ascii="Times New Roman" w:hAnsi="Times New Roman"/>
                <w:color w:val="000000"/>
              </w:rPr>
            </w:pPr>
            <w:r>
              <w:rPr>
                <w:rFonts w:ascii="Times New Roman" w:hAnsi="Times New Roman"/>
                <w:color w:val="000000"/>
              </w:rPr>
              <w:t>100</w:t>
            </w:r>
          </w:p>
          <w:p w:rsidR="0082067C" w:rsidRDefault="008A34B9" w:rsidP="00C75F4B">
            <w:pPr>
              <w:spacing w:after="0" w:line="240" w:lineRule="auto"/>
              <w:rPr>
                <w:rFonts w:ascii="Times New Roman" w:hAnsi="Times New Roman"/>
                <w:color w:val="000000"/>
              </w:rPr>
            </w:pPr>
            <w:r>
              <w:rPr>
                <w:rFonts w:ascii="Times New Roman" w:hAnsi="Times New Roman"/>
                <w:color w:val="000000"/>
              </w:rPr>
              <w:t>100</w:t>
            </w:r>
          </w:p>
          <w:p w:rsidR="0082067C" w:rsidRDefault="008A34B9" w:rsidP="00C75F4B">
            <w:pPr>
              <w:spacing w:after="0" w:line="240" w:lineRule="auto"/>
              <w:rPr>
                <w:rFonts w:ascii="Times New Roman" w:hAnsi="Times New Roman"/>
                <w:color w:val="000000"/>
              </w:rPr>
            </w:pPr>
            <w:r>
              <w:rPr>
                <w:rFonts w:ascii="Times New Roman" w:hAnsi="Times New Roman"/>
                <w:color w:val="000000"/>
              </w:rPr>
              <w:t>100</w:t>
            </w:r>
          </w:p>
          <w:p w:rsidR="003F3FE7" w:rsidRDefault="003F3FE7" w:rsidP="00C75F4B">
            <w:pPr>
              <w:spacing w:after="0" w:line="240" w:lineRule="auto"/>
              <w:rPr>
                <w:rFonts w:ascii="Times New Roman" w:hAnsi="Times New Roman"/>
                <w:color w:val="000000"/>
              </w:rPr>
            </w:pPr>
            <w:r>
              <w:rPr>
                <w:rFonts w:ascii="Times New Roman" w:hAnsi="Times New Roman"/>
                <w:color w:val="000000"/>
              </w:rPr>
              <w:t>100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100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50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100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100</w:t>
            </w:r>
          </w:p>
          <w:p w:rsidR="000D14C6" w:rsidRDefault="008A34B9" w:rsidP="00C75F4B">
            <w:pPr>
              <w:spacing w:after="0" w:line="240" w:lineRule="auto"/>
              <w:rPr>
                <w:rFonts w:ascii="Times New Roman" w:hAnsi="Times New Roman"/>
                <w:color w:val="000000"/>
              </w:rPr>
            </w:pPr>
            <w:r>
              <w:rPr>
                <w:rFonts w:ascii="Times New Roman" w:hAnsi="Times New Roman"/>
                <w:color w:val="000000"/>
              </w:rPr>
              <w:t>100</w:t>
            </w:r>
          </w:p>
          <w:p w:rsidR="000D14C6" w:rsidRDefault="000D14C6" w:rsidP="00C75F4B">
            <w:pPr>
              <w:spacing w:after="0" w:line="240" w:lineRule="auto"/>
              <w:rPr>
                <w:rFonts w:ascii="Times New Roman" w:hAnsi="Times New Roman"/>
                <w:color w:val="000000"/>
              </w:rPr>
            </w:pPr>
            <w:r>
              <w:rPr>
                <w:rFonts w:ascii="Times New Roman" w:hAnsi="Times New Roman"/>
                <w:color w:val="000000"/>
              </w:rPr>
              <w:t>100</w:t>
            </w:r>
          </w:p>
          <w:p w:rsidR="00387248" w:rsidRDefault="008A34B9" w:rsidP="00C75F4B">
            <w:pPr>
              <w:spacing w:after="0" w:line="240" w:lineRule="auto"/>
              <w:rPr>
                <w:rFonts w:ascii="Times New Roman" w:hAnsi="Times New Roman"/>
                <w:color w:val="000000"/>
              </w:rPr>
            </w:pPr>
            <w:r>
              <w:rPr>
                <w:rFonts w:ascii="Times New Roman" w:hAnsi="Times New Roman"/>
                <w:color w:val="000000"/>
              </w:rPr>
              <w:t>100</w:t>
            </w:r>
          </w:p>
          <w:p w:rsidR="00913E51" w:rsidRDefault="008A34B9" w:rsidP="00C75F4B">
            <w:pPr>
              <w:spacing w:after="0" w:line="240" w:lineRule="auto"/>
              <w:rPr>
                <w:rFonts w:ascii="Times New Roman" w:hAnsi="Times New Roman"/>
                <w:color w:val="000000"/>
              </w:rPr>
            </w:pPr>
            <w:r>
              <w:rPr>
                <w:rFonts w:ascii="Times New Roman" w:hAnsi="Times New Roman"/>
                <w:color w:val="000000"/>
              </w:rPr>
              <w:t>100</w:t>
            </w:r>
          </w:p>
          <w:p w:rsidR="00913E51" w:rsidRDefault="00913E51" w:rsidP="00C75F4B">
            <w:pPr>
              <w:spacing w:after="0" w:line="240" w:lineRule="auto"/>
              <w:rPr>
                <w:rFonts w:ascii="Times New Roman" w:hAnsi="Times New Roman"/>
                <w:color w:val="000000"/>
              </w:rPr>
            </w:pPr>
            <w:r>
              <w:rPr>
                <w:rFonts w:ascii="Times New Roman" w:hAnsi="Times New Roman"/>
                <w:color w:val="000000"/>
              </w:rPr>
              <w:t>100</w:t>
            </w:r>
          </w:p>
          <w:p w:rsidR="00190424" w:rsidRDefault="00190424" w:rsidP="00C75F4B">
            <w:pPr>
              <w:spacing w:after="0" w:line="240" w:lineRule="auto"/>
              <w:rPr>
                <w:rFonts w:ascii="Times New Roman" w:hAnsi="Times New Roman"/>
                <w:color w:val="000000"/>
              </w:rPr>
            </w:pPr>
          </w:p>
          <w:p w:rsidR="00190424" w:rsidRPr="00190424" w:rsidRDefault="008A34B9" w:rsidP="00C75F4B">
            <w:pPr>
              <w:spacing w:after="0" w:line="240" w:lineRule="auto"/>
              <w:rPr>
                <w:rFonts w:ascii="Times New Roman" w:hAnsi="Times New Roman"/>
                <w:b/>
                <w:color w:val="000000"/>
              </w:rPr>
            </w:pPr>
            <w:r>
              <w:rPr>
                <w:rFonts w:ascii="Times New Roman" w:hAnsi="Times New Roman"/>
                <w:b/>
                <w:color w:val="000000"/>
              </w:rPr>
              <w:t>96</w:t>
            </w:r>
          </w:p>
          <w:p w:rsidR="00190424" w:rsidRPr="00514851" w:rsidRDefault="00190424" w:rsidP="00C75F4B">
            <w:pPr>
              <w:spacing w:after="0" w:line="240" w:lineRule="auto"/>
              <w:rPr>
                <w:rFonts w:ascii="Times New Roman" w:hAnsi="Times New Roman"/>
                <w:color w:val="000000"/>
              </w:rPr>
            </w:pPr>
          </w:p>
        </w:tc>
        <w:tc>
          <w:tcPr>
            <w:tcW w:w="1560" w:type="dxa"/>
            <w:tcBorders>
              <w:top w:val="single" w:sz="4" w:space="0" w:color="000000"/>
              <w:left w:val="single" w:sz="4" w:space="0" w:color="000000"/>
              <w:bottom w:val="single" w:sz="4" w:space="0" w:color="000000"/>
              <w:right w:val="single" w:sz="4" w:space="0" w:color="000000"/>
            </w:tcBorders>
          </w:tcPr>
          <w:p w:rsidR="00452397" w:rsidRPr="00913E51" w:rsidRDefault="00ED5D7F" w:rsidP="00C75F4B">
            <w:pPr>
              <w:spacing w:after="0" w:line="240" w:lineRule="auto"/>
              <w:jc w:val="center"/>
              <w:rPr>
                <w:rFonts w:ascii="Times New Roman" w:hAnsi="Times New Roman"/>
                <w:bCs/>
                <w:color w:val="000000"/>
              </w:rPr>
            </w:pPr>
            <w:r>
              <w:rPr>
                <w:rFonts w:ascii="Times New Roman" w:hAnsi="Times New Roman"/>
                <w:bCs/>
                <w:color w:val="000000"/>
              </w:rPr>
              <w:t>4.5</w:t>
            </w:r>
          </w:p>
          <w:p w:rsidR="00C819A3" w:rsidRPr="00913E51" w:rsidRDefault="00ED5D7F" w:rsidP="00C75F4B">
            <w:pPr>
              <w:spacing w:after="0" w:line="240" w:lineRule="auto"/>
              <w:jc w:val="center"/>
              <w:rPr>
                <w:rFonts w:ascii="Times New Roman" w:hAnsi="Times New Roman"/>
                <w:bCs/>
                <w:color w:val="000000"/>
              </w:rPr>
            </w:pPr>
            <w:r>
              <w:rPr>
                <w:rFonts w:ascii="Times New Roman" w:hAnsi="Times New Roman"/>
                <w:bCs/>
                <w:color w:val="000000"/>
              </w:rPr>
              <w:t>4.0</w:t>
            </w:r>
          </w:p>
          <w:p w:rsidR="00C819A3" w:rsidRPr="00913E51" w:rsidRDefault="00C819A3" w:rsidP="00C75F4B">
            <w:pPr>
              <w:spacing w:after="0" w:line="240" w:lineRule="auto"/>
              <w:jc w:val="center"/>
              <w:rPr>
                <w:rFonts w:ascii="Times New Roman" w:hAnsi="Times New Roman"/>
                <w:bCs/>
                <w:color w:val="000000"/>
              </w:rPr>
            </w:pPr>
            <w:r w:rsidRPr="00913E51">
              <w:rPr>
                <w:rFonts w:ascii="Times New Roman" w:hAnsi="Times New Roman"/>
                <w:bCs/>
                <w:color w:val="000000"/>
              </w:rPr>
              <w:t>4,0</w:t>
            </w:r>
          </w:p>
          <w:p w:rsidR="0082067C" w:rsidRP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4.0</w:t>
            </w:r>
          </w:p>
          <w:p w:rsidR="0082067C" w:rsidRP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4.0</w:t>
            </w:r>
          </w:p>
          <w:p w:rsidR="0082067C" w:rsidRP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4.0</w:t>
            </w:r>
          </w:p>
          <w:p w:rsidR="003F3FE7" w:rsidRPr="00913E51" w:rsidRDefault="003F3FE7" w:rsidP="00C75F4B">
            <w:pPr>
              <w:spacing w:after="0" w:line="240" w:lineRule="auto"/>
              <w:jc w:val="center"/>
              <w:rPr>
                <w:rFonts w:ascii="Times New Roman" w:hAnsi="Times New Roman"/>
                <w:bCs/>
                <w:color w:val="000000"/>
              </w:rPr>
            </w:pPr>
            <w:r w:rsidRPr="00913E51">
              <w:rPr>
                <w:rFonts w:ascii="Times New Roman" w:hAnsi="Times New Roman"/>
                <w:bCs/>
                <w:color w:val="000000"/>
              </w:rPr>
              <w:t>4,</w:t>
            </w:r>
            <w:r w:rsidR="008A34B9">
              <w:rPr>
                <w:rFonts w:ascii="Times New Roman" w:hAnsi="Times New Roman"/>
                <w:bCs/>
                <w:color w:val="000000"/>
              </w:rPr>
              <w:t>0</w:t>
            </w:r>
          </w:p>
          <w:p w:rsidR="008A34B9" w:rsidRPr="00913E51" w:rsidRDefault="008A34B9" w:rsidP="008A34B9">
            <w:pPr>
              <w:spacing w:after="0" w:line="240" w:lineRule="auto"/>
              <w:jc w:val="center"/>
              <w:rPr>
                <w:rFonts w:ascii="Times New Roman" w:hAnsi="Times New Roman"/>
                <w:bCs/>
                <w:color w:val="000000"/>
              </w:rPr>
            </w:pPr>
            <w:r w:rsidRPr="00913E51">
              <w:rPr>
                <w:rFonts w:ascii="Times New Roman" w:hAnsi="Times New Roman"/>
                <w:bCs/>
                <w:color w:val="000000"/>
              </w:rPr>
              <w:t>4,</w:t>
            </w:r>
            <w:r>
              <w:rPr>
                <w:rFonts w:ascii="Times New Roman" w:hAnsi="Times New Roman"/>
                <w:bCs/>
                <w:color w:val="000000"/>
              </w:rPr>
              <w:t>0</w:t>
            </w:r>
          </w:p>
          <w:p w:rsidR="000D14C6" w:rsidRP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3,5</w:t>
            </w:r>
          </w:p>
          <w:p w:rsidR="000D14C6" w:rsidRP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5.0</w:t>
            </w:r>
          </w:p>
          <w:p w:rsidR="000D14C6" w:rsidRP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5.0</w:t>
            </w:r>
          </w:p>
          <w:p w:rsidR="000D14C6" w:rsidRPr="00913E51" w:rsidRDefault="000D14C6" w:rsidP="00C75F4B">
            <w:pPr>
              <w:spacing w:after="0" w:line="240" w:lineRule="auto"/>
              <w:jc w:val="center"/>
              <w:rPr>
                <w:rFonts w:ascii="Times New Roman" w:hAnsi="Times New Roman"/>
                <w:bCs/>
                <w:color w:val="000000"/>
              </w:rPr>
            </w:pPr>
            <w:r w:rsidRPr="00913E51">
              <w:rPr>
                <w:rFonts w:ascii="Times New Roman" w:hAnsi="Times New Roman"/>
                <w:bCs/>
                <w:color w:val="000000"/>
              </w:rPr>
              <w:t>4,0</w:t>
            </w:r>
          </w:p>
          <w:p w:rsidR="000D14C6" w:rsidRP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4</w:t>
            </w:r>
            <w:r w:rsidR="000D14C6" w:rsidRPr="00913E51">
              <w:rPr>
                <w:rFonts w:ascii="Times New Roman" w:hAnsi="Times New Roman"/>
                <w:bCs/>
                <w:color w:val="000000"/>
              </w:rPr>
              <w:t>,0</w:t>
            </w:r>
          </w:p>
          <w:p w:rsidR="00387248" w:rsidRP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4.0</w:t>
            </w:r>
          </w:p>
          <w:p w:rsidR="00913E51" w:rsidRP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4.5</w:t>
            </w:r>
          </w:p>
          <w:p w:rsidR="00913E51" w:rsidRDefault="008A34B9" w:rsidP="00C75F4B">
            <w:pPr>
              <w:spacing w:after="0" w:line="240" w:lineRule="auto"/>
              <w:jc w:val="center"/>
              <w:rPr>
                <w:rFonts w:ascii="Times New Roman" w:hAnsi="Times New Roman"/>
                <w:bCs/>
                <w:color w:val="000000"/>
              </w:rPr>
            </w:pPr>
            <w:r>
              <w:rPr>
                <w:rFonts w:ascii="Times New Roman" w:hAnsi="Times New Roman"/>
                <w:bCs/>
                <w:color w:val="000000"/>
              </w:rPr>
              <w:t>4.0</w:t>
            </w:r>
          </w:p>
          <w:p w:rsidR="00913E51" w:rsidRPr="00913E51" w:rsidRDefault="00913E51" w:rsidP="00C75F4B">
            <w:pPr>
              <w:spacing w:after="0" w:line="240" w:lineRule="auto"/>
              <w:jc w:val="center"/>
              <w:rPr>
                <w:rFonts w:ascii="Times New Roman" w:hAnsi="Times New Roman"/>
                <w:bCs/>
                <w:color w:val="000000"/>
              </w:rPr>
            </w:pPr>
          </w:p>
          <w:p w:rsidR="00913E51" w:rsidRDefault="008A34B9" w:rsidP="00C75F4B">
            <w:pPr>
              <w:spacing w:after="0" w:line="240" w:lineRule="auto"/>
              <w:jc w:val="center"/>
              <w:rPr>
                <w:rFonts w:ascii="Times New Roman" w:hAnsi="Times New Roman"/>
                <w:b/>
                <w:bCs/>
                <w:color w:val="000000"/>
              </w:rPr>
            </w:pPr>
            <w:r>
              <w:rPr>
                <w:rFonts w:ascii="Times New Roman" w:hAnsi="Times New Roman"/>
                <w:b/>
                <w:bCs/>
                <w:color w:val="000000"/>
              </w:rPr>
              <w:t>4,1</w:t>
            </w:r>
          </w:p>
          <w:p w:rsidR="000D14C6" w:rsidRPr="00514851" w:rsidRDefault="000D14C6" w:rsidP="00C75F4B">
            <w:pPr>
              <w:spacing w:after="0" w:line="240" w:lineRule="auto"/>
              <w:jc w:val="center"/>
              <w:rPr>
                <w:rFonts w:ascii="Times New Roman" w:hAnsi="Times New Roman"/>
                <w:b/>
                <w:bCs/>
                <w:color w:val="000000"/>
              </w:rPr>
            </w:pPr>
          </w:p>
        </w:tc>
      </w:tr>
      <w:tr w:rsidR="00190424" w:rsidRPr="00514851" w:rsidTr="00C75F4B">
        <w:trPr>
          <w:trHeight w:val="2259"/>
        </w:trPr>
        <w:tc>
          <w:tcPr>
            <w:tcW w:w="851"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r w:rsidRPr="00190424">
              <w:rPr>
                <w:rFonts w:ascii="Times New Roman" w:hAnsi="Times New Roman"/>
                <w:b/>
                <w:color w:val="000000"/>
              </w:rPr>
              <w:t xml:space="preserve">Ср. </w:t>
            </w:r>
            <w:proofErr w:type="spellStart"/>
            <w:r w:rsidRPr="00190424">
              <w:rPr>
                <w:rFonts w:ascii="Times New Roman" w:hAnsi="Times New Roman"/>
                <w:b/>
                <w:color w:val="000000"/>
              </w:rPr>
              <w:t>оц</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r w:rsidRPr="00190424">
              <w:rPr>
                <w:rFonts w:ascii="Times New Roman" w:hAnsi="Times New Roman"/>
                <w:b/>
                <w:color w:val="000000"/>
              </w:rPr>
              <w:t>5-9 класс</w:t>
            </w:r>
          </w:p>
        </w:tc>
        <w:tc>
          <w:tcPr>
            <w:tcW w:w="1984"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567"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567"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482"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328"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738" w:type="dxa"/>
            <w:tcBorders>
              <w:top w:val="single" w:sz="4" w:space="0" w:color="000000"/>
              <w:left w:val="single" w:sz="4" w:space="0" w:color="000000"/>
              <w:bottom w:val="single" w:sz="4" w:space="0" w:color="000000"/>
              <w:right w:val="single" w:sz="4" w:space="0" w:color="000000"/>
            </w:tcBorders>
          </w:tcPr>
          <w:p w:rsidR="00190424" w:rsidRPr="00190424" w:rsidRDefault="008A34B9" w:rsidP="00C75F4B">
            <w:pPr>
              <w:spacing w:after="0" w:line="240" w:lineRule="auto"/>
              <w:rPr>
                <w:rFonts w:ascii="Times New Roman" w:hAnsi="Times New Roman"/>
                <w:b/>
                <w:color w:val="000000"/>
              </w:rPr>
            </w:pPr>
            <w:r>
              <w:rPr>
                <w:rFonts w:ascii="Times New Roman" w:hAnsi="Times New Roman"/>
                <w:b/>
                <w:color w:val="000000"/>
              </w:rPr>
              <w:t>100</w:t>
            </w:r>
          </w:p>
        </w:tc>
        <w:tc>
          <w:tcPr>
            <w:tcW w:w="1145" w:type="dxa"/>
            <w:tcBorders>
              <w:top w:val="single" w:sz="4" w:space="0" w:color="000000"/>
              <w:left w:val="single" w:sz="4" w:space="0" w:color="000000"/>
              <w:bottom w:val="single" w:sz="4" w:space="0" w:color="000000"/>
              <w:right w:val="single" w:sz="4" w:space="0" w:color="000000"/>
            </w:tcBorders>
          </w:tcPr>
          <w:p w:rsidR="00190424" w:rsidRPr="00190424" w:rsidRDefault="008A34B9" w:rsidP="00C75F4B">
            <w:pPr>
              <w:spacing w:after="0" w:line="240" w:lineRule="auto"/>
              <w:rPr>
                <w:rFonts w:ascii="Times New Roman" w:hAnsi="Times New Roman"/>
                <w:b/>
                <w:color w:val="000000"/>
              </w:rPr>
            </w:pPr>
            <w:r>
              <w:rPr>
                <w:rFonts w:ascii="Times New Roman" w:hAnsi="Times New Roman"/>
                <w:b/>
                <w:color w:val="000000"/>
              </w:rPr>
              <w:t>73</w:t>
            </w:r>
          </w:p>
        </w:tc>
        <w:tc>
          <w:tcPr>
            <w:tcW w:w="1560"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jc w:val="center"/>
              <w:rPr>
                <w:rFonts w:ascii="Times New Roman" w:hAnsi="Times New Roman"/>
                <w:b/>
                <w:bCs/>
                <w:color w:val="000000"/>
              </w:rPr>
            </w:pPr>
            <w:r w:rsidRPr="00190424">
              <w:rPr>
                <w:rFonts w:ascii="Times New Roman" w:hAnsi="Times New Roman"/>
                <w:b/>
                <w:bCs/>
                <w:color w:val="000000"/>
              </w:rPr>
              <w:t>3,9</w:t>
            </w:r>
          </w:p>
        </w:tc>
      </w:tr>
      <w:tr w:rsidR="00190424" w:rsidRPr="00514851" w:rsidTr="00C75F4B">
        <w:trPr>
          <w:trHeight w:val="2259"/>
        </w:trPr>
        <w:tc>
          <w:tcPr>
            <w:tcW w:w="851"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r w:rsidRPr="00190424">
              <w:rPr>
                <w:rFonts w:ascii="Times New Roman" w:hAnsi="Times New Roman"/>
                <w:b/>
                <w:color w:val="000000"/>
              </w:rPr>
              <w:t>Итого</w:t>
            </w:r>
          </w:p>
        </w:tc>
        <w:tc>
          <w:tcPr>
            <w:tcW w:w="993"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567"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567"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482"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328"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p>
        </w:tc>
        <w:tc>
          <w:tcPr>
            <w:tcW w:w="738" w:type="dxa"/>
            <w:tcBorders>
              <w:top w:val="single" w:sz="4" w:space="0" w:color="000000"/>
              <w:left w:val="single" w:sz="4" w:space="0" w:color="000000"/>
              <w:bottom w:val="single" w:sz="4" w:space="0" w:color="000000"/>
              <w:right w:val="single" w:sz="4" w:space="0" w:color="000000"/>
            </w:tcBorders>
          </w:tcPr>
          <w:p w:rsidR="00190424" w:rsidRPr="00190424" w:rsidRDefault="008A34B9" w:rsidP="00C75F4B">
            <w:pPr>
              <w:spacing w:after="0" w:line="240" w:lineRule="auto"/>
              <w:rPr>
                <w:rFonts w:ascii="Times New Roman" w:hAnsi="Times New Roman"/>
                <w:b/>
                <w:color w:val="000000"/>
              </w:rPr>
            </w:pPr>
            <w:r>
              <w:rPr>
                <w:rFonts w:ascii="Times New Roman" w:hAnsi="Times New Roman"/>
                <w:b/>
                <w:color w:val="000000"/>
              </w:rPr>
              <w:t>100</w:t>
            </w:r>
          </w:p>
        </w:tc>
        <w:tc>
          <w:tcPr>
            <w:tcW w:w="1145" w:type="dxa"/>
            <w:tcBorders>
              <w:top w:val="single" w:sz="4" w:space="0" w:color="000000"/>
              <w:left w:val="single" w:sz="4" w:space="0" w:color="000000"/>
              <w:bottom w:val="single" w:sz="4" w:space="0" w:color="000000"/>
              <w:right w:val="single" w:sz="4" w:space="0" w:color="000000"/>
            </w:tcBorders>
          </w:tcPr>
          <w:p w:rsidR="00190424" w:rsidRPr="00190424" w:rsidRDefault="00190424" w:rsidP="00C75F4B">
            <w:pPr>
              <w:spacing w:after="0" w:line="240" w:lineRule="auto"/>
              <w:rPr>
                <w:rFonts w:ascii="Times New Roman" w:hAnsi="Times New Roman"/>
                <w:b/>
                <w:color w:val="000000"/>
              </w:rPr>
            </w:pPr>
            <w:r w:rsidRPr="00190424">
              <w:rPr>
                <w:rFonts w:ascii="Times New Roman" w:hAnsi="Times New Roman"/>
                <w:b/>
                <w:color w:val="000000"/>
              </w:rPr>
              <w:t>7</w:t>
            </w:r>
            <w:r w:rsidR="008A34B9">
              <w:rPr>
                <w:rFonts w:ascii="Times New Roman" w:hAnsi="Times New Roman"/>
                <w:b/>
                <w:color w:val="000000"/>
              </w:rPr>
              <w:t>9</w:t>
            </w:r>
          </w:p>
        </w:tc>
        <w:tc>
          <w:tcPr>
            <w:tcW w:w="1560" w:type="dxa"/>
            <w:tcBorders>
              <w:top w:val="single" w:sz="4" w:space="0" w:color="000000"/>
              <w:left w:val="single" w:sz="4" w:space="0" w:color="000000"/>
              <w:bottom w:val="single" w:sz="4" w:space="0" w:color="000000"/>
              <w:right w:val="single" w:sz="4" w:space="0" w:color="000000"/>
            </w:tcBorders>
          </w:tcPr>
          <w:p w:rsidR="00190424" w:rsidRPr="00190424" w:rsidRDefault="00F93C91" w:rsidP="00C75F4B">
            <w:pPr>
              <w:spacing w:after="0" w:line="240" w:lineRule="auto"/>
              <w:jc w:val="center"/>
              <w:rPr>
                <w:rFonts w:ascii="Times New Roman" w:hAnsi="Times New Roman"/>
                <w:b/>
                <w:bCs/>
                <w:color w:val="000000"/>
              </w:rPr>
            </w:pPr>
            <w:r>
              <w:rPr>
                <w:rFonts w:ascii="Times New Roman" w:hAnsi="Times New Roman"/>
                <w:b/>
                <w:bCs/>
                <w:color w:val="000000"/>
              </w:rPr>
              <w:t>3.9</w:t>
            </w:r>
          </w:p>
        </w:tc>
      </w:tr>
    </w:tbl>
    <w:p w:rsidR="00452397" w:rsidRDefault="00452397" w:rsidP="00452397">
      <w:pPr>
        <w:spacing w:after="0" w:line="240" w:lineRule="auto"/>
        <w:jc w:val="right"/>
        <w:rPr>
          <w:rFonts w:ascii="Times New Roman" w:hAnsi="Times New Roman"/>
          <w:i/>
          <w:iCs/>
          <w:sz w:val="28"/>
          <w:szCs w:val="28"/>
        </w:rPr>
      </w:pPr>
    </w:p>
    <w:p w:rsidR="00452397" w:rsidRPr="004142C8" w:rsidRDefault="00452397" w:rsidP="00452397">
      <w:pPr>
        <w:tabs>
          <w:tab w:val="left" w:pos="347"/>
          <w:tab w:val="right" w:pos="9355"/>
        </w:tabs>
        <w:spacing w:after="0" w:line="240" w:lineRule="auto"/>
        <w:rPr>
          <w:rFonts w:ascii="Times New Roman" w:hAnsi="Times New Roman"/>
          <w:i/>
          <w:iCs/>
          <w:color w:val="000000"/>
          <w:sz w:val="28"/>
          <w:szCs w:val="28"/>
        </w:rPr>
      </w:pPr>
      <w:r>
        <w:rPr>
          <w:rFonts w:ascii="Times New Roman" w:hAnsi="Times New Roman"/>
          <w:i/>
          <w:iCs/>
          <w:sz w:val="28"/>
          <w:szCs w:val="28"/>
        </w:rPr>
        <w:lastRenderedPageBreak/>
        <w:tab/>
        <w:t xml:space="preserve">                      </w:t>
      </w:r>
      <w:r w:rsidR="00B2304A">
        <w:rPr>
          <w:rFonts w:ascii="Times New Roman" w:hAnsi="Times New Roman"/>
          <w:i/>
          <w:iCs/>
          <w:sz w:val="28"/>
          <w:szCs w:val="28"/>
        </w:rPr>
        <w:t xml:space="preserve">                               </w:t>
      </w:r>
      <w:r>
        <w:rPr>
          <w:rFonts w:ascii="Times New Roman" w:hAnsi="Times New Roman"/>
          <w:i/>
          <w:iCs/>
          <w:sz w:val="28"/>
          <w:szCs w:val="28"/>
        </w:rPr>
        <w:t xml:space="preserve">                                                    </w:t>
      </w:r>
    </w:p>
    <w:p w:rsidR="00452397" w:rsidRPr="00E50888" w:rsidRDefault="00901977" w:rsidP="00452397">
      <w:pPr>
        <w:spacing w:after="120" w:line="240" w:lineRule="auto"/>
        <w:ind w:left="-284"/>
        <w:jc w:val="center"/>
        <w:rPr>
          <w:rFonts w:ascii="Times New Roman" w:hAnsi="Times New Roman"/>
          <w:b/>
          <w:bCs/>
          <w:sz w:val="28"/>
          <w:szCs w:val="28"/>
        </w:rPr>
      </w:pPr>
      <w:r>
        <w:rPr>
          <w:rFonts w:ascii="Times New Roman" w:hAnsi="Times New Roman"/>
          <w:b/>
          <w:bCs/>
          <w:sz w:val="28"/>
          <w:szCs w:val="28"/>
        </w:rPr>
        <w:t>Результаты О</w:t>
      </w:r>
      <w:r w:rsidR="00452397" w:rsidRPr="00E50888">
        <w:rPr>
          <w:rFonts w:ascii="Times New Roman" w:hAnsi="Times New Roman"/>
          <w:b/>
          <w:bCs/>
          <w:sz w:val="28"/>
          <w:szCs w:val="28"/>
        </w:rPr>
        <w:t>ГЭ</w:t>
      </w:r>
      <w:r w:rsidR="00452397">
        <w:rPr>
          <w:rFonts w:ascii="Times New Roman" w:hAnsi="Times New Roman"/>
          <w:b/>
          <w:bCs/>
          <w:sz w:val="28"/>
          <w:szCs w:val="28"/>
        </w:rPr>
        <w:t xml:space="preserve"> </w:t>
      </w:r>
      <w:r w:rsidR="00452397" w:rsidRPr="00E50888">
        <w:rPr>
          <w:rFonts w:ascii="Times New Roman" w:hAnsi="Times New Roman"/>
          <w:b/>
          <w:bCs/>
          <w:sz w:val="28"/>
          <w:szCs w:val="28"/>
        </w:rPr>
        <w:t>в 201</w:t>
      </w:r>
      <w:r w:rsidR="009E133A">
        <w:rPr>
          <w:rFonts w:ascii="Times New Roman" w:hAnsi="Times New Roman"/>
          <w:b/>
          <w:bCs/>
          <w:sz w:val="28"/>
          <w:szCs w:val="28"/>
        </w:rPr>
        <w:t>7</w:t>
      </w:r>
      <w:r w:rsidR="00452397" w:rsidRPr="00E50888">
        <w:rPr>
          <w:rFonts w:ascii="Times New Roman" w:hAnsi="Times New Roman"/>
          <w:b/>
          <w:bCs/>
          <w:sz w:val="28"/>
          <w:szCs w:val="28"/>
        </w:rPr>
        <w:t>-201</w:t>
      </w:r>
      <w:r w:rsidR="009E133A">
        <w:rPr>
          <w:rFonts w:ascii="Times New Roman" w:hAnsi="Times New Roman"/>
          <w:b/>
          <w:bCs/>
          <w:sz w:val="28"/>
          <w:szCs w:val="28"/>
        </w:rPr>
        <w:t>8</w:t>
      </w:r>
      <w:r w:rsidR="00452397" w:rsidRPr="00E50888">
        <w:rPr>
          <w:rFonts w:ascii="Times New Roman" w:hAnsi="Times New Roman"/>
          <w:b/>
          <w:bCs/>
          <w:sz w:val="28"/>
          <w:szCs w:val="28"/>
        </w:rPr>
        <w:t xml:space="preserve"> учебном году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9"/>
        <w:gridCol w:w="1447"/>
        <w:gridCol w:w="1482"/>
        <w:gridCol w:w="1497"/>
        <w:gridCol w:w="1364"/>
        <w:gridCol w:w="1364"/>
      </w:tblGrid>
      <w:tr w:rsidR="00901977" w:rsidRPr="00514851" w:rsidTr="00901977">
        <w:tc>
          <w:tcPr>
            <w:tcW w:w="1109" w:type="dxa"/>
            <w:tcBorders>
              <w:top w:val="single" w:sz="4" w:space="0" w:color="000000"/>
              <w:left w:val="single" w:sz="4" w:space="0" w:color="000000"/>
              <w:bottom w:val="single" w:sz="4" w:space="0" w:color="000000"/>
              <w:right w:val="single" w:sz="4" w:space="0" w:color="000000"/>
            </w:tcBorders>
          </w:tcPr>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 xml:space="preserve">Всего </w:t>
            </w:r>
            <w:proofErr w:type="spellStart"/>
            <w:proofErr w:type="gramStart"/>
            <w:r w:rsidRPr="00514851">
              <w:rPr>
                <w:rFonts w:ascii="Times New Roman" w:hAnsi="Times New Roman"/>
                <w:sz w:val="20"/>
                <w:szCs w:val="20"/>
              </w:rPr>
              <w:t>обуча-ющихся</w:t>
            </w:r>
            <w:proofErr w:type="spellEnd"/>
            <w:proofErr w:type="gramEnd"/>
            <w:r w:rsidRPr="00514851">
              <w:rPr>
                <w:rFonts w:ascii="Times New Roman" w:hAnsi="Times New Roman"/>
                <w:sz w:val="20"/>
                <w:szCs w:val="20"/>
              </w:rPr>
              <w:t>,</w:t>
            </w:r>
          </w:p>
          <w:p w:rsidR="00901977" w:rsidRPr="00514851" w:rsidRDefault="00901977" w:rsidP="00C75F4B">
            <w:pPr>
              <w:spacing w:after="0" w:line="240" w:lineRule="auto"/>
              <w:jc w:val="center"/>
              <w:rPr>
                <w:rFonts w:ascii="Times New Roman" w:hAnsi="Times New Roman"/>
                <w:sz w:val="20"/>
                <w:szCs w:val="20"/>
              </w:rPr>
            </w:pPr>
            <w:proofErr w:type="spellStart"/>
            <w:proofErr w:type="gramStart"/>
            <w:r w:rsidRPr="00514851">
              <w:rPr>
                <w:rFonts w:ascii="Times New Roman" w:hAnsi="Times New Roman"/>
                <w:sz w:val="20"/>
                <w:szCs w:val="20"/>
              </w:rPr>
              <w:t>окончи-вших</w:t>
            </w:r>
            <w:proofErr w:type="spellEnd"/>
            <w:proofErr w:type="gramEnd"/>
          </w:p>
          <w:p w:rsidR="00901977" w:rsidRPr="00514851" w:rsidRDefault="00901977" w:rsidP="00C75F4B">
            <w:pPr>
              <w:spacing w:after="0" w:line="240" w:lineRule="auto"/>
              <w:jc w:val="center"/>
              <w:rPr>
                <w:rFonts w:ascii="Times New Roman" w:hAnsi="Times New Roman"/>
                <w:sz w:val="20"/>
                <w:szCs w:val="20"/>
              </w:rPr>
            </w:pPr>
            <w:r>
              <w:rPr>
                <w:rFonts w:ascii="Times New Roman" w:hAnsi="Times New Roman"/>
                <w:sz w:val="20"/>
                <w:szCs w:val="20"/>
              </w:rPr>
              <w:t xml:space="preserve">основную </w:t>
            </w:r>
            <w:r w:rsidRPr="00514851">
              <w:rPr>
                <w:rFonts w:ascii="Times New Roman" w:hAnsi="Times New Roman"/>
                <w:sz w:val="20"/>
                <w:szCs w:val="20"/>
              </w:rPr>
              <w:t>школу</w:t>
            </w:r>
          </w:p>
        </w:tc>
        <w:tc>
          <w:tcPr>
            <w:tcW w:w="1447" w:type="dxa"/>
            <w:tcBorders>
              <w:top w:val="single" w:sz="4" w:space="0" w:color="000000"/>
              <w:left w:val="single" w:sz="4" w:space="0" w:color="000000"/>
              <w:bottom w:val="single" w:sz="4" w:space="0" w:color="000000"/>
              <w:right w:val="single" w:sz="4" w:space="0" w:color="000000"/>
            </w:tcBorders>
          </w:tcPr>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Число выпускников,</w:t>
            </w:r>
          </w:p>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не допущенных</w:t>
            </w:r>
          </w:p>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до экзаменов</w:t>
            </w:r>
          </w:p>
        </w:tc>
        <w:tc>
          <w:tcPr>
            <w:tcW w:w="1482" w:type="dxa"/>
            <w:tcBorders>
              <w:top w:val="single" w:sz="4" w:space="0" w:color="000000"/>
              <w:left w:val="single" w:sz="4" w:space="0" w:color="000000"/>
              <w:bottom w:val="single" w:sz="4" w:space="0" w:color="000000"/>
              <w:right w:val="single" w:sz="4" w:space="0" w:color="000000"/>
            </w:tcBorders>
          </w:tcPr>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Число выпускников, проходивших</w:t>
            </w:r>
          </w:p>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итоговую аттестацию</w:t>
            </w:r>
          </w:p>
        </w:tc>
        <w:tc>
          <w:tcPr>
            <w:tcW w:w="1497" w:type="dxa"/>
            <w:tcBorders>
              <w:top w:val="single" w:sz="4" w:space="0" w:color="000000"/>
              <w:left w:val="single" w:sz="4" w:space="0" w:color="000000"/>
              <w:bottom w:val="single" w:sz="4" w:space="0" w:color="000000"/>
              <w:right w:val="single" w:sz="4" w:space="0" w:color="000000"/>
            </w:tcBorders>
          </w:tcPr>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Число выпускников,</w:t>
            </w:r>
          </w:p>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проходивших</w:t>
            </w:r>
          </w:p>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итоговую аттестацию</w:t>
            </w:r>
          </w:p>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в щадящем режиме</w:t>
            </w:r>
          </w:p>
        </w:tc>
        <w:tc>
          <w:tcPr>
            <w:tcW w:w="1364" w:type="dxa"/>
            <w:tcBorders>
              <w:top w:val="single" w:sz="4" w:space="0" w:color="000000"/>
              <w:left w:val="single" w:sz="4" w:space="0" w:color="000000"/>
              <w:bottom w:val="single" w:sz="4" w:space="0" w:color="000000"/>
              <w:right w:val="single" w:sz="4" w:space="0" w:color="000000"/>
            </w:tcBorders>
          </w:tcPr>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Число</w:t>
            </w:r>
          </w:p>
          <w:p w:rsidR="00901977" w:rsidRPr="00514851" w:rsidRDefault="00901977" w:rsidP="00C75F4B">
            <w:pPr>
              <w:spacing w:after="0" w:line="240" w:lineRule="auto"/>
              <w:jc w:val="center"/>
              <w:rPr>
                <w:rFonts w:ascii="Times New Roman" w:hAnsi="Times New Roman"/>
                <w:sz w:val="20"/>
                <w:szCs w:val="20"/>
              </w:rPr>
            </w:pPr>
            <w:proofErr w:type="spellStart"/>
            <w:r w:rsidRPr="00514851">
              <w:rPr>
                <w:rFonts w:ascii="Times New Roman" w:hAnsi="Times New Roman"/>
                <w:sz w:val="20"/>
                <w:szCs w:val="20"/>
              </w:rPr>
              <w:t>выпускни-ков</w:t>
            </w:r>
            <w:proofErr w:type="spellEnd"/>
            <w:r w:rsidRPr="00514851">
              <w:rPr>
                <w:rFonts w:ascii="Times New Roman" w:hAnsi="Times New Roman"/>
                <w:sz w:val="20"/>
                <w:szCs w:val="20"/>
              </w:rPr>
              <w:t xml:space="preserve">, </w:t>
            </w:r>
            <w:proofErr w:type="gramStart"/>
            <w:r w:rsidRPr="00514851">
              <w:rPr>
                <w:rFonts w:ascii="Times New Roman" w:hAnsi="Times New Roman"/>
                <w:sz w:val="20"/>
                <w:szCs w:val="20"/>
              </w:rPr>
              <w:t>окончивших</w:t>
            </w:r>
            <w:proofErr w:type="gramEnd"/>
            <w:r w:rsidRPr="00514851">
              <w:rPr>
                <w:rFonts w:ascii="Times New Roman" w:hAnsi="Times New Roman"/>
                <w:sz w:val="20"/>
                <w:szCs w:val="20"/>
              </w:rPr>
              <w:t xml:space="preserve"> школу</w:t>
            </w:r>
          </w:p>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на «4» и«5»</w:t>
            </w:r>
          </w:p>
          <w:p w:rsidR="00901977" w:rsidRPr="00514851" w:rsidRDefault="00901977" w:rsidP="00C75F4B">
            <w:pPr>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right w:val="single" w:sz="4" w:space="0" w:color="000000"/>
            </w:tcBorders>
          </w:tcPr>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Число</w:t>
            </w:r>
          </w:p>
          <w:p w:rsidR="00901977" w:rsidRPr="00514851" w:rsidRDefault="00901977" w:rsidP="00C75F4B">
            <w:pPr>
              <w:spacing w:after="0" w:line="240" w:lineRule="auto"/>
              <w:jc w:val="center"/>
              <w:rPr>
                <w:rFonts w:ascii="Times New Roman" w:hAnsi="Times New Roman"/>
                <w:sz w:val="20"/>
                <w:szCs w:val="20"/>
              </w:rPr>
            </w:pPr>
            <w:proofErr w:type="spellStart"/>
            <w:r w:rsidRPr="00514851">
              <w:rPr>
                <w:rFonts w:ascii="Times New Roman" w:hAnsi="Times New Roman"/>
                <w:sz w:val="20"/>
                <w:szCs w:val="20"/>
              </w:rPr>
              <w:t>выпускни-ков</w:t>
            </w:r>
            <w:proofErr w:type="spellEnd"/>
            <w:r w:rsidRPr="00514851">
              <w:rPr>
                <w:rFonts w:ascii="Times New Roman" w:hAnsi="Times New Roman"/>
                <w:sz w:val="20"/>
                <w:szCs w:val="20"/>
              </w:rPr>
              <w:t xml:space="preserve">, </w:t>
            </w:r>
            <w:proofErr w:type="gramStart"/>
            <w:r w:rsidRPr="00514851">
              <w:rPr>
                <w:rFonts w:ascii="Times New Roman" w:hAnsi="Times New Roman"/>
                <w:sz w:val="20"/>
                <w:szCs w:val="20"/>
              </w:rPr>
              <w:t>окончивших</w:t>
            </w:r>
            <w:proofErr w:type="gramEnd"/>
            <w:r w:rsidRPr="00514851">
              <w:rPr>
                <w:rFonts w:ascii="Times New Roman" w:hAnsi="Times New Roman"/>
                <w:sz w:val="20"/>
                <w:szCs w:val="20"/>
              </w:rPr>
              <w:t xml:space="preserve"> школу со</w:t>
            </w:r>
          </w:p>
          <w:p w:rsidR="00901977" w:rsidRPr="00514851" w:rsidRDefault="00901977" w:rsidP="00C75F4B">
            <w:pPr>
              <w:spacing w:after="0" w:line="240" w:lineRule="auto"/>
              <w:jc w:val="center"/>
              <w:rPr>
                <w:rFonts w:ascii="Times New Roman" w:hAnsi="Times New Roman"/>
                <w:sz w:val="20"/>
                <w:szCs w:val="20"/>
              </w:rPr>
            </w:pPr>
            <w:r w:rsidRPr="00514851">
              <w:rPr>
                <w:rFonts w:ascii="Times New Roman" w:hAnsi="Times New Roman"/>
                <w:sz w:val="20"/>
                <w:szCs w:val="20"/>
              </w:rPr>
              <w:t>справкой</w:t>
            </w:r>
          </w:p>
        </w:tc>
      </w:tr>
      <w:tr w:rsidR="00901977" w:rsidRPr="00514851" w:rsidTr="00901977">
        <w:tc>
          <w:tcPr>
            <w:tcW w:w="1109" w:type="dxa"/>
            <w:tcBorders>
              <w:top w:val="single" w:sz="4" w:space="0" w:color="000000"/>
              <w:left w:val="single" w:sz="4" w:space="0" w:color="000000"/>
              <w:bottom w:val="single" w:sz="4" w:space="0" w:color="000000"/>
              <w:right w:val="single" w:sz="4" w:space="0" w:color="000000"/>
            </w:tcBorders>
          </w:tcPr>
          <w:p w:rsidR="00901977" w:rsidRPr="00514851" w:rsidRDefault="009E133A" w:rsidP="00C75F4B">
            <w:pPr>
              <w:spacing w:after="0" w:line="240" w:lineRule="auto"/>
              <w:jc w:val="center"/>
              <w:rPr>
                <w:rFonts w:ascii="Times New Roman" w:hAnsi="Times New Roman"/>
                <w:sz w:val="28"/>
                <w:szCs w:val="28"/>
              </w:rPr>
            </w:pPr>
            <w:r>
              <w:rPr>
                <w:rFonts w:ascii="Times New Roman" w:hAnsi="Times New Roman"/>
                <w:sz w:val="28"/>
                <w:szCs w:val="28"/>
              </w:rPr>
              <w:t>2</w:t>
            </w:r>
          </w:p>
        </w:tc>
        <w:tc>
          <w:tcPr>
            <w:tcW w:w="1447" w:type="dxa"/>
            <w:tcBorders>
              <w:top w:val="single" w:sz="4" w:space="0" w:color="000000"/>
              <w:left w:val="single" w:sz="4" w:space="0" w:color="000000"/>
              <w:bottom w:val="single" w:sz="4" w:space="0" w:color="000000"/>
              <w:right w:val="single" w:sz="4" w:space="0" w:color="000000"/>
            </w:tcBorders>
          </w:tcPr>
          <w:p w:rsidR="00901977" w:rsidRPr="00514851" w:rsidRDefault="00C36704" w:rsidP="00C75F4B">
            <w:pPr>
              <w:spacing w:after="0" w:line="240" w:lineRule="auto"/>
              <w:jc w:val="center"/>
              <w:rPr>
                <w:rFonts w:ascii="Times New Roman" w:hAnsi="Times New Roman"/>
                <w:sz w:val="28"/>
                <w:szCs w:val="28"/>
              </w:rPr>
            </w:pPr>
            <w:r>
              <w:rPr>
                <w:rFonts w:ascii="Times New Roman" w:hAnsi="Times New Roman"/>
                <w:sz w:val="28"/>
                <w:szCs w:val="28"/>
              </w:rPr>
              <w:t>0</w:t>
            </w:r>
          </w:p>
        </w:tc>
        <w:tc>
          <w:tcPr>
            <w:tcW w:w="1482" w:type="dxa"/>
            <w:tcBorders>
              <w:top w:val="single" w:sz="4" w:space="0" w:color="000000"/>
              <w:left w:val="single" w:sz="4" w:space="0" w:color="000000"/>
              <w:bottom w:val="single" w:sz="4" w:space="0" w:color="000000"/>
              <w:right w:val="single" w:sz="4" w:space="0" w:color="000000"/>
            </w:tcBorders>
          </w:tcPr>
          <w:p w:rsidR="00901977" w:rsidRPr="00514851" w:rsidRDefault="009E133A" w:rsidP="00C75F4B">
            <w:pPr>
              <w:spacing w:after="0" w:line="240" w:lineRule="auto"/>
              <w:jc w:val="center"/>
              <w:rPr>
                <w:rFonts w:ascii="Times New Roman" w:hAnsi="Times New Roman"/>
                <w:sz w:val="28"/>
                <w:szCs w:val="28"/>
              </w:rPr>
            </w:pPr>
            <w:r>
              <w:rPr>
                <w:rFonts w:ascii="Times New Roman" w:hAnsi="Times New Roman"/>
                <w:sz w:val="28"/>
                <w:szCs w:val="28"/>
              </w:rPr>
              <w:t>2</w:t>
            </w:r>
          </w:p>
        </w:tc>
        <w:tc>
          <w:tcPr>
            <w:tcW w:w="1497" w:type="dxa"/>
            <w:tcBorders>
              <w:top w:val="single" w:sz="4" w:space="0" w:color="000000"/>
              <w:left w:val="single" w:sz="4" w:space="0" w:color="000000"/>
              <w:bottom w:val="single" w:sz="4" w:space="0" w:color="000000"/>
              <w:right w:val="single" w:sz="4" w:space="0" w:color="000000"/>
            </w:tcBorders>
          </w:tcPr>
          <w:p w:rsidR="00901977" w:rsidRPr="00514851" w:rsidRDefault="00C36704" w:rsidP="00C75F4B">
            <w:pPr>
              <w:spacing w:after="0" w:line="240" w:lineRule="auto"/>
              <w:jc w:val="center"/>
              <w:rPr>
                <w:rFonts w:ascii="Times New Roman" w:hAnsi="Times New Roman"/>
                <w:sz w:val="28"/>
                <w:szCs w:val="28"/>
              </w:rPr>
            </w:pPr>
            <w:r>
              <w:rPr>
                <w:rFonts w:ascii="Times New Roman" w:hAnsi="Times New Roman"/>
                <w:sz w:val="28"/>
                <w:szCs w:val="28"/>
              </w:rPr>
              <w:t>0</w:t>
            </w:r>
          </w:p>
        </w:tc>
        <w:tc>
          <w:tcPr>
            <w:tcW w:w="1364" w:type="dxa"/>
            <w:tcBorders>
              <w:top w:val="single" w:sz="4" w:space="0" w:color="000000"/>
              <w:left w:val="single" w:sz="4" w:space="0" w:color="000000"/>
              <w:bottom w:val="single" w:sz="4" w:space="0" w:color="000000"/>
              <w:right w:val="single" w:sz="4" w:space="0" w:color="000000"/>
            </w:tcBorders>
          </w:tcPr>
          <w:p w:rsidR="00901977" w:rsidRPr="00514851" w:rsidRDefault="009E133A" w:rsidP="00C75F4B">
            <w:pPr>
              <w:spacing w:after="0" w:line="240" w:lineRule="auto"/>
              <w:jc w:val="center"/>
              <w:rPr>
                <w:rFonts w:ascii="Times New Roman" w:hAnsi="Times New Roman"/>
                <w:sz w:val="28"/>
                <w:szCs w:val="28"/>
              </w:rPr>
            </w:pPr>
            <w:r>
              <w:rPr>
                <w:rFonts w:ascii="Times New Roman" w:hAnsi="Times New Roman"/>
                <w:sz w:val="28"/>
                <w:szCs w:val="28"/>
              </w:rPr>
              <w:t>2</w:t>
            </w:r>
          </w:p>
        </w:tc>
        <w:tc>
          <w:tcPr>
            <w:tcW w:w="1364" w:type="dxa"/>
            <w:tcBorders>
              <w:top w:val="single" w:sz="4" w:space="0" w:color="000000"/>
              <w:left w:val="single" w:sz="4" w:space="0" w:color="000000"/>
              <w:bottom w:val="single" w:sz="4" w:space="0" w:color="000000"/>
              <w:right w:val="single" w:sz="4" w:space="0" w:color="000000"/>
            </w:tcBorders>
          </w:tcPr>
          <w:p w:rsidR="00901977" w:rsidRPr="00514851" w:rsidRDefault="00C36704" w:rsidP="00C75F4B">
            <w:pPr>
              <w:spacing w:after="0" w:line="240" w:lineRule="auto"/>
              <w:jc w:val="center"/>
              <w:rPr>
                <w:rFonts w:ascii="Times New Roman" w:hAnsi="Times New Roman"/>
                <w:sz w:val="28"/>
                <w:szCs w:val="28"/>
              </w:rPr>
            </w:pPr>
            <w:r>
              <w:rPr>
                <w:rFonts w:ascii="Times New Roman" w:hAnsi="Times New Roman"/>
                <w:sz w:val="28"/>
                <w:szCs w:val="28"/>
              </w:rPr>
              <w:t>0</w:t>
            </w:r>
          </w:p>
        </w:tc>
      </w:tr>
    </w:tbl>
    <w:p w:rsidR="00452397" w:rsidRDefault="00452397" w:rsidP="00452397">
      <w:pPr>
        <w:spacing w:after="0"/>
        <w:ind w:left="-284"/>
        <w:jc w:val="right"/>
        <w:rPr>
          <w:rFonts w:ascii="Times New Roman" w:hAnsi="Times New Roman"/>
          <w:i/>
          <w:iCs/>
          <w:color w:val="000000"/>
          <w:sz w:val="28"/>
          <w:szCs w:val="28"/>
        </w:rPr>
      </w:pPr>
    </w:p>
    <w:p w:rsidR="00452397" w:rsidRPr="00E50888" w:rsidRDefault="00901977" w:rsidP="00452397">
      <w:pPr>
        <w:spacing w:after="120" w:line="240" w:lineRule="auto"/>
        <w:ind w:left="-284"/>
        <w:jc w:val="center"/>
        <w:rPr>
          <w:rFonts w:ascii="Times New Roman" w:hAnsi="Times New Roman"/>
          <w:b/>
          <w:bCs/>
          <w:sz w:val="28"/>
          <w:szCs w:val="28"/>
        </w:rPr>
      </w:pPr>
      <w:r>
        <w:rPr>
          <w:rFonts w:ascii="Times New Roman" w:hAnsi="Times New Roman"/>
          <w:b/>
          <w:bCs/>
          <w:sz w:val="28"/>
          <w:szCs w:val="28"/>
        </w:rPr>
        <w:t>Результаты О</w:t>
      </w:r>
      <w:r w:rsidR="00452397" w:rsidRPr="00E50888">
        <w:rPr>
          <w:rFonts w:ascii="Times New Roman" w:hAnsi="Times New Roman"/>
          <w:b/>
          <w:bCs/>
          <w:sz w:val="28"/>
          <w:szCs w:val="28"/>
        </w:rPr>
        <w:t>ГЭ по предметам</w:t>
      </w: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9"/>
        <w:gridCol w:w="1391"/>
        <w:gridCol w:w="828"/>
        <w:gridCol w:w="829"/>
        <w:gridCol w:w="1175"/>
        <w:gridCol w:w="803"/>
        <w:gridCol w:w="1703"/>
        <w:gridCol w:w="832"/>
        <w:gridCol w:w="1025"/>
      </w:tblGrid>
      <w:tr w:rsidR="00452397" w:rsidRPr="00514851" w:rsidTr="00C75F4B">
        <w:tc>
          <w:tcPr>
            <w:tcW w:w="1269" w:type="dxa"/>
            <w:vMerge w:val="restart"/>
            <w:tcBorders>
              <w:top w:val="single" w:sz="4" w:space="0" w:color="000000"/>
              <w:left w:val="single" w:sz="4" w:space="0" w:color="000000"/>
              <w:bottom w:val="single" w:sz="4" w:space="0" w:color="000000"/>
              <w:right w:val="single" w:sz="4" w:space="0" w:color="000000"/>
            </w:tcBorders>
          </w:tcPr>
          <w:p w:rsidR="00452397" w:rsidRPr="00514851" w:rsidRDefault="00901977" w:rsidP="00C75F4B">
            <w:pPr>
              <w:spacing w:after="0" w:line="240" w:lineRule="auto"/>
              <w:jc w:val="center"/>
              <w:rPr>
                <w:rFonts w:ascii="Times New Roman" w:hAnsi="Times New Roman"/>
              </w:rPr>
            </w:pPr>
            <w:r>
              <w:rPr>
                <w:rFonts w:ascii="Times New Roman" w:hAnsi="Times New Roman"/>
              </w:rPr>
              <w:t>Всего уча</w:t>
            </w:r>
            <w:r w:rsidR="00452397" w:rsidRPr="00514851">
              <w:rPr>
                <w:rFonts w:ascii="Times New Roman" w:hAnsi="Times New Roman"/>
              </w:rPr>
              <w:t>щихся,</w:t>
            </w:r>
          </w:p>
          <w:p w:rsidR="00452397" w:rsidRPr="00514851" w:rsidRDefault="00901977" w:rsidP="00C75F4B">
            <w:pPr>
              <w:spacing w:after="0" w:line="240" w:lineRule="auto"/>
              <w:jc w:val="center"/>
              <w:rPr>
                <w:rFonts w:ascii="Times New Roman" w:hAnsi="Times New Roman"/>
              </w:rPr>
            </w:pPr>
            <w:r>
              <w:rPr>
                <w:rFonts w:ascii="Times New Roman" w:hAnsi="Times New Roman"/>
              </w:rPr>
              <w:t>сдававших О</w:t>
            </w:r>
            <w:r w:rsidR="00452397" w:rsidRPr="00514851">
              <w:rPr>
                <w:rFonts w:ascii="Times New Roman" w:hAnsi="Times New Roman"/>
              </w:rPr>
              <w:t>ГЭ</w:t>
            </w:r>
          </w:p>
        </w:tc>
        <w:tc>
          <w:tcPr>
            <w:tcW w:w="2219" w:type="dxa"/>
            <w:gridSpan w:val="2"/>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Кол</w:t>
            </w:r>
            <w:r w:rsidR="00901977">
              <w:rPr>
                <w:rFonts w:ascii="Times New Roman" w:hAnsi="Times New Roman"/>
              </w:rPr>
              <w:t>ичество выпускников, сдававших О</w:t>
            </w:r>
            <w:r w:rsidRPr="00514851">
              <w:rPr>
                <w:rFonts w:ascii="Times New Roman" w:hAnsi="Times New Roman"/>
              </w:rPr>
              <w:t>ГЭ</w:t>
            </w:r>
          </w:p>
          <w:p w:rsidR="00452397" w:rsidRPr="00514851" w:rsidRDefault="00452397" w:rsidP="00C75F4B">
            <w:pPr>
              <w:spacing w:after="0" w:line="240" w:lineRule="auto"/>
              <w:jc w:val="center"/>
              <w:rPr>
                <w:rFonts w:ascii="Times New Roman" w:hAnsi="Times New Roman"/>
                <w:sz w:val="24"/>
                <w:szCs w:val="24"/>
              </w:rPr>
            </w:pPr>
            <w:r w:rsidRPr="00514851">
              <w:rPr>
                <w:rFonts w:ascii="Times New Roman" w:hAnsi="Times New Roman"/>
              </w:rPr>
              <w:t>по предметам</w:t>
            </w:r>
          </w:p>
        </w:tc>
        <w:tc>
          <w:tcPr>
            <w:tcW w:w="2807" w:type="dxa"/>
            <w:gridSpan w:val="3"/>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Количество выпускников,</w:t>
            </w:r>
          </w:p>
          <w:p w:rsidR="00452397" w:rsidRPr="00514851" w:rsidRDefault="00452397" w:rsidP="00C75F4B">
            <w:pPr>
              <w:spacing w:after="0" w:line="240" w:lineRule="auto"/>
              <w:jc w:val="center"/>
              <w:rPr>
                <w:rFonts w:ascii="Times New Roman" w:hAnsi="Times New Roman"/>
              </w:rPr>
            </w:pPr>
            <w:proofErr w:type="gramStart"/>
            <w:r w:rsidRPr="00514851">
              <w:rPr>
                <w:rFonts w:ascii="Times New Roman" w:hAnsi="Times New Roman"/>
              </w:rPr>
              <w:t>преодолевших</w:t>
            </w:r>
            <w:proofErr w:type="gramEnd"/>
            <w:r w:rsidRPr="00514851">
              <w:rPr>
                <w:rFonts w:ascii="Times New Roman" w:hAnsi="Times New Roman"/>
              </w:rPr>
              <w:t xml:space="preserve"> минимум</w:t>
            </w:r>
          </w:p>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по предметам</w:t>
            </w:r>
          </w:p>
        </w:tc>
        <w:tc>
          <w:tcPr>
            <w:tcW w:w="1703"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Средний балл по предмету</w:t>
            </w:r>
          </w:p>
        </w:tc>
        <w:tc>
          <w:tcPr>
            <w:tcW w:w="1857" w:type="dxa"/>
            <w:gridSpan w:val="2"/>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Количество</w:t>
            </w:r>
          </w:p>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выпускников, не преодолевших</w:t>
            </w:r>
          </w:p>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минимум по предмету</w:t>
            </w:r>
          </w:p>
        </w:tc>
      </w:tr>
      <w:tr w:rsidR="00452397" w:rsidRPr="00514851" w:rsidTr="00C75F4B">
        <w:tc>
          <w:tcPr>
            <w:tcW w:w="1269" w:type="dxa"/>
            <w:vMerge/>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both"/>
              <w:rPr>
                <w:rFonts w:ascii="Times New Roman" w:hAnsi="Times New Roman"/>
                <w:sz w:val="28"/>
                <w:szCs w:val="28"/>
              </w:rPr>
            </w:pPr>
          </w:p>
        </w:tc>
        <w:tc>
          <w:tcPr>
            <w:tcW w:w="1391"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both"/>
              <w:rPr>
                <w:rFonts w:ascii="Times New Roman" w:hAnsi="Times New Roman"/>
              </w:rPr>
            </w:pPr>
            <w:r w:rsidRPr="00514851">
              <w:rPr>
                <w:rFonts w:ascii="Times New Roman" w:hAnsi="Times New Roman"/>
              </w:rPr>
              <w:t>Предмет</w:t>
            </w:r>
          </w:p>
        </w:tc>
        <w:tc>
          <w:tcPr>
            <w:tcW w:w="828"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rPr>
            </w:pPr>
            <w:proofErr w:type="spellStart"/>
            <w:r w:rsidRPr="00514851">
              <w:rPr>
                <w:rFonts w:ascii="Times New Roman" w:hAnsi="Times New Roman"/>
              </w:rPr>
              <w:t>Коли-чес-тво</w:t>
            </w:r>
            <w:proofErr w:type="spellEnd"/>
          </w:p>
        </w:tc>
        <w:tc>
          <w:tcPr>
            <w:tcW w:w="829"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 xml:space="preserve">В     </w:t>
            </w:r>
            <w:proofErr w:type="spellStart"/>
            <w:proofErr w:type="gramStart"/>
            <w:r w:rsidRPr="00514851">
              <w:rPr>
                <w:rFonts w:ascii="Times New Roman" w:hAnsi="Times New Roman"/>
              </w:rPr>
              <w:t>основ-ные</w:t>
            </w:r>
            <w:proofErr w:type="spellEnd"/>
            <w:proofErr w:type="gramEnd"/>
          </w:p>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сроки</w:t>
            </w:r>
          </w:p>
        </w:tc>
        <w:tc>
          <w:tcPr>
            <w:tcW w:w="1175"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После</w:t>
            </w:r>
          </w:p>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пересдачи</w:t>
            </w:r>
          </w:p>
        </w:tc>
        <w:tc>
          <w:tcPr>
            <w:tcW w:w="803"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both"/>
              <w:rPr>
                <w:rFonts w:ascii="Times New Roman" w:hAnsi="Times New Roman"/>
              </w:rPr>
            </w:pPr>
            <w:r w:rsidRPr="00514851">
              <w:rPr>
                <w:rFonts w:ascii="Times New Roman" w:hAnsi="Times New Roman"/>
              </w:rPr>
              <w:t>Всего</w:t>
            </w:r>
          </w:p>
        </w:tc>
        <w:tc>
          <w:tcPr>
            <w:tcW w:w="1703"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center"/>
              <w:rPr>
                <w:rFonts w:ascii="Times New Roman" w:hAnsi="Times New Roman"/>
              </w:rPr>
            </w:pPr>
            <w:r w:rsidRPr="00514851">
              <w:rPr>
                <w:rFonts w:ascii="Times New Roman" w:hAnsi="Times New Roman"/>
              </w:rPr>
              <w:t>В школе</w:t>
            </w:r>
          </w:p>
        </w:tc>
        <w:tc>
          <w:tcPr>
            <w:tcW w:w="832"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both"/>
              <w:rPr>
                <w:rFonts w:ascii="Times New Roman" w:hAnsi="Times New Roman"/>
              </w:rPr>
            </w:pPr>
            <w:r w:rsidRPr="00514851">
              <w:rPr>
                <w:rFonts w:ascii="Times New Roman" w:hAnsi="Times New Roman"/>
              </w:rPr>
              <w:t>Коли-</w:t>
            </w:r>
          </w:p>
          <w:p w:rsidR="00452397" w:rsidRPr="00514851" w:rsidRDefault="00452397" w:rsidP="00C75F4B">
            <w:pPr>
              <w:spacing w:after="0" w:line="240" w:lineRule="auto"/>
              <w:jc w:val="both"/>
              <w:rPr>
                <w:rFonts w:ascii="Times New Roman" w:hAnsi="Times New Roman"/>
              </w:rPr>
            </w:pPr>
            <w:proofErr w:type="spellStart"/>
            <w:r w:rsidRPr="00514851">
              <w:rPr>
                <w:rFonts w:ascii="Times New Roman" w:hAnsi="Times New Roman"/>
              </w:rPr>
              <w:t>чество</w:t>
            </w:r>
            <w:proofErr w:type="spellEnd"/>
          </w:p>
        </w:tc>
        <w:tc>
          <w:tcPr>
            <w:tcW w:w="1025" w:type="dxa"/>
            <w:tcBorders>
              <w:top w:val="single" w:sz="4" w:space="0" w:color="000000"/>
              <w:left w:val="single" w:sz="4" w:space="0" w:color="000000"/>
              <w:bottom w:val="single" w:sz="4" w:space="0" w:color="000000"/>
              <w:right w:val="single" w:sz="4" w:space="0" w:color="000000"/>
            </w:tcBorders>
          </w:tcPr>
          <w:p w:rsidR="00452397" w:rsidRPr="00514851" w:rsidRDefault="00452397" w:rsidP="00C75F4B">
            <w:pPr>
              <w:spacing w:after="0" w:line="240" w:lineRule="auto"/>
              <w:jc w:val="both"/>
              <w:rPr>
                <w:rFonts w:ascii="Times New Roman" w:hAnsi="Times New Roman"/>
              </w:rPr>
            </w:pPr>
            <w:r w:rsidRPr="00514851">
              <w:rPr>
                <w:rFonts w:ascii="Times New Roman" w:hAnsi="Times New Roman"/>
              </w:rPr>
              <w:t>Процент</w:t>
            </w:r>
          </w:p>
        </w:tc>
      </w:tr>
      <w:tr w:rsidR="00C36704" w:rsidRPr="00514851" w:rsidTr="00EE2500">
        <w:tc>
          <w:tcPr>
            <w:tcW w:w="1269" w:type="dxa"/>
            <w:vMerge w:val="restart"/>
            <w:tcBorders>
              <w:top w:val="single" w:sz="4" w:space="0" w:color="000000"/>
              <w:left w:val="single" w:sz="4" w:space="0" w:color="000000"/>
              <w:right w:val="single" w:sz="4" w:space="0" w:color="000000"/>
            </w:tcBorders>
          </w:tcPr>
          <w:p w:rsidR="00C36704" w:rsidRPr="00514851" w:rsidRDefault="001C3B20" w:rsidP="00C75F4B">
            <w:pPr>
              <w:spacing w:after="0" w:line="240" w:lineRule="auto"/>
              <w:jc w:val="both"/>
              <w:rPr>
                <w:rFonts w:ascii="Times New Roman" w:hAnsi="Times New Roman"/>
                <w:sz w:val="28"/>
                <w:szCs w:val="28"/>
              </w:rPr>
            </w:pPr>
            <w:r>
              <w:rPr>
                <w:rFonts w:ascii="Times New Roman" w:hAnsi="Times New Roman"/>
                <w:sz w:val="28"/>
                <w:szCs w:val="28"/>
              </w:rPr>
              <w:t>2</w:t>
            </w:r>
          </w:p>
        </w:tc>
        <w:tc>
          <w:tcPr>
            <w:tcW w:w="1391" w:type="dxa"/>
            <w:tcBorders>
              <w:top w:val="single" w:sz="4" w:space="0" w:color="000000"/>
              <w:left w:val="single" w:sz="4" w:space="0" w:color="000000"/>
              <w:bottom w:val="single" w:sz="4" w:space="0" w:color="000000"/>
              <w:right w:val="single" w:sz="4" w:space="0" w:color="000000"/>
            </w:tcBorders>
          </w:tcPr>
          <w:p w:rsidR="00C36704" w:rsidRPr="00514851" w:rsidRDefault="00C36704" w:rsidP="00C75F4B">
            <w:pPr>
              <w:spacing w:after="0" w:line="240" w:lineRule="auto"/>
              <w:jc w:val="both"/>
              <w:rPr>
                <w:rFonts w:ascii="Times New Roman" w:hAnsi="Times New Roman"/>
              </w:rPr>
            </w:pPr>
            <w:r w:rsidRPr="00514851">
              <w:rPr>
                <w:rFonts w:ascii="Times New Roman" w:hAnsi="Times New Roman"/>
              </w:rPr>
              <w:t>Русский язык</w:t>
            </w:r>
          </w:p>
        </w:tc>
        <w:tc>
          <w:tcPr>
            <w:tcW w:w="828"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829"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1175" w:type="dxa"/>
            <w:tcBorders>
              <w:top w:val="single" w:sz="4" w:space="0" w:color="000000"/>
              <w:left w:val="single" w:sz="4" w:space="0" w:color="000000"/>
              <w:bottom w:val="single" w:sz="4" w:space="0" w:color="000000"/>
              <w:right w:val="single" w:sz="4" w:space="0" w:color="000000"/>
            </w:tcBorders>
          </w:tcPr>
          <w:p w:rsidR="00C36704" w:rsidRPr="00514851" w:rsidRDefault="001F3A4F" w:rsidP="00C75F4B">
            <w:pPr>
              <w:spacing w:after="0" w:line="240" w:lineRule="auto"/>
              <w:jc w:val="center"/>
              <w:rPr>
                <w:rFonts w:ascii="Times New Roman" w:hAnsi="Times New Roman"/>
              </w:rPr>
            </w:pPr>
            <w:r>
              <w:rPr>
                <w:rFonts w:ascii="Times New Roman" w:hAnsi="Times New Roman"/>
              </w:rPr>
              <w:t>0</w:t>
            </w:r>
          </w:p>
        </w:tc>
        <w:tc>
          <w:tcPr>
            <w:tcW w:w="803"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1703"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3.75</w:t>
            </w:r>
          </w:p>
        </w:tc>
        <w:tc>
          <w:tcPr>
            <w:tcW w:w="832"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1025"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0</w:t>
            </w:r>
          </w:p>
        </w:tc>
      </w:tr>
      <w:tr w:rsidR="00C36704" w:rsidRPr="00514851" w:rsidTr="00EE2500">
        <w:tc>
          <w:tcPr>
            <w:tcW w:w="1269" w:type="dxa"/>
            <w:vMerge/>
            <w:tcBorders>
              <w:left w:val="single" w:sz="4" w:space="0" w:color="000000"/>
              <w:right w:val="single" w:sz="4" w:space="0" w:color="000000"/>
            </w:tcBorders>
          </w:tcPr>
          <w:p w:rsidR="00C36704" w:rsidRPr="00514851" w:rsidRDefault="00C36704" w:rsidP="00C75F4B">
            <w:pPr>
              <w:spacing w:after="0" w:line="240" w:lineRule="auto"/>
              <w:jc w:val="both"/>
              <w:rPr>
                <w:rFonts w:ascii="Times New Roman" w:hAnsi="Times New Roman"/>
                <w:sz w:val="28"/>
                <w:szCs w:val="28"/>
              </w:rPr>
            </w:pPr>
          </w:p>
        </w:tc>
        <w:tc>
          <w:tcPr>
            <w:tcW w:w="1391" w:type="dxa"/>
            <w:tcBorders>
              <w:top w:val="single" w:sz="4" w:space="0" w:color="000000"/>
              <w:left w:val="single" w:sz="4" w:space="0" w:color="000000"/>
              <w:bottom w:val="single" w:sz="4" w:space="0" w:color="000000"/>
              <w:right w:val="single" w:sz="4" w:space="0" w:color="000000"/>
            </w:tcBorders>
          </w:tcPr>
          <w:p w:rsidR="00C36704" w:rsidRPr="00514851" w:rsidRDefault="00C36704" w:rsidP="00C75F4B">
            <w:pPr>
              <w:spacing w:after="0" w:line="240" w:lineRule="auto"/>
              <w:jc w:val="both"/>
              <w:rPr>
                <w:rFonts w:ascii="Times New Roman" w:hAnsi="Times New Roman"/>
              </w:rPr>
            </w:pPr>
            <w:r w:rsidRPr="00514851">
              <w:rPr>
                <w:rFonts w:ascii="Times New Roman" w:hAnsi="Times New Roman"/>
              </w:rPr>
              <w:t>Математика</w:t>
            </w:r>
          </w:p>
        </w:tc>
        <w:tc>
          <w:tcPr>
            <w:tcW w:w="828"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829"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1175" w:type="dxa"/>
            <w:tcBorders>
              <w:top w:val="single" w:sz="4" w:space="0" w:color="000000"/>
              <w:left w:val="single" w:sz="4" w:space="0" w:color="000000"/>
              <w:bottom w:val="single" w:sz="4" w:space="0" w:color="000000"/>
              <w:right w:val="single" w:sz="4" w:space="0" w:color="000000"/>
            </w:tcBorders>
          </w:tcPr>
          <w:p w:rsidR="00C36704" w:rsidRPr="00514851" w:rsidRDefault="001F3A4F" w:rsidP="00C75F4B">
            <w:pPr>
              <w:spacing w:after="0" w:line="240" w:lineRule="auto"/>
              <w:jc w:val="center"/>
              <w:rPr>
                <w:rFonts w:ascii="Times New Roman" w:hAnsi="Times New Roman"/>
              </w:rPr>
            </w:pPr>
            <w:r>
              <w:rPr>
                <w:rFonts w:ascii="Times New Roman" w:hAnsi="Times New Roman"/>
              </w:rPr>
              <w:t>0</w:t>
            </w:r>
          </w:p>
        </w:tc>
        <w:tc>
          <w:tcPr>
            <w:tcW w:w="803"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1703"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3.4</w:t>
            </w:r>
          </w:p>
        </w:tc>
        <w:tc>
          <w:tcPr>
            <w:tcW w:w="832"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1025" w:type="dxa"/>
            <w:tcBorders>
              <w:top w:val="single" w:sz="4" w:space="0" w:color="000000"/>
              <w:left w:val="single" w:sz="4" w:space="0" w:color="000000"/>
              <w:bottom w:val="single" w:sz="4" w:space="0" w:color="000000"/>
              <w:right w:val="single" w:sz="4" w:space="0" w:color="000000"/>
            </w:tcBorders>
          </w:tcPr>
          <w:p w:rsidR="00C36704" w:rsidRPr="00514851" w:rsidRDefault="001F3A4F" w:rsidP="00C75F4B">
            <w:pPr>
              <w:spacing w:after="0" w:line="240" w:lineRule="auto"/>
              <w:jc w:val="center"/>
              <w:rPr>
                <w:rFonts w:ascii="Times New Roman" w:hAnsi="Times New Roman"/>
              </w:rPr>
            </w:pPr>
            <w:r>
              <w:rPr>
                <w:rFonts w:ascii="Times New Roman" w:hAnsi="Times New Roman"/>
              </w:rPr>
              <w:t>0</w:t>
            </w:r>
          </w:p>
        </w:tc>
      </w:tr>
      <w:tr w:rsidR="00C36704" w:rsidRPr="00514851" w:rsidTr="00EE2500">
        <w:tc>
          <w:tcPr>
            <w:tcW w:w="1269" w:type="dxa"/>
            <w:vMerge/>
            <w:tcBorders>
              <w:left w:val="single" w:sz="4" w:space="0" w:color="000000"/>
              <w:right w:val="single" w:sz="4" w:space="0" w:color="000000"/>
            </w:tcBorders>
          </w:tcPr>
          <w:p w:rsidR="00C36704" w:rsidRPr="00514851" w:rsidRDefault="00C36704" w:rsidP="00C75F4B">
            <w:pPr>
              <w:spacing w:after="0" w:line="240" w:lineRule="auto"/>
              <w:jc w:val="both"/>
              <w:rPr>
                <w:rFonts w:ascii="Times New Roman" w:hAnsi="Times New Roman"/>
                <w:sz w:val="28"/>
                <w:szCs w:val="28"/>
              </w:rPr>
            </w:pPr>
          </w:p>
        </w:tc>
        <w:tc>
          <w:tcPr>
            <w:tcW w:w="1391"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both"/>
              <w:rPr>
                <w:rFonts w:ascii="Times New Roman" w:hAnsi="Times New Roman"/>
              </w:rPr>
            </w:pPr>
            <w:proofErr w:type="spellStart"/>
            <w:r>
              <w:rPr>
                <w:rFonts w:ascii="Times New Roman" w:hAnsi="Times New Roman"/>
              </w:rPr>
              <w:t>Билогия</w:t>
            </w:r>
            <w:proofErr w:type="spellEnd"/>
          </w:p>
        </w:tc>
        <w:tc>
          <w:tcPr>
            <w:tcW w:w="828" w:type="dxa"/>
            <w:tcBorders>
              <w:top w:val="single" w:sz="4" w:space="0" w:color="000000"/>
              <w:left w:val="single" w:sz="4" w:space="0" w:color="000000"/>
              <w:bottom w:val="single" w:sz="4" w:space="0" w:color="000000"/>
              <w:right w:val="single" w:sz="4" w:space="0" w:color="000000"/>
            </w:tcBorders>
          </w:tcPr>
          <w:p w:rsidR="00C36704" w:rsidRDefault="001C3B20" w:rsidP="00C75F4B">
            <w:pPr>
              <w:spacing w:after="0" w:line="240" w:lineRule="auto"/>
              <w:jc w:val="center"/>
              <w:rPr>
                <w:rFonts w:ascii="Times New Roman" w:hAnsi="Times New Roman"/>
              </w:rPr>
            </w:pPr>
            <w:r>
              <w:rPr>
                <w:rFonts w:ascii="Times New Roman" w:hAnsi="Times New Roman"/>
              </w:rPr>
              <w:t>2</w:t>
            </w:r>
          </w:p>
        </w:tc>
        <w:tc>
          <w:tcPr>
            <w:tcW w:w="829" w:type="dxa"/>
            <w:tcBorders>
              <w:top w:val="single" w:sz="4" w:space="0" w:color="000000"/>
              <w:left w:val="single" w:sz="4" w:space="0" w:color="000000"/>
              <w:bottom w:val="single" w:sz="4" w:space="0" w:color="000000"/>
              <w:right w:val="single" w:sz="4" w:space="0" w:color="000000"/>
            </w:tcBorders>
          </w:tcPr>
          <w:p w:rsidR="00C36704" w:rsidRDefault="001C3B20" w:rsidP="00C75F4B">
            <w:pPr>
              <w:spacing w:after="0" w:line="240" w:lineRule="auto"/>
              <w:jc w:val="center"/>
              <w:rPr>
                <w:rFonts w:ascii="Times New Roman" w:hAnsi="Times New Roman"/>
              </w:rPr>
            </w:pPr>
            <w:r>
              <w:rPr>
                <w:rFonts w:ascii="Times New Roman" w:hAnsi="Times New Roman"/>
              </w:rPr>
              <w:t>2</w:t>
            </w:r>
          </w:p>
        </w:tc>
        <w:tc>
          <w:tcPr>
            <w:tcW w:w="1175" w:type="dxa"/>
            <w:tcBorders>
              <w:top w:val="single" w:sz="4" w:space="0" w:color="000000"/>
              <w:left w:val="single" w:sz="4" w:space="0" w:color="000000"/>
              <w:bottom w:val="single" w:sz="4" w:space="0" w:color="000000"/>
              <w:right w:val="single" w:sz="4" w:space="0" w:color="000000"/>
            </w:tcBorders>
          </w:tcPr>
          <w:p w:rsidR="00C36704" w:rsidRPr="00514851" w:rsidRDefault="001F3A4F" w:rsidP="00C75F4B">
            <w:pPr>
              <w:spacing w:after="0" w:line="240" w:lineRule="auto"/>
              <w:jc w:val="center"/>
              <w:rPr>
                <w:rFonts w:ascii="Times New Roman" w:hAnsi="Times New Roman"/>
              </w:rPr>
            </w:pPr>
            <w:r>
              <w:rPr>
                <w:rFonts w:ascii="Times New Roman" w:hAnsi="Times New Roman"/>
              </w:rPr>
              <w:t>0</w:t>
            </w:r>
          </w:p>
        </w:tc>
        <w:tc>
          <w:tcPr>
            <w:tcW w:w="803" w:type="dxa"/>
            <w:tcBorders>
              <w:top w:val="single" w:sz="4" w:space="0" w:color="000000"/>
              <w:left w:val="single" w:sz="4" w:space="0" w:color="000000"/>
              <w:bottom w:val="single" w:sz="4" w:space="0" w:color="000000"/>
              <w:right w:val="single" w:sz="4" w:space="0" w:color="000000"/>
            </w:tcBorders>
          </w:tcPr>
          <w:p w:rsidR="00C36704" w:rsidRDefault="001C3B20" w:rsidP="00C75F4B">
            <w:pPr>
              <w:spacing w:after="0" w:line="240" w:lineRule="auto"/>
              <w:jc w:val="center"/>
              <w:rPr>
                <w:rFonts w:ascii="Times New Roman" w:hAnsi="Times New Roman"/>
              </w:rPr>
            </w:pPr>
            <w:r>
              <w:rPr>
                <w:rFonts w:ascii="Times New Roman" w:hAnsi="Times New Roman"/>
              </w:rPr>
              <w:t>2</w:t>
            </w:r>
          </w:p>
        </w:tc>
        <w:tc>
          <w:tcPr>
            <w:tcW w:w="1703" w:type="dxa"/>
            <w:tcBorders>
              <w:top w:val="single" w:sz="4" w:space="0" w:color="000000"/>
              <w:left w:val="single" w:sz="4" w:space="0" w:color="000000"/>
              <w:bottom w:val="single" w:sz="4" w:space="0" w:color="000000"/>
              <w:right w:val="single" w:sz="4" w:space="0" w:color="000000"/>
            </w:tcBorders>
          </w:tcPr>
          <w:p w:rsidR="00C36704" w:rsidRDefault="001F3A4F" w:rsidP="00C75F4B">
            <w:pPr>
              <w:spacing w:after="0" w:line="240" w:lineRule="auto"/>
              <w:jc w:val="center"/>
              <w:rPr>
                <w:rFonts w:ascii="Times New Roman" w:hAnsi="Times New Roman"/>
              </w:rPr>
            </w:pPr>
            <w:r>
              <w:rPr>
                <w:rFonts w:ascii="Times New Roman" w:hAnsi="Times New Roman"/>
              </w:rPr>
              <w:t>4,</w:t>
            </w:r>
            <w:r w:rsidR="001C3B20">
              <w:rPr>
                <w:rFonts w:ascii="Times New Roman" w:hAnsi="Times New Roman"/>
              </w:rPr>
              <w:t>4</w:t>
            </w:r>
          </w:p>
        </w:tc>
        <w:tc>
          <w:tcPr>
            <w:tcW w:w="832"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1025" w:type="dxa"/>
            <w:tcBorders>
              <w:top w:val="single" w:sz="4" w:space="0" w:color="000000"/>
              <w:left w:val="single" w:sz="4" w:space="0" w:color="000000"/>
              <w:bottom w:val="single" w:sz="4" w:space="0" w:color="000000"/>
              <w:right w:val="single" w:sz="4" w:space="0" w:color="000000"/>
            </w:tcBorders>
          </w:tcPr>
          <w:p w:rsidR="00C36704" w:rsidRPr="00514851" w:rsidRDefault="001F3A4F" w:rsidP="00C75F4B">
            <w:pPr>
              <w:spacing w:after="0" w:line="240" w:lineRule="auto"/>
              <w:jc w:val="center"/>
              <w:rPr>
                <w:rFonts w:ascii="Times New Roman" w:hAnsi="Times New Roman"/>
              </w:rPr>
            </w:pPr>
            <w:r>
              <w:rPr>
                <w:rFonts w:ascii="Times New Roman" w:hAnsi="Times New Roman"/>
              </w:rPr>
              <w:t>0</w:t>
            </w:r>
          </w:p>
        </w:tc>
      </w:tr>
      <w:tr w:rsidR="00C36704" w:rsidRPr="00514851" w:rsidTr="00EE2500">
        <w:tc>
          <w:tcPr>
            <w:tcW w:w="1269" w:type="dxa"/>
            <w:vMerge/>
            <w:tcBorders>
              <w:left w:val="single" w:sz="4" w:space="0" w:color="000000"/>
              <w:bottom w:val="single" w:sz="4" w:space="0" w:color="000000"/>
              <w:right w:val="single" w:sz="4" w:space="0" w:color="000000"/>
            </w:tcBorders>
          </w:tcPr>
          <w:p w:rsidR="00C36704" w:rsidRPr="00514851" w:rsidRDefault="00C36704" w:rsidP="00C75F4B">
            <w:pPr>
              <w:spacing w:after="0" w:line="240" w:lineRule="auto"/>
              <w:jc w:val="both"/>
              <w:rPr>
                <w:rFonts w:ascii="Times New Roman" w:hAnsi="Times New Roman"/>
                <w:sz w:val="28"/>
                <w:szCs w:val="28"/>
              </w:rPr>
            </w:pPr>
          </w:p>
        </w:tc>
        <w:tc>
          <w:tcPr>
            <w:tcW w:w="1391" w:type="dxa"/>
            <w:tcBorders>
              <w:top w:val="single" w:sz="4" w:space="0" w:color="000000"/>
              <w:left w:val="single" w:sz="4" w:space="0" w:color="000000"/>
              <w:bottom w:val="single" w:sz="4" w:space="0" w:color="000000"/>
              <w:right w:val="single" w:sz="4" w:space="0" w:color="000000"/>
            </w:tcBorders>
          </w:tcPr>
          <w:p w:rsidR="00C36704" w:rsidRPr="00514851" w:rsidRDefault="00C36704" w:rsidP="00C75F4B">
            <w:pPr>
              <w:spacing w:after="0" w:line="240" w:lineRule="auto"/>
              <w:jc w:val="both"/>
              <w:rPr>
                <w:rFonts w:ascii="Times New Roman" w:hAnsi="Times New Roman"/>
              </w:rPr>
            </w:pPr>
            <w:r>
              <w:rPr>
                <w:rFonts w:ascii="Times New Roman" w:hAnsi="Times New Roman"/>
              </w:rPr>
              <w:t>Обществознание</w:t>
            </w:r>
          </w:p>
        </w:tc>
        <w:tc>
          <w:tcPr>
            <w:tcW w:w="828" w:type="dxa"/>
            <w:tcBorders>
              <w:top w:val="single" w:sz="4" w:space="0" w:color="000000"/>
              <w:left w:val="single" w:sz="4" w:space="0" w:color="000000"/>
              <w:bottom w:val="single" w:sz="4" w:space="0" w:color="000000"/>
              <w:right w:val="single" w:sz="4" w:space="0" w:color="000000"/>
            </w:tcBorders>
          </w:tcPr>
          <w:p w:rsidR="00C36704" w:rsidRDefault="001C3B20" w:rsidP="00C75F4B">
            <w:pPr>
              <w:spacing w:after="0" w:line="240" w:lineRule="auto"/>
              <w:jc w:val="center"/>
              <w:rPr>
                <w:rFonts w:ascii="Times New Roman" w:hAnsi="Times New Roman"/>
              </w:rPr>
            </w:pPr>
            <w:r>
              <w:rPr>
                <w:rFonts w:ascii="Times New Roman" w:hAnsi="Times New Roman"/>
              </w:rPr>
              <w:t>2</w:t>
            </w:r>
          </w:p>
        </w:tc>
        <w:tc>
          <w:tcPr>
            <w:tcW w:w="829" w:type="dxa"/>
            <w:tcBorders>
              <w:top w:val="single" w:sz="4" w:space="0" w:color="000000"/>
              <w:left w:val="single" w:sz="4" w:space="0" w:color="000000"/>
              <w:bottom w:val="single" w:sz="4" w:space="0" w:color="000000"/>
              <w:right w:val="single" w:sz="4" w:space="0" w:color="000000"/>
            </w:tcBorders>
          </w:tcPr>
          <w:p w:rsidR="00C36704" w:rsidRDefault="001C3B20" w:rsidP="00C75F4B">
            <w:pPr>
              <w:spacing w:after="0" w:line="240" w:lineRule="auto"/>
              <w:jc w:val="center"/>
              <w:rPr>
                <w:rFonts w:ascii="Times New Roman" w:hAnsi="Times New Roman"/>
              </w:rPr>
            </w:pPr>
            <w:r>
              <w:rPr>
                <w:rFonts w:ascii="Times New Roman" w:hAnsi="Times New Roman"/>
              </w:rPr>
              <w:t>2</w:t>
            </w:r>
          </w:p>
        </w:tc>
        <w:tc>
          <w:tcPr>
            <w:tcW w:w="1175" w:type="dxa"/>
            <w:tcBorders>
              <w:top w:val="single" w:sz="4" w:space="0" w:color="000000"/>
              <w:left w:val="single" w:sz="4" w:space="0" w:color="000000"/>
              <w:bottom w:val="single" w:sz="4" w:space="0" w:color="000000"/>
              <w:right w:val="single" w:sz="4" w:space="0" w:color="000000"/>
            </w:tcBorders>
          </w:tcPr>
          <w:p w:rsidR="00C36704" w:rsidRPr="00514851" w:rsidRDefault="001F3A4F" w:rsidP="00C75F4B">
            <w:pPr>
              <w:spacing w:after="0" w:line="240" w:lineRule="auto"/>
              <w:jc w:val="center"/>
              <w:rPr>
                <w:rFonts w:ascii="Times New Roman" w:hAnsi="Times New Roman"/>
              </w:rPr>
            </w:pPr>
            <w:r>
              <w:rPr>
                <w:rFonts w:ascii="Times New Roman" w:hAnsi="Times New Roman"/>
              </w:rPr>
              <w:t>0</w:t>
            </w:r>
          </w:p>
        </w:tc>
        <w:tc>
          <w:tcPr>
            <w:tcW w:w="803" w:type="dxa"/>
            <w:tcBorders>
              <w:top w:val="single" w:sz="4" w:space="0" w:color="000000"/>
              <w:left w:val="single" w:sz="4" w:space="0" w:color="000000"/>
              <w:bottom w:val="single" w:sz="4" w:space="0" w:color="000000"/>
              <w:right w:val="single" w:sz="4" w:space="0" w:color="000000"/>
            </w:tcBorders>
          </w:tcPr>
          <w:p w:rsidR="00C36704" w:rsidRDefault="001C3B20" w:rsidP="00C75F4B">
            <w:pPr>
              <w:spacing w:after="0" w:line="240" w:lineRule="auto"/>
              <w:jc w:val="center"/>
              <w:rPr>
                <w:rFonts w:ascii="Times New Roman" w:hAnsi="Times New Roman"/>
              </w:rPr>
            </w:pPr>
            <w:r>
              <w:rPr>
                <w:rFonts w:ascii="Times New Roman" w:hAnsi="Times New Roman"/>
              </w:rPr>
              <w:t>2</w:t>
            </w:r>
          </w:p>
        </w:tc>
        <w:tc>
          <w:tcPr>
            <w:tcW w:w="1703" w:type="dxa"/>
            <w:tcBorders>
              <w:top w:val="single" w:sz="4" w:space="0" w:color="000000"/>
              <w:left w:val="single" w:sz="4" w:space="0" w:color="000000"/>
              <w:bottom w:val="single" w:sz="4" w:space="0" w:color="000000"/>
              <w:right w:val="single" w:sz="4" w:space="0" w:color="000000"/>
            </w:tcBorders>
          </w:tcPr>
          <w:p w:rsidR="00C36704" w:rsidRDefault="00C81B6C" w:rsidP="00C75F4B">
            <w:pPr>
              <w:spacing w:after="0" w:line="240" w:lineRule="auto"/>
              <w:jc w:val="center"/>
              <w:rPr>
                <w:rFonts w:ascii="Times New Roman" w:hAnsi="Times New Roman"/>
              </w:rPr>
            </w:pPr>
            <w:r>
              <w:rPr>
                <w:rFonts w:ascii="Times New Roman" w:hAnsi="Times New Roman"/>
              </w:rPr>
              <w:t>3,</w:t>
            </w:r>
            <w:r w:rsidR="001C3B20">
              <w:rPr>
                <w:rFonts w:ascii="Times New Roman" w:hAnsi="Times New Roman"/>
              </w:rPr>
              <w:t>8</w:t>
            </w:r>
          </w:p>
        </w:tc>
        <w:tc>
          <w:tcPr>
            <w:tcW w:w="832" w:type="dxa"/>
            <w:tcBorders>
              <w:top w:val="single" w:sz="4" w:space="0" w:color="000000"/>
              <w:left w:val="single" w:sz="4" w:space="0" w:color="000000"/>
              <w:bottom w:val="single" w:sz="4" w:space="0" w:color="000000"/>
              <w:right w:val="single" w:sz="4" w:space="0" w:color="000000"/>
            </w:tcBorders>
          </w:tcPr>
          <w:p w:rsidR="00C36704" w:rsidRPr="00514851" w:rsidRDefault="001C3B20" w:rsidP="00C75F4B">
            <w:pPr>
              <w:spacing w:after="0" w:line="240" w:lineRule="auto"/>
              <w:jc w:val="center"/>
              <w:rPr>
                <w:rFonts w:ascii="Times New Roman" w:hAnsi="Times New Roman"/>
              </w:rPr>
            </w:pPr>
            <w:r>
              <w:rPr>
                <w:rFonts w:ascii="Times New Roman" w:hAnsi="Times New Roman"/>
              </w:rPr>
              <w:t>2</w:t>
            </w:r>
          </w:p>
        </w:tc>
        <w:tc>
          <w:tcPr>
            <w:tcW w:w="1025" w:type="dxa"/>
            <w:tcBorders>
              <w:top w:val="single" w:sz="4" w:space="0" w:color="000000"/>
              <w:left w:val="single" w:sz="4" w:space="0" w:color="000000"/>
              <w:bottom w:val="single" w:sz="4" w:space="0" w:color="000000"/>
              <w:right w:val="single" w:sz="4" w:space="0" w:color="000000"/>
            </w:tcBorders>
          </w:tcPr>
          <w:p w:rsidR="00C36704" w:rsidRPr="00514851" w:rsidRDefault="001F3A4F" w:rsidP="00C75F4B">
            <w:pPr>
              <w:spacing w:after="0" w:line="240" w:lineRule="auto"/>
              <w:jc w:val="center"/>
              <w:rPr>
                <w:rFonts w:ascii="Times New Roman" w:hAnsi="Times New Roman"/>
              </w:rPr>
            </w:pPr>
            <w:r>
              <w:rPr>
                <w:rFonts w:ascii="Times New Roman" w:hAnsi="Times New Roman"/>
              </w:rPr>
              <w:t>0</w:t>
            </w:r>
          </w:p>
        </w:tc>
      </w:tr>
    </w:tbl>
    <w:p w:rsidR="00452397" w:rsidRDefault="00452397" w:rsidP="00452397">
      <w:pPr>
        <w:spacing w:after="0"/>
        <w:ind w:left="-284"/>
        <w:jc w:val="right"/>
        <w:rPr>
          <w:rFonts w:ascii="Times New Roman" w:hAnsi="Times New Roman"/>
          <w:i/>
          <w:iCs/>
          <w:color w:val="000000"/>
          <w:sz w:val="28"/>
          <w:szCs w:val="28"/>
        </w:rPr>
      </w:pPr>
    </w:p>
    <w:p w:rsidR="00452397" w:rsidRPr="006B348E" w:rsidRDefault="00452397" w:rsidP="00452397">
      <w:pPr>
        <w:spacing w:after="0" w:line="240" w:lineRule="auto"/>
        <w:jc w:val="right"/>
        <w:rPr>
          <w:rFonts w:ascii="Times New Roman" w:hAnsi="Times New Roman"/>
        </w:rPr>
      </w:pPr>
    </w:p>
    <w:p w:rsidR="00452397" w:rsidRPr="00384F8F" w:rsidRDefault="00452397" w:rsidP="00452397">
      <w:pPr>
        <w:spacing w:after="120" w:line="240" w:lineRule="auto"/>
        <w:jc w:val="center"/>
        <w:rPr>
          <w:rFonts w:ascii="Times New Roman" w:hAnsi="Times New Roman"/>
          <w:b/>
          <w:bCs/>
          <w:sz w:val="28"/>
          <w:szCs w:val="28"/>
        </w:rPr>
      </w:pPr>
      <w:r w:rsidRPr="00384F8F">
        <w:rPr>
          <w:rFonts w:ascii="Times New Roman" w:hAnsi="Times New Roman"/>
          <w:b/>
          <w:bCs/>
          <w:sz w:val="28"/>
          <w:szCs w:val="28"/>
        </w:rPr>
        <w:t>Ср</w:t>
      </w:r>
      <w:r w:rsidR="006E423F">
        <w:rPr>
          <w:rFonts w:ascii="Times New Roman" w:hAnsi="Times New Roman"/>
          <w:b/>
          <w:bCs/>
          <w:sz w:val="28"/>
          <w:szCs w:val="28"/>
        </w:rPr>
        <w:t>авнительный анализ результатов О</w:t>
      </w:r>
      <w:r w:rsidRPr="00384F8F">
        <w:rPr>
          <w:rFonts w:ascii="Times New Roman" w:hAnsi="Times New Roman"/>
          <w:b/>
          <w:bCs/>
          <w:sz w:val="28"/>
          <w:szCs w:val="28"/>
        </w:rPr>
        <w:t xml:space="preserve">ГЭ </w:t>
      </w:r>
      <w:r>
        <w:rPr>
          <w:rFonts w:ascii="Times New Roman" w:hAnsi="Times New Roman"/>
          <w:b/>
          <w:bCs/>
          <w:sz w:val="28"/>
          <w:szCs w:val="28"/>
        </w:rPr>
        <w:t xml:space="preserve"> </w:t>
      </w:r>
      <w:r w:rsidRPr="00384F8F">
        <w:rPr>
          <w:rFonts w:ascii="Times New Roman" w:hAnsi="Times New Roman"/>
          <w:b/>
          <w:bCs/>
          <w:sz w:val="28"/>
          <w:szCs w:val="28"/>
        </w:rPr>
        <w:t>за последние три года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8"/>
        <w:gridCol w:w="709"/>
        <w:gridCol w:w="850"/>
        <w:gridCol w:w="870"/>
        <w:gridCol w:w="573"/>
        <w:gridCol w:w="729"/>
        <w:gridCol w:w="1034"/>
        <w:gridCol w:w="670"/>
        <w:gridCol w:w="1038"/>
        <w:gridCol w:w="1127"/>
      </w:tblGrid>
      <w:tr w:rsidR="001C3B20" w:rsidRPr="00514851" w:rsidTr="001C3B20">
        <w:tc>
          <w:tcPr>
            <w:tcW w:w="1898" w:type="dxa"/>
            <w:vMerge w:val="restart"/>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4"/>
                <w:szCs w:val="24"/>
              </w:rPr>
            </w:pPr>
            <w:r w:rsidRPr="00514851">
              <w:rPr>
                <w:rFonts w:ascii="Times New Roman" w:hAnsi="Times New Roman"/>
                <w:sz w:val="24"/>
                <w:szCs w:val="24"/>
              </w:rPr>
              <w:t>Предмет</w:t>
            </w:r>
          </w:p>
        </w:tc>
        <w:tc>
          <w:tcPr>
            <w:tcW w:w="2429" w:type="dxa"/>
            <w:gridSpan w:val="3"/>
            <w:tcBorders>
              <w:top w:val="single" w:sz="4" w:space="0" w:color="000000"/>
              <w:left w:val="single" w:sz="4" w:space="0" w:color="000000"/>
              <w:bottom w:val="single" w:sz="4" w:space="0" w:color="000000"/>
              <w:right w:val="single" w:sz="4" w:space="0" w:color="auto"/>
            </w:tcBorders>
          </w:tcPr>
          <w:p w:rsidR="001C3B20" w:rsidRPr="00514851" w:rsidRDefault="001C3B20" w:rsidP="00107992">
            <w:pPr>
              <w:spacing w:after="0" w:line="240" w:lineRule="auto"/>
              <w:rPr>
                <w:rFonts w:ascii="Times New Roman" w:hAnsi="Times New Roman"/>
                <w:sz w:val="24"/>
                <w:szCs w:val="24"/>
              </w:rPr>
            </w:pPr>
            <w:r>
              <w:rPr>
                <w:rFonts w:ascii="Times New Roman" w:hAnsi="Times New Roman"/>
                <w:sz w:val="24"/>
                <w:szCs w:val="24"/>
              </w:rPr>
              <w:t xml:space="preserve">      2015-2016 </w:t>
            </w:r>
          </w:p>
        </w:tc>
        <w:tc>
          <w:tcPr>
            <w:tcW w:w="2336" w:type="dxa"/>
            <w:gridSpan w:val="3"/>
            <w:tcBorders>
              <w:top w:val="single" w:sz="4" w:space="0" w:color="000000"/>
              <w:left w:val="single" w:sz="4" w:space="0" w:color="auto"/>
              <w:bottom w:val="single" w:sz="4" w:space="0" w:color="000000"/>
              <w:right w:val="single" w:sz="4" w:space="0" w:color="auto"/>
            </w:tcBorders>
          </w:tcPr>
          <w:p w:rsidR="001C3B20" w:rsidRPr="00514851" w:rsidRDefault="001C3B20" w:rsidP="00107992">
            <w:pPr>
              <w:spacing w:after="0" w:line="240" w:lineRule="auto"/>
              <w:rPr>
                <w:rFonts w:ascii="Times New Roman" w:hAnsi="Times New Roman"/>
                <w:sz w:val="24"/>
                <w:szCs w:val="24"/>
              </w:rPr>
            </w:pPr>
            <w:r>
              <w:rPr>
                <w:rFonts w:ascii="Times New Roman" w:hAnsi="Times New Roman"/>
                <w:sz w:val="24"/>
                <w:szCs w:val="24"/>
              </w:rPr>
              <w:t xml:space="preserve">2016-2017    </w:t>
            </w:r>
          </w:p>
        </w:tc>
        <w:tc>
          <w:tcPr>
            <w:tcW w:w="2835" w:type="dxa"/>
            <w:gridSpan w:val="3"/>
            <w:tcBorders>
              <w:top w:val="single" w:sz="4" w:space="0" w:color="000000"/>
              <w:left w:val="single" w:sz="4" w:space="0" w:color="auto"/>
              <w:bottom w:val="single" w:sz="4" w:space="0" w:color="000000"/>
              <w:right w:val="single" w:sz="4" w:space="0" w:color="000000"/>
            </w:tcBorders>
          </w:tcPr>
          <w:p w:rsidR="001C3B20" w:rsidRPr="00514851" w:rsidRDefault="001C3B20" w:rsidP="001C3B20">
            <w:pPr>
              <w:spacing w:after="0" w:line="240" w:lineRule="auto"/>
              <w:rPr>
                <w:rFonts w:ascii="Times New Roman" w:hAnsi="Times New Roman"/>
                <w:sz w:val="24"/>
                <w:szCs w:val="24"/>
              </w:rPr>
            </w:pPr>
            <w:r>
              <w:rPr>
                <w:rFonts w:ascii="Times New Roman" w:hAnsi="Times New Roman"/>
                <w:sz w:val="24"/>
                <w:szCs w:val="24"/>
              </w:rPr>
              <w:t xml:space="preserve">2017-2018    </w:t>
            </w:r>
          </w:p>
        </w:tc>
      </w:tr>
      <w:tr w:rsidR="001C3B20" w:rsidRPr="00514851" w:rsidTr="001C3B20">
        <w:tc>
          <w:tcPr>
            <w:tcW w:w="1898" w:type="dxa"/>
            <w:vMerge/>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4"/>
                <w:szCs w:val="24"/>
              </w:rPr>
            </w:pPr>
            <w:r w:rsidRPr="00514851">
              <w:rPr>
                <w:rFonts w:ascii="Times New Roman" w:hAnsi="Times New Roman"/>
                <w:sz w:val="24"/>
                <w:szCs w:val="24"/>
              </w:rPr>
              <w:t xml:space="preserve">Кол-во </w:t>
            </w:r>
            <w:proofErr w:type="spellStart"/>
            <w:proofErr w:type="gramStart"/>
            <w:r w:rsidRPr="00514851">
              <w:rPr>
                <w:rFonts w:ascii="Times New Roman" w:hAnsi="Times New Roman"/>
                <w:sz w:val="24"/>
                <w:szCs w:val="24"/>
              </w:rPr>
              <w:t>сдавав-ших</w:t>
            </w:r>
            <w:proofErr w:type="spellEnd"/>
            <w:proofErr w:type="gramEnd"/>
          </w:p>
        </w:tc>
        <w:tc>
          <w:tcPr>
            <w:tcW w:w="1720" w:type="dxa"/>
            <w:gridSpan w:val="2"/>
            <w:tcBorders>
              <w:top w:val="single" w:sz="4" w:space="0" w:color="auto"/>
              <w:left w:val="single" w:sz="4" w:space="0" w:color="000000"/>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4"/>
                <w:szCs w:val="24"/>
              </w:rPr>
            </w:pPr>
            <w:r w:rsidRPr="00514851">
              <w:rPr>
                <w:rFonts w:ascii="Times New Roman" w:hAnsi="Times New Roman"/>
                <w:sz w:val="24"/>
                <w:szCs w:val="24"/>
              </w:rPr>
              <w:t xml:space="preserve">Не преодолели </w:t>
            </w:r>
          </w:p>
          <w:p w:rsidR="001C3B20" w:rsidRPr="00514851" w:rsidRDefault="001C3B20" w:rsidP="00C75F4B">
            <w:pPr>
              <w:spacing w:after="0" w:line="240" w:lineRule="auto"/>
              <w:rPr>
                <w:rFonts w:ascii="Times New Roman" w:hAnsi="Times New Roman"/>
                <w:sz w:val="24"/>
                <w:szCs w:val="24"/>
              </w:rPr>
            </w:pPr>
            <w:r w:rsidRPr="00514851">
              <w:rPr>
                <w:rFonts w:ascii="Times New Roman" w:hAnsi="Times New Roman"/>
                <w:sz w:val="24"/>
                <w:szCs w:val="24"/>
              </w:rPr>
              <w:t xml:space="preserve">минимальный </w:t>
            </w:r>
          </w:p>
          <w:p w:rsidR="001C3B20" w:rsidRPr="00514851" w:rsidRDefault="001C3B20" w:rsidP="00C75F4B">
            <w:pPr>
              <w:spacing w:after="0" w:line="240" w:lineRule="auto"/>
              <w:rPr>
                <w:rFonts w:ascii="Times New Roman" w:hAnsi="Times New Roman"/>
                <w:sz w:val="24"/>
                <w:szCs w:val="24"/>
              </w:rPr>
            </w:pPr>
            <w:r w:rsidRPr="00514851">
              <w:rPr>
                <w:rFonts w:ascii="Times New Roman" w:hAnsi="Times New Roman"/>
                <w:sz w:val="24"/>
                <w:szCs w:val="24"/>
              </w:rPr>
              <w:t>порог</w:t>
            </w:r>
          </w:p>
        </w:tc>
        <w:tc>
          <w:tcPr>
            <w:tcW w:w="573" w:type="dxa"/>
            <w:vMerge w:val="restart"/>
            <w:tcBorders>
              <w:top w:val="single" w:sz="4" w:space="0" w:color="auto"/>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4"/>
                <w:szCs w:val="24"/>
              </w:rPr>
            </w:pPr>
            <w:r w:rsidRPr="00514851">
              <w:rPr>
                <w:rFonts w:ascii="Times New Roman" w:hAnsi="Times New Roman"/>
                <w:sz w:val="24"/>
                <w:szCs w:val="24"/>
              </w:rPr>
              <w:t xml:space="preserve">Кол-во </w:t>
            </w:r>
            <w:proofErr w:type="gramStart"/>
            <w:r w:rsidRPr="00514851">
              <w:rPr>
                <w:rFonts w:ascii="Times New Roman" w:hAnsi="Times New Roman"/>
                <w:sz w:val="24"/>
                <w:szCs w:val="24"/>
              </w:rPr>
              <w:t>сдававших</w:t>
            </w:r>
            <w:proofErr w:type="gramEnd"/>
          </w:p>
        </w:tc>
        <w:tc>
          <w:tcPr>
            <w:tcW w:w="1763" w:type="dxa"/>
            <w:gridSpan w:val="2"/>
            <w:tcBorders>
              <w:top w:val="single" w:sz="4" w:space="0" w:color="auto"/>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4"/>
                <w:szCs w:val="24"/>
              </w:rPr>
            </w:pPr>
            <w:r w:rsidRPr="00514851">
              <w:rPr>
                <w:rFonts w:ascii="Times New Roman" w:hAnsi="Times New Roman"/>
                <w:sz w:val="24"/>
                <w:szCs w:val="24"/>
              </w:rPr>
              <w:t>Не преодолели минимальный порог</w:t>
            </w:r>
          </w:p>
          <w:p w:rsidR="001C3B20" w:rsidRPr="00514851" w:rsidRDefault="001C3B20" w:rsidP="00C75F4B">
            <w:pPr>
              <w:spacing w:after="0" w:line="240" w:lineRule="auto"/>
              <w:rPr>
                <w:rFonts w:ascii="Times New Roman" w:hAnsi="Times New Roman"/>
                <w:sz w:val="24"/>
                <w:szCs w:val="24"/>
              </w:rPr>
            </w:pPr>
          </w:p>
          <w:p w:rsidR="001C3B20" w:rsidRPr="00514851" w:rsidRDefault="001C3B20" w:rsidP="00C75F4B">
            <w:pPr>
              <w:spacing w:after="0" w:line="240" w:lineRule="auto"/>
              <w:rPr>
                <w:rFonts w:ascii="Times New Roman" w:hAnsi="Times New Roman"/>
                <w:sz w:val="24"/>
                <w:szCs w:val="24"/>
              </w:rPr>
            </w:pPr>
          </w:p>
        </w:tc>
        <w:tc>
          <w:tcPr>
            <w:tcW w:w="670" w:type="dxa"/>
            <w:vMerge w:val="restart"/>
            <w:tcBorders>
              <w:top w:val="single" w:sz="4" w:space="0" w:color="auto"/>
              <w:left w:val="single" w:sz="4" w:space="0" w:color="auto"/>
              <w:right w:val="single" w:sz="4" w:space="0" w:color="auto"/>
            </w:tcBorders>
          </w:tcPr>
          <w:p w:rsidR="001C3B20" w:rsidRDefault="001C3B20">
            <w:pPr>
              <w:spacing w:after="0" w:line="240" w:lineRule="auto"/>
              <w:rPr>
                <w:rFonts w:ascii="Times New Roman" w:hAnsi="Times New Roman"/>
                <w:sz w:val="24"/>
                <w:szCs w:val="24"/>
              </w:rPr>
            </w:pPr>
          </w:p>
          <w:p w:rsidR="001C3B20" w:rsidRDefault="001C3B20">
            <w:pPr>
              <w:spacing w:after="0" w:line="240" w:lineRule="auto"/>
              <w:rPr>
                <w:rFonts w:ascii="Times New Roman" w:hAnsi="Times New Roman"/>
                <w:sz w:val="24"/>
                <w:szCs w:val="24"/>
              </w:rPr>
            </w:pPr>
            <w:r w:rsidRPr="00514851">
              <w:rPr>
                <w:rFonts w:ascii="Times New Roman" w:hAnsi="Times New Roman"/>
                <w:sz w:val="24"/>
                <w:szCs w:val="24"/>
              </w:rPr>
              <w:t xml:space="preserve">Кол-во </w:t>
            </w:r>
            <w:proofErr w:type="gramStart"/>
            <w:r w:rsidRPr="00514851">
              <w:rPr>
                <w:rFonts w:ascii="Times New Roman" w:hAnsi="Times New Roman"/>
                <w:sz w:val="24"/>
                <w:szCs w:val="24"/>
              </w:rPr>
              <w:t>сдававших</w:t>
            </w:r>
            <w:proofErr w:type="gramEnd"/>
          </w:p>
          <w:p w:rsidR="001C3B20" w:rsidRPr="00514851" w:rsidRDefault="001C3B20" w:rsidP="001C3B20">
            <w:pPr>
              <w:spacing w:after="0" w:line="240" w:lineRule="auto"/>
              <w:rPr>
                <w:rFonts w:ascii="Times New Roman" w:hAnsi="Times New Roman"/>
                <w:sz w:val="24"/>
                <w:szCs w:val="24"/>
              </w:rPr>
            </w:pPr>
          </w:p>
        </w:tc>
        <w:tc>
          <w:tcPr>
            <w:tcW w:w="2165" w:type="dxa"/>
            <w:gridSpan w:val="2"/>
            <w:tcBorders>
              <w:top w:val="single" w:sz="4" w:space="0" w:color="auto"/>
              <w:left w:val="single" w:sz="4" w:space="0" w:color="auto"/>
              <w:bottom w:val="single" w:sz="4" w:space="0" w:color="000000"/>
              <w:right w:val="single" w:sz="4" w:space="0" w:color="000000"/>
            </w:tcBorders>
          </w:tcPr>
          <w:p w:rsidR="001C3B20" w:rsidRDefault="001C3B20">
            <w:pPr>
              <w:spacing w:after="0" w:line="240" w:lineRule="auto"/>
              <w:rPr>
                <w:rFonts w:ascii="Times New Roman" w:hAnsi="Times New Roman"/>
                <w:sz w:val="24"/>
                <w:szCs w:val="24"/>
              </w:rPr>
            </w:pPr>
          </w:p>
          <w:p w:rsidR="001C3B20" w:rsidRDefault="001C3B20">
            <w:pPr>
              <w:spacing w:after="0" w:line="240" w:lineRule="auto"/>
              <w:rPr>
                <w:rFonts w:ascii="Times New Roman" w:hAnsi="Times New Roman"/>
                <w:sz w:val="24"/>
                <w:szCs w:val="24"/>
              </w:rPr>
            </w:pPr>
          </w:p>
          <w:p w:rsidR="001C3B20" w:rsidRPr="00514851" w:rsidRDefault="001C3B20" w:rsidP="001C3B20">
            <w:pPr>
              <w:spacing w:after="0" w:line="240" w:lineRule="auto"/>
              <w:rPr>
                <w:rFonts w:ascii="Times New Roman" w:hAnsi="Times New Roman"/>
                <w:sz w:val="24"/>
                <w:szCs w:val="24"/>
              </w:rPr>
            </w:pPr>
            <w:r w:rsidRPr="00514851">
              <w:rPr>
                <w:rFonts w:ascii="Times New Roman" w:hAnsi="Times New Roman"/>
                <w:sz w:val="24"/>
                <w:szCs w:val="24"/>
              </w:rPr>
              <w:t xml:space="preserve">Не преодолели </w:t>
            </w:r>
          </w:p>
          <w:p w:rsidR="001C3B20" w:rsidRPr="00514851" w:rsidRDefault="001C3B20" w:rsidP="001C3B20">
            <w:pPr>
              <w:spacing w:after="0" w:line="240" w:lineRule="auto"/>
              <w:rPr>
                <w:rFonts w:ascii="Times New Roman" w:hAnsi="Times New Roman"/>
                <w:sz w:val="24"/>
                <w:szCs w:val="24"/>
              </w:rPr>
            </w:pPr>
            <w:r w:rsidRPr="00514851">
              <w:rPr>
                <w:rFonts w:ascii="Times New Roman" w:hAnsi="Times New Roman"/>
                <w:sz w:val="24"/>
                <w:szCs w:val="24"/>
              </w:rPr>
              <w:t xml:space="preserve">минимальный </w:t>
            </w:r>
          </w:p>
          <w:p w:rsidR="001C3B20" w:rsidRPr="00514851" w:rsidRDefault="001C3B20" w:rsidP="001C3B20">
            <w:pPr>
              <w:spacing w:after="0" w:line="240" w:lineRule="auto"/>
              <w:rPr>
                <w:rFonts w:ascii="Times New Roman" w:hAnsi="Times New Roman"/>
                <w:sz w:val="24"/>
                <w:szCs w:val="24"/>
              </w:rPr>
            </w:pPr>
            <w:r w:rsidRPr="00514851">
              <w:rPr>
                <w:rFonts w:ascii="Times New Roman" w:hAnsi="Times New Roman"/>
                <w:sz w:val="24"/>
                <w:szCs w:val="24"/>
              </w:rPr>
              <w:t>порог</w:t>
            </w:r>
          </w:p>
        </w:tc>
      </w:tr>
      <w:tr w:rsidR="001C3B20" w:rsidRPr="00514851" w:rsidTr="001C3B20">
        <w:tc>
          <w:tcPr>
            <w:tcW w:w="1898" w:type="dxa"/>
            <w:vMerge/>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4"/>
                <w:szCs w:val="24"/>
              </w:rPr>
            </w:pPr>
            <w:proofErr w:type="spellStart"/>
            <w:proofErr w:type="gramStart"/>
            <w:r w:rsidRPr="00514851">
              <w:rPr>
                <w:rFonts w:ascii="Times New Roman" w:hAnsi="Times New Roman"/>
                <w:sz w:val="24"/>
                <w:szCs w:val="24"/>
              </w:rPr>
              <w:t>Количест-во</w:t>
            </w:r>
            <w:proofErr w:type="spellEnd"/>
            <w:proofErr w:type="gramEnd"/>
          </w:p>
        </w:tc>
        <w:tc>
          <w:tcPr>
            <w:tcW w:w="870" w:type="dxa"/>
            <w:tcBorders>
              <w:top w:val="single" w:sz="4" w:space="0" w:color="000000"/>
              <w:left w:val="single" w:sz="4" w:space="0" w:color="000000"/>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4"/>
                <w:szCs w:val="24"/>
              </w:rPr>
            </w:pPr>
            <w:r w:rsidRPr="00514851">
              <w:rPr>
                <w:rFonts w:ascii="Times New Roman" w:hAnsi="Times New Roman"/>
                <w:sz w:val="24"/>
                <w:szCs w:val="24"/>
              </w:rPr>
              <w:t>Про-</w:t>
            </w:r>
          </w:p>
          <w:p w:rsidR="001C3B20" w:rsidRPr="00514851" w:rsidRDefault="001C3B20" w:rsidP="00C75F4B">
            <w:pPr>
              <w:spacing w:after="0" w:line="240" w:lineRule="auto"/>
              <w:rPr>
                <w:rFonts w:ascii="Times New Roman" w:hAnsi="Times New Roman"/>
                <w:sz w:val="24"/>
                <w:szCs w:val="24"/>
              </w:rPr>
            </w:pPr>
            <w:r w:rsidRPr="00514851">
              <w:rPr>
                <w:rFonts w:ascii="Times New Roman" w:hAnsi="Times New Roman"/>
                <w:sz w:val="24"/>
                <w:szCs w:val="24"/>
              </w:rPr>
              <w:t>цент</w:t>
            </w:r>
          </w:p>
        </w:tc>
        <w:tc>
          <w:tcPr>
            <w:tcW w:w="573" w:type="dxa"/>
            <w:vMerge/>
            <w:tcBorders>
              <w:top w:val="single" w:sz="4" w:space="0" w:color="000000"/>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4"/>
                <w:szCs w:val="24"/>
              </w:rPr>
            </w:pPr>
          </w:p>
        </w:tc>
        <w:tc>
          <w:tcPr>
            <w:tcW w:w="729" w:type="dxa"/>
            <w:tcBorders>
              <w:top w:val="single" w:sz="4" w:space="0" w:color="000000"/>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4"/>
                <w:szCs w:val="24"/>
              </w:rPr>
            </w:pPr>
            <w:r w:rsidRPr="00514851">
              <w:rPr>
                <w:rFonts w:ascii="Times New Roman" w:hAnsi="Times New Roman"/>
                <w:sz w:val="24"/>
                <w:szCs w:val="24"/>
              </w:rPr>
              <w:t>Количество</w:t>
            </w:r>
          </w:p>
        </w:tc>
        <w:tc>
          <w:tcPr>
            <w:tcW w:w="1034" w:type="dxa"/>
            <w:tcBorders>
              <w:top w:val="single" w:sz="4" w:space="0" w:color="000000"/>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4"/>
                <w:szCs w:val="24"/>
              </w:rPr>
            </w:pPr>
            <w:proofErr w:type="spellStart"/>
            <w:proofErr w:type="gramStart"/>
            <w:r w:rsidRPr="00514851">
              <w:rPr>
                <w:rFonts w:ascii="Times New Roman" w:hAnsi="Times New Roman"/>
                <w:sz w:val="24"/>
                <w:szCs w:val="24"/>
              </w:rPr>
              <w:t>Про-цент</w:t>
            </w:r>
            <w:proofErr w:type="spellEnd"/>
            <w:proofErr w:type="gramEnd"/>
          </w:p>
        </w:tc>
        <w:tc>
          <w:tcPr>
            <w:tcW w:w="670" w:type="dxa"/>
            <w:vMerge/>
            <w:tcBorders>
              <w:left w:val="single" w:sz="4" w:space="0" w:color="auto"/>
              <w:bottom w:val="single" w:sz="4" w:space="0" w:color="000000"/>
              <w:right w:val="single" w:sz="4" w:space="0" w:color="auto"/>
            </w:tcBorders>
          </w:tcPr>
          <w:p w:rsidR="001C3B20" w:rsidRPr="00514851" w:rsidRDefault="001C3B20" w:rsidP="001C3B20">
            <w:pPr>
              <w:spacing w:after="0" w:line="240" w:lineRule="auto"/>
              <w:rPr>
                <w:rFonts w:ascii="Times New Roman" w:hAnsi="Times New Roman"/>
                <w:sz w:val="24"/>
                <w:szCs w:val="24"/>
              </w:rPr>
            </w:pPr>
          </w:p>
        </w:tc>
        <w:tc>
          <w:tcPr>
            <w:tcW w:w="1038" w:type="dxa"/>
            <w:tcBorders>
              <w:top w:val="single" w:sz="4" w:space="0" w:color="000000"/>
              <w:left w:val="single" w:sz="4" w:space="0" w:color="auto"/>
              <w:bottom w:val="single" w:sz="4" w:space="0" w:color="000000"/>
              <w:right w:val="single" w:sz="4" w:space="0" w:color="auto"/>
            </w:tcBorders>
          </w:tcPr>
          <w:p w:rsidR="001C3B20" w:rsidRPr="00514851" w:rsidRDefault="001C3B20" w:rsidP="000C2E4D">
            <w:pPr>
              <w:spacing w:after="0" w:line="240" w:lineRule="auto"/>
              <w:rPr>
                <w:rFonts w:ascii="Times New Roman" w:hAnsi="Times New Roman"/>
                <w:sz w:val="24"/>
                <w:szCs w:val="24"/>
              </w:rPr>
            </w:pPr>
            <w:r w:rsidRPr="00514851">
              <w:rPr>
                <w:rFonts w:ascii="Times New Roman" w:hAnsi="Times New Roman"/>
                <w:sz w:val="24"/>
                <w:szCs w:val="24"/>
              </w:rPr>
              <w:t>Количество</w:t>
            </w:r>
          </w:p>
        </w:tc>
        <w:tc>
          <w:tcPr>
            <w:tcW w:w="1127" w:type="dxa"/>
            <w:tcBorders>
              <w:top w:val="single" w:sz="4" w:space="0" w:color="000000"/>
              <w:left w:val="single" w:sz="4" w:space="0" w:color="auto"/>
              <w:bottom w:val="single" w:sz="4" w:space="0" w:color="000000"/>
              <w:right w:val="single" w:sz="4" w:space="0" w:color="000000"/>
            </w:tcBorders>
          </w:tcPr>
          <w:p w:rsidR="001C3B20" w:rsidRPr="00514851" w:rsidRDefault="001C3B20" w:rsidP="000C2E4D">
            <w:pPr>
              <w:spacing w:after="0" w:line="240" w:lineRule="auto"/>
              <w:rPr>
                <w:rFonts w:ascii="Times New Roman" w:hAnsi="Times New Roman"/>
                <w:sz w:val="24"/>
                <w:szCs w:val="24"/>
              </w:rPr>
            </w:pPr>
            <w:proofErr w:type="spellStart"/>
            <w:proofErr w:type="gramStart"/>
            <w:r w:rsidRPr="00514851">
              <w:rPr>
                <w:rFonts w:ascii="Times New Roman" w:hAnsi="Times New Roman"/>
                <w:sz w:val="24"/>
                <w:szCs w:val="24"/>
              </w:rPr>
              <w:t>Про-цент</w:t>
            </w:r>
            <w:proofErr w:type="spellEnd"/>
            <w:proofErr w:type="gramEnd"/>
          </w:p>
        </w:tc>
      </w:tr>
      <w:tr w:rsidR="001C3B20" w:rsidRPr="00514851" w:rsidTr="001C3B20">
        <w:tc>
          <w:tcPr>
            <w:tcW w:w="1898"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8"/>
                <w:szCs w:val="28"/>
              </w:rPr>
            </w:pPr>
            <w:r w:rsidRPr="00514851">
              <w:rPr>
                <w:rFonts w:ascii="Times New Roman" w:hAnsi="Times New Roman"/>
                <w:sz w:val="28"/>
                <w:szCs w:val="28"/>
              </w:rPr>
              <w:t>Русский язык</w:t>
            </w:r>
          </w:p>
        </w:tc>
        <w:tc>
          <w:tcPr>
            <w:tcW w:w="709"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8"/>
                <w:szCs w:val="28"/>
              </w:rPr>
            </w:pPr>
            <w:r>
              <w:rPr>
                <w:rFonts w:ascii="Times New Roman"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8"/>
                <w:szCs w:val="28"/>
              </w:rPr>
            </w:pPr>
            <w:r>
              <w:rPr>
                <w:rFonts w:ascii="Times New Roman" w:hAnsi="Times New Roman"/>
                <w:sz w:val="28"/>
                <w:szCs w:val="28"/>
              </w:rPr>
              <w:t>0</w:t>
            </w:r>
          </w:p>
        </w:tc>
        <w:tc>
          <w:tcPr>
            <w:tcW w:w="870" w:type="dxa"/>
            <w:tcBorders>
              <w:top w:val="single" w:sz="4" w:space="0" w:color="000000"/>
              <w:left w:val="single" w:sz="4" w:space="0" w:color="000000"/>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8"/>
                <w:szCs w:val="28"/>
              </w:rPr>
            </w:pPr>
            <w:r>
              <w:rPr>
                <w:rFonts w:ascii="Times New Roman" w:hAnsi="Times New Roman"/>
                <w:sz w:val="28"/>
                <w:szCs w:val="28"/>
              </w:rPr>
              <w:t>0</w:t>
            </w:r>
          </w:p>
        </w:tc>
        <w:tc>
          <w:tcPr>
            <w:tcW w:w="573" w:type="dxa"/>
            <w:tcBorders>
              <w:top w:val="single" w:sz="4" w:space="0" w:color="000000"/>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8"/>
                <w:szCs w:val="28"/>
              </w:rPr>
            </w:pPr>
            <w:r>
              <w:rPr>
                <w:rFonts w:ascii="Times New Roman" w:hAnsi="Times New Roman"/>
                <w:sz w:val="28"/>
                <w:szCs w:val="28"/>
              </w:rPr>
              <w:t>7</w:t>
            </w:r>
          </w:p>
        </w:tc>
        <w:tc>
          <w:tcPr>
            <w:tcW w:w="729" w:type="dxa"/>
            <w:tcBorders>
              <w:top w:val="single" w:sz="4" w:space="0" w:color="000000"/>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8"/>
                <w:szCs w:val="28"/>
              </w:rPr>
            </w:pPr>
            <w:r>
              <w:rPr>
                <w:rFonts w:ascii="Times New Roman" w:hAnsi="Times New Roman"/>
                <w:sz w:val="28"/>
                <w:szCs w:val="28"/>
              </w:rPr>
              <w:t>0</w:t>
            </w:r>
          </w:p>
        </w:tc>
        <w:tc>
          <w:tcPr>
            <w:tcW w:w="1034" w:type="dxa"/>
            <w:tcBorders>
              <w:top w:val="single" w:sz="4" w:space="0" w:color="000000"/>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8"/>
                <w:szCs w:val="28"/>
              </w:rPr>
            </w:pPr>
            <w:r>
              <w:rPr>
                <w:rFonts w:ascii="Times New Roman" w:hAnsi="Times New Roman"/>
                <w:sz w:val="28"/>
                <w:szCs w:val="28"/>
              </w:rPr>
              <w:t>0</w:t>
            </w:r>
          </w:p>
        </w:tc>
        <w:tc>
          <w:tcPr>
            <w:tcW w:w="670" w:type="dxa"/>
            <w:tcBorders>
              <w:top w:val="single" w:sz="4" w:space="0" w:color="000000"/>
              <w:left w:val="single" w:sz="4" w:space="0" w:color="auto"/>
              <w:bottom w:val="single" w:sz="4" w:space="0" w:color="000000"/>
              <w:right w:val="single" w:sz="4" w:space="0" w:color="auto"/>
            </w:tcBorders>
          </w:tcPr>
          <w:p w:rsidR="001C3B20" w:rsidRPr="00514851" w:rsidRDefault="001C3B20" w:rsidP="001C3B20">
            <w:pPr>
              <w:spacing w:after="0" w:line="240" w:lineRule="auto"/>
              <w:rPr>
                <w:rFonts w:ascii="Times New Roman" w:hAnsi="Times New Roman"/>
                <w:sz w:val="28"/>
                <w:szCs w:val="28"/>
              </w:rPr>
            </w:pPr>
            <w:r>
              <w:rPr>
                <w:rFonts w:ascii="Times New Roman" w:hAnsi="Times New Roman"/>
                <w:sz w:val="28"/>
                <w:szCs w:val="28"/>
              </w:rPr>
              <w:t>2</w:t>
            </w:r>
          </w:p>
        </w:tc>
        <w:tc>
          <w:tcPr>
            <w:tcW w:w="1038" w:type="dxa"/>
            <w:tcBorders>
              <w:top w:val="single" w:sz="4" w:space="0" w:color="000000"/>
              <w:left w:val="single" w:sz="4" w:space="0" w:color="auto"/>
              <w:bottom w:val="single" w:sz="4" w:space="0" w:color="000000"/>
              <w:right w:val="single" w:sz="4" w:space="0" w:color="auto"/>
            </w:tcBorders>
          </w:tcPr>
          <w:p w:rsidR="001C3B20" w:rsidRPr="00514851" w:rsidRDefault="001C3B20" w:rsidP="001C3B20">
            <w:pPr>
              <w:spacing w:after="0" w:line="240" w:lineRule="auto"/>
              <w:rPr>
                <w:rFonts w:ascii="Times New Roman" w:hAnsi="Times New Roman"/>
                <w:sz w:val="28"/>
                <w:szCs w:val="28"/>
              </w:rPr>
            </w:pPr>
            <w:r>
              <w:rPr>
                <w:rFonts w:ascii="Times New Roman" w:hAnsi="Times New Roman"/>
                <w:sz w:val="28"/>
                <w:szCs w:val="28"/>
              </w:rPr>
              <w:t>0</w:t>
            </w:r>
          </w:p>
        </w:tc>
        <w:tc>
          <w:tcPr>
            <w:tcW w:w="1127" w:type="dxa"/>
            <w:tcBorders>
              <w:top w:val="single" w:sz="4" w:space="0" w:color="000000"/>
              <w:left w:val="single" w:sz="4" w:space="0" w:color="auto"/>
              <w:bottom w:val="single" w:sz="4" w:space="0" w:color="000000"/>
              <w:right w:val="single" w:sz="4" w:space="0" w:color="000000"/>
            </w:tcBorders>
          </w:tcPr>
          <w:p w:rsidR="001C3B20" w:rsidRPr="00514851" w:rsidRDefault="001C3B20" w:rsidP="001C3B20">
            <w:pPr>
              <w:spacing w:after="0" w:line="240" w:lineRule="auto"/>
              <w:rPr>
                <w:rFonts w:ascii="Times New Roman" w:hAnsi="Times New Roman"/>
                <w:sz w:val="28"/>
                <w:szCs w:val="28"/>
              </w:rPr>
            </w:pPr>
            <w:r>
              <w:rPr>
                <w:rFonts w:ascii="Times New Roman" w:hAnsi="Times New Roman"/>
                <w:sz w:val="28"/>
                <w:szCs w:val="28"/>
              </w:rPr>
              <w:t>0</w:t>
            </w:r>
          </w:p>
        </w:tc>
      </w:tr>
      <w:tr w:rsidR="001C3B20" w:rsidRPr="00514851" w:rsidTr="001C3B20">
        <w:tc>
          <w:tcPr>
            <w:tcW w:w="1898"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8"/>
                <w:szCs w:val="28"/>
              </w:rPr>
            </w:pPr>
            <w:r w:rsidRPr="00514851">
              <w:rPr>
                <w:rFonts w:ascii="Times New Roman" w:hAnsi="Times New Roman"/>
                <w:sz w:val="28"/>
                <w:szCs w:val="28"/>
              </w:rPr>
              <w:t>Математика</w:t>
            </w:r>
          </w:p>
        </w:tc>
        <w:tc>
          <w:tcPr>
            <w:tcW w:w="709"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8"/>
                <w:szCs w:val="28"/>
              </w:rPr>
            </w:pPr>
            <w:r>
              <w:rPr>
                <w:rFonts w:ascii="Times New Roman"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center"/>
              <w:rPr>
                <w:rFonts w:ascii="Times New Roman" w:hAnsi="Times New Roman"/>
                <w:sz w:val="28"/>
                <w:szCs w:val="28"/>
              </w:rPr>
            </w:pPr>
            <w:r>
              <w:rPr>
                <w:rFonts w:ascii="Times New Roman" w:hAnsi="Times New Roman"/>
                <w:sz w:val="28"/>
                <w:szCs w:val="28"/>
              </w:rPr>
              <w:t>0</w:t>
            </w:r>
          </w:p>
        </w:tc>
        <w:tc>
          <w:tcPr>
            <w:tcW w:w="870" w:type="dxa"/>
            <w:tcBorders>
              <w:top w:val="single" w:sz="4" w:space="0" w:color="000000"/>
              <w:left w:val="single" w:sz="4" w:space="0" w:color="000000"/>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8"/>
                <w:szCs w:val="28"/>
              </w:rPr>
            </w:pPr>
            <w:r>
              <w:rPr>
                <w:rFonts w:ascii="Times New Roman" w:hAnsi="Times New Roman"/>
                <w:sz w:val="28"/>
                <w:szCs w:val="28"/>
              </w:rPr>
              <w:t>0</w:t>
            </w:r>
          </w:p>
        </w:tc>
        <w:tc>
          <w:tcPr>
            <w:tcW w:w="573" w:type="dxa"/>
            <w:tcBorders>
              <w:top w:val="single" w:sz="4" w:space="0" w:color="000000"/>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8"/>
                <w:szCs w:val="28"/>
              </w:rPr>
            </w:pPr>
            <w:r>
              <w:rPr>
                <w:rFonts w:ascii="Times New Roman" w:hAnsi="Times New Roman"/>
                <w:sz w:val="28"/>
                <w:szCs w:val="28"/>
              </w:rPr>
              <w:t>7</w:t>
            </w:r>
          </w:p>
        </w:tc>
        <w:tc>
          <w:tcPr>
            <w:tcW w:w="729" w:type="dxa"/>
            <w:tcBorders>
              <w:top w:val="single" w:sz="4" w:space="0" w:color="000000"/>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8"/>
                <w:szCs w:val="28"/>
              </w:rPr>
            </w:pPr>
            <w:r>
              <w:rPr>
                <w:rFonts w:ascii="Times New Roman" w:hAnsi="Times New Roman"/>
                <w:sz w:val="28"/>
                <w:szCs w:val="28"/>
              </w:rPr>
              <w:t>0</w:t>
            </w:r>
          </w:p>
        </w:tc>
        <w:tc>
          <w:tcPr>
            <w:tcW w:w="1034" w:type="dxa"/>
            <w:tcBorders>
              <w:top w:val="single" w:sz="4" w:space="0" w:color="000000"/>
              <w:left w:val="single" w:sz="4" w:space="0" w:color="auto"/>
              <w:bottom w:val="single" w:sz="4" w:space="0" w:color="000000"/>
              <w:right w:val="single" w:sz="4" w:space="0" w:color="auto"/>
            </w:tcBorders>
          </w:tcPr>
          <w:p w:rsidR="001C3B20" w:rsidRPr="00514851" w:rsidRDefault="001C3B20" w:rsidP="00C75F4B">
            <w:pPr>
              <w:spacing w:after="0" w:line="240" w:lineRule="auto"/>
              <w:rPr>
                <w:rFonts w:ascii="Times New Roman" w:hAnsi="Times New Roman"/>
                <w:sz w:val="28"/>
                <w:szCs w:val="28"/>
              </w:rPr>
            </w:pPr>
            <w:r>
              <w:rPr>
                <w:rFonts w:ascii="Times New Roman" w:hAnsi="Times New Roman"/>
                <w:sz w:val="28"/>
                <w:szCs w:val="28"/>
              </w:rPr>
              <w:t>0</w:t>
            </w:r>
          </w:p>
        </w:tc>
        <w:tc>
          <w:tcPr>
            <w:tcW w:w="670" w:type="dxa"/>
            <w:tcBorders>
              <w:top w:val="single" w:sz="4" w:space="0" w:color="000000"/>
              <w:left w:val="single" w:sz="4" w:space="0" w:color="auto"/>
              <w:bottom w:val="single" w:sz="4" w:space="0" w:color="000000"/>
              <w:right w:val="single" w:sz="4" w:space="0" w:color="auto"/>
            </w:tcBorders>
          </w:tcPr>
          <w:p w:rsidR="001C3B20" w:rsidRPr="00514851" w:rsidRDefault="001C3B20" w:rsidP="001C3B20">
            <w:pPr>
              <w:spacing w:after="0" w:line="240" w:lineRule="auto"/>
              <w:rPr>
                <w:rFonts w:ascii="Times New Roman" w:hAnsi="Times New Roman"/>
                <w:sz w:val="28"/>
                <w:szCs w:val="28"/>
              </w:rPr>
            </w:pPr>
            <w:r>
              <w:rPr>
                <w:rFonts w:ascii="Times New Roman" w:hAnsi="Times New Roman"/>
                <w:sz w:val="28"/>
                <w:szCs w:val="28"/>
              </w:rPr>
              <w:t>2</w:t>
            </w:r>
          </w:p>
        </w:tc>
        <w:tc>
          <w:tcPr>
            <w:tcW w:w="1038" w:type="dxa"/>
            <w:tcBorders>
              <w:top w:val="single" w:sz="4" w:space="0" w:color="000000"/>
              <w:left w:val="single" w:sz="4" w:space="0" w:color="auto"/>
              <w:bottom w:val="single" w:sz="4" w:space="0" w:color="000000"/>
              <w:right w:val="single" w:sz="4" w:space="0" w:color="auto"/>
            </w:tcBorders>
          </w:tcPr>
          <w:p w:rsidR="001C3B20" w:rsidRPr="00514851" w:rsidRDefault="001C3B20" w:rsidP="001C3B20">
            <w:pPr>
              <w:spacing w:after="0" w:line="240" w:lineRule="auto"/>
              <w:rPr>
                <w:rFonts w:ascii="Times New Roman" w:hAnsi="Times New Roman"/>
                <w:sz w:val="28"/>
                <w:szCs w:val="28"/>
              </w:rPr>
            </w:pPr>
            <w:r>
              <w:rPr>
                <w:rFonts w:ascii="Times New Roman" w:hAnsi="Times New Roman"/>
                <w:sz w:val="28"/>
                <w:szCs w:val="28"/>
              </w:rPr>
              <w:t>0</w:t>
            </w:r>
          </w:p>
        </w:tc>
        <w:tc>
          <w:tcPr>
            <w:tcW w:w="1127" w:type="dxa"/>
            <w:tcBorders>
              <w:top w:val="single" w:sz="4" w:space="0" w:color="000000"/>
              <w:left w:val="single" w:sz="4" w:space="0" w:color="auto"/>
              <w:bottom w:val="single" w:sz="4" w:space="0" w:color="000000"/>
              <w:right w:val="single" w:sz="4" w:space="0" w:color="000000"/>
            </w:tcBorders>
          </w:tcPr>
          <w:p w:rsidR="001C3B20" w:rsidRPr="00514851" w:rsidRDefault="001C3B20" w:rsidP="001C3B20">
            <w:pPr>
              <w:spacing w:after="0" w:line="240" w:lineRule="auto"/>
              <w:rPr>
                <w:rFonts w:ascii="Times New Roman" w:hAnsi="Times New Roman"/>
                <w:sz w:val="28"/>
                <w:szCs w:val="28"/>
              </w:rPr>
            </w:pPr>
            <w:r>
              <w:rPr>
                <w:rFonts w:ascii="Times New Roman" w:hAnsi="Times New Roman"/>
                <w:sz w:val="28"/>
                <w:szCs w:val="28"/>
              </w:rPr>
              <w:t>0</w:t>
            </w:r>
          </w:p>
        </w:tc>
      </w:tr>
    </w:tbl>
    <w:p w:rsidR="00452397" w:rsidRDefault="00452397" w:rsidP="00452397">
      <w:pPr>
        <w:spacing w:after="0"/>
        <w:jc w:val="center"/>
        <w:rPr>
          <w:rFonts w:ascii="Times New Roman" w:hAnsi="Times New Roman"/>
          <w:sz w:val="28"/>
          <w:szCs w:val="28"/>
        </w:rPr>
      </w:pPr>
    </w:p>
    <w:p w:rsidR="00452397" w:rsidRPr="00FB04E3" w:rsidRDefault="00452397" w:rsidP="00FB04E3">
      <w:pPr>
        <w:spacing w:after="0" w:line="240" w:lineRule="auto"/>
        <w:ind w:firstLine="709"/>
        <w:jc w:val="both"/>
        <w:rPr>
          <w:rFonts w:ascii="Times New Roman" w:hAnsi="Times New Roman"/>
          <w:b/>
          <w:bCs/>
          <w:sz w:val="28"/>
          <w:szCs w:val="28"/>
        </w:rPr>
      </w:pPr>
      <w:r w:rsidRPr="006D7D4A">
        <w:rPr>
          <w:rFonts w:ascii="Times New Roman" w:hAnsi="Times New Roman"/>
          <w:sz w:val="28"/>
          <w:szCs w:val="28"/>
        </w:rPr>
        <w:t xml:space="preserve">По сравнению с прошлым годом </w:t>
      </w:r>
      <w:r>
        <w:rPr>
          <w:rFonts w:ascii="Times New Roman" w:hAnsi="Times New Roman"/>
          <w:sz w:val="28"/>
          <w:szCs w:val="28"/>
        </w:rPr>
        <w:t>зна</w:t>
      </w:r>
      <w:r w:rsidR="006E423F">
        <w:rPr>
          <w:rFonts w:ascii="Times New Roman" w:hAnsi="Times New Roman"/>
          <w:sz w:val="28"/>
          <w:szCs w:val="28"/>
        </w:rPr>
        <w:t>чительно улучшились результаты 0</w:t>
      </w:r>
      <w:r>
        <w:rPr>
          <w:rFonts w:ascii="Times New Roman" w:hAnsi="Times New Roman"/>
          <w:sz w:val="28"/>
          <w:szCs w:val="28"/>
        </w:rPr>
        <w:t>ГЭ</w:t>
      </w:r>
      <w:r w:rsidR="00250C77">
        <w:rPr>
          <w:rFonts w:ascii="Times New Roman" w:hAnsi="Times New Roman"/>
          <w:sz w:val="28"/>
          <w:szCs w:val="28"/>
        </w:rPr>
        <w:t xml:space="preserve"> по основным предметам, достойно обучающиеся сдали предметы по выбору.</w:t>
      </w:r>
    </w:p>
    <w:p w:rsidR="00452397" w:rsidRPr="000A171B" w:rsidRDefault="00452397" w:rsidP="00452397">
      <w:pPr>
        <w:spacing w:after="120" w:line="240" w:lineRule="auto"/>
        <w:jc w:val="center"/>
        <w:rPr>
          <w:rFonts w:ascii="Times New Roman" w:hAnsi="Times New Roman"/>
          <w:b/>
          <w:bCs/>
          <w:sz w:val="28"/>
          <w:szCs w:val="28"/>
        </w:rPr>
      </w:pPr>
      <w:r w:rsidRPr="001C66DE">
        <w:rPr>
          <w:rFonts w:ascii="Times New Roman" w:hAnsi="Times New Roman"/>
          <w:b/>
          <w:bCs/>
          <w:sz w:val="28"/>
          <w:szCs w:val="28"/>
        </w:rPr>
        <w:t>Средни</w:t>
      </w:r>
      <w:r w:rsidR="006E423F">
        <w:rPr>
          <w:rFonts w:ascii="Times New Roman" w:hAnsi="Times New Roman"/>
          <w:b/>
          <w:bCs/>
          <w:sz w:val="28"/>
          <w:szCs w:val="28"/>
        </w:rPr>
        <w:t>й балл, полученный на О</w:t>
      </w:r>
      <w:r w:rsidRPr="001C66DE">
        <w:rPr>
          <w:rFonts w:ascii="Times New Roman" w:hAnsi="Times New Roman"/>
          <w:b/>
          <w:bCs/>
          <w:sz w:val="28"/>
          <w:szCs w:val="28"/>
        </w:rPr>
        <w:t>ГЭ по предметам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7"/>
        <w:gridCol w:w="1790"/>
        <w:gridCol w:w="1790"/>
        <w:gridCol w:w="1457"/>
      </w:tblGrid>
      <w:tr w:rsidR="001C3B20" w:rsidRPr="00514851" w:rsidTr="00EE2500">
        <w:tc>
          <w:tcPr>
            <w:tcW w:w="2327"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both"/>
              <w:rPr>
                <w:rFonts w:ascii="Times New Roman" w:hAnsi="Times New Roman"/>
                <w:sz w:val="28"/>
                <w:szCs w:val="28"/>
              </w:rPr>
            </w:pPr>
            <w:r w:rsidRPr="00514851">
              <w:rPr>
                <w:rFonts w:ascii="Times New Roman" w:hAnsi="Times New Roman"/>
                <w:sz w:val="28"/>
                <w:szCs w:val="28"/>
              </w:rPr>
              <w:t>Предмет</w:t>
            </w:r>
          </w:p>
        </w:tc>
        <w:tc>
          <w:tcPr>
            <w:tcW w:w="1790" w:type="dxa"/>
            <w:tcBorders>
              <w:top w:val="single" w:sz="4" w:space="0" w:color="000000"/>
              <w:left w:val="single" w:sz="4" w:space="0" w:color="000000"/>
              <w:bottom w:val="single" w:sz="4" w:space="0" w:color="000000"/>
              <w:right w:val="single" w:sz="4" w:space="0" w:color="000000"/>
            </w:tcBorders>
          </w:tcPr>
          <w:p w:rsidR="001C3B20" w:rsidRPr="00250C77" w:rsidRDefault="001C3B20" w:rsidP="000C2E4D">
            <w:pPr>
              <w:spacing w:after="0" w:line="240" w:lineRule="auto"/>
              <w:rPr>
                <w:rFonts w:ascii="Times New Roman" w:hAnsi="Times New Roman"/>
                <w:sz w:val="24"/>
                <w:szCs w:val="24"/>
              </w:rPr>
            </w:pPr>
            <w:r w:rsidRPr="00250C77">
              <w:rPr>
                <w:rFonts w:ascii="Times New Roman" w:hAnsi="Times New Roman"/>
                <w:sz w:val="24"/>
                <w:szCs w:val="24"/>
              </w:rPr>
              <w:t xml:space="preserve">      2015-2016 </w:t>
            </w:r>
          </w:p>
        </w:tc>
        <w:tc>
          <w:tcPr>
            <w:tcW w:w="1790" w:type="dxa"/>
            <w:tcBorders>
              <w:top w:val="single" w:sz="4" w:space="0" w:color="000000"/>
              <w:left w:val="single" w:sz="4" w:space="0" w:color="000000"/>
              <w:bottom w:val="single" w:sz="4" w:space="0" w:color="000000"/>
              <w:right w:val="single" w:sz="4" w:space="0" w:color="000000"/>
            </w:tcBorders>
          </w:tcPr>
          <w:p w:rsidR="001C3B20" w:rsidRPr="00250C77" w:rsidRDefault="001C3B20" w:rsidP="000C2E4D">
            <w:pPr>
              <w:spacing w:after="0" w:line="240" w:lineRule="auto"/>
              <w:rPr>
                <w:rFonts w:ascii="Times New Roman" w:hAnsi="Times New Roman"/>
                <w:sz w:val="24"/>
                <w:szCs w:val="24"/>
              </w:rPr>
            </w:pPr>
            <w:r w:rsidRPr="00250C77">
              <w:rPr>
                <w:rFonts w:ascii="Times New Roman" w:hAnsi="Times New Roman"/>
                <w:sz w:val="24"/>
                <w:szCs w:val="24"/>
              </w:rPr>
              <w:t xml:space="preserve">2016-2017    </w:t>
            </w:r>
          </w:p>
        </w:tc>
        <w:tc>
          <w:tcPr>
            <w:tcW w:w="1457" w:type="dxa"/>
            <w:tcBorders>
              <w:top w:val="single" w:sz="4" w:space="0" w:color="000000"/>
              <w:left w:val="single" w:sz="4" w:space="0" w:color="000000"/>
              <w:bottom w:val="single" w:sz="4" w:space="0" w:color="000000"/>
              <w:right w:val="single" w:sz="4" w:space="0" w:color="auto"/>
            </w:tcBorders>
          </w:tcPr>
          <w:p w:rsidR="001C3B20" w:rsidRPr="00250C77" w:rsidRDefault="001C3B20" w:rsidP="001C3B20">
            <w:pPr>
              <w:spacing w:after="0" w:line="240" w:lineRule="auto"/>
              <w:rPr>
                <w:rFonts w:ascii="Times New Roman" w:hAnsi="Times New Roman"/>
                <w:sz w:val="24"/>
                <w:szCs w:val="24"/>
              </w:rPr>
            </w:pPr>
            <w:r w:rsidRPr="00250C77">
              <w:rPr>
                <w:rFonts w:ascii="Times New Roman" w:hAnsi="Times New Roman"/>
                <w:sz w:val="24"/>
                <w:szCs w:val="24"/>
              </w:rPr>
              <w:t>201</w:t>
            </w:r>
            <w:r>
              <w:rPr>
                <w:rFonts w:ascii="Times New Roman" w:hAnsi="Times New Roman"/>
                <w:sz w:val="24"/>
                <w:szCs w:val="24"/>
              </w:rPr>
              <w:t xml:space="preserve">7-2018  </w:t>
            </w:r>
            <w:r w:rsidRPr="00250C77">
              <w:rPr>
                <w:rFonts w:ascii="Times New Roman" w:hAnsi="Times New Roman"/>
                <w:sz w:val="24"/>
                <w:szCs w:val="24"/>
              </w:rPr>
              <w:t xml:space="preserve"> </w:t>
            </w:r>
          </w:p>
        </w:tc>
      </w:tr>
      <w:tr w:rsidR="001C3B20" w:rsidRPr="00514851" w:rsidTr="00EE2500">
        <w:tc>
          <w:tcPr>
            <w:tcW w:w="2327"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both"/>
              <w:rPr>
                <w:rFonts w:ascii="Times New Roman" w:hAnsi="Times New Roman"/>
                <w:sz w:val="28"/>
                <w:szCs w:val="28"/>
              </w:rPr>
            </w:pPr>
            <w:r w:rsidRPr="00514851">
              <w:rPr>
                <w:rFonts w:ascii="Times New Roman" w:hAnsi="Times New Roman"/>
                <w:sz w:val="28"/>
                <w:szCs w:val="28"/>
              </w:rPr>
              <w:t>Русский язык</w:t>
            </w:r>
          </w:p>
        </w:tc>
        <w:tc>
          <w:tcPr>
            <w:tcW w:w="1790" w:type="dxa"/>
            <w:tcBorders>
              <w:top w:val="single" w:sz="4" w:space="0" w:color="000000"/>
              <w:left w:val="single" w:sz="4" w:space="0" w:color="000000"/>
              <w:bottom w:val="single" w:sz="4" w:space="0" w:color="000000"/>
              <w:right w:val="single" w:sz="4" w:space="0" w:color="000000"/>
            </w:tcBorders>
          </w:tcPr>
          <w:p w:rsidR="001C3B20" w:rsidRPr="00514851" w:rsidRDefault="001C3B20" w:rsidP="000C2E4D">
            <w:pPr>
              <w:spacing w:after="0" w:line="240" w:lineRule="auto"/>
              <w:jc w:val="center"/>
              <w:rPr>
                <w:rFonts w:ascii="Times New Roman" w:hAnsi="Times New Roman"/>
                <w:sz w:val="28"/>
                <w:szCs w:val="28"/>
              </w:rPr>
            </w:pPr>
            <w:r>
              <w:rPr>
                <w:rFonts w:ascii="Times New Roman" w:hAnsi="Times New Roman"/>
                <w:sz w:val="28"/>
                <w:szCs w:val="28"/>
              </w:rPr>
              <w:t>3,6</w:t>
            </w:r>
          </w:p>
        </w:tc>
        <w:tc>
          <w:tcPr>
            <w:tcW w:w="1790" w:type="dxa"/>
            <w:tcBorders>
              <w:top w:val="single" w:sz="4" w:space="0" w:color="000000"/>
              <w:left w:val="single" w:sz="4" w:space="0" w:color="000000"/>
              <w:bottom w:val="single" w:sz="4" w:space="0" w:color="000000"/>
              <w:right w:val="single" w:sz="4" w:space="0" w:color="000000"/>
            </w:tcBorders>
          </w:tcPr>
          <w:p w:rsidR="001C3B20" w:rsidRPr="00514851" w:rsidRDefault="001C3B20" w:rsidP="000C2E4D">
            <w:pPr>
              <w:spacing w:after="0" w:line="240" w:lineRule="auto"/>
              <w:jc w:val="center"/>
              <w:rPr>
                <w:rFonts w:ascii="Times New Roman" w:hAnsi="Times New Roman"/>
                <w:sz w:val="28"/>
                <w:szCs w:val="28"/>
              </w:rPr>
            </w:pPr>
            <w:r>
              <w:rPr>
                <w:rFonts w:ascii="Times New Roman" w:hAnsi="Times New Roman"/>
                <w:sz w:val="28"/>
                <w:szCs w:val="28"/>
              </w:rPr>
              <w:t>3,9</w:t>
            </w:r>
          </w:p>
        </w:tc>
        <w:tc>
          <w:tcPr>
            <w:tcW w:w="1457" w:type="dxa"/>
            <w:tcBorders>
              <w:top w:val="single" w:sz="4" w:space="0" w:color="000000"/>
              <w:left w:val="single" w:sz="4" w:space="0" w:color="000000"/>
              <w:bottom w:val="single" w:sz="4" w:space="0" w:color="000000"/>
              <w:right w:val="single" w:sz="4" w:space="0" w:color="auto"/>
            </w:tcBorders>
          </w:tcPr>
          <w:p w:rsidR="001C3B20" w:rsidRPr="001C3B20" w:rsidRDefault="001C3B20" w:rsidP="00C75F4B">
            <w:pPr>
              <w:spacing w:after="0" w:line="240" w:lineRule="auto"/>
              <w:jc w:val="center"/>
              <w:rPr>
                <w:rFonts w:ascii="Times New Roman" w:hAnsi="Times New Roman"/>
                <w:sz w:val="28"/>
                <w:szCs w:val="28"/>
              </w:rPr>
            </w:pPr>
            <w:r>
              <w:rPr>
                <w:rFonts w:ascii="Times New Roman" w:hAnsi="Times New Roman"/>
                <w:sz w:val="28"/>
                <w:szCs w:val="28"/>
              </w:rPr>
              <w:t>4.5</w:t>
            </w:r>
          </w:p>
        </w:tc>
      </w:tr>
      <w:tr w:rsidR="001C3B20" w:rsidRPr="00514851" w:rsidTr="00EE2500">
        <w:tc>
          <w:tcPr>
            <w:tcW w:w="2327" w:type="dxa"/>
            <w:tcBorders>
              <w:top w:val="single" w:sz="4" w:space="0" w:color="000000"/>
              <w:left w:val="single" w:sz="4" w:space="0" w:color="000000"/>
              <w:bottom w:val="single" w:sz="4" w:space="0" w:color="000000"/>
              <w:right w:val="single" w:sz="4" w:space="0" w:color="000000"/>
            </w:tcBorders>
          </w:tcPr>
          <w:p w:rsidR="001C3B20" w:rsidRPr="00514851" w:rsidRDefault="001C3B20" w:rsidP="00C75F4B">
            <w:pPr>
              <w:spacing w:after="0" w:line="240" w:lineRule="auto"/>
              <w:jc w:val="both"/>
              <w:rPr>
                <w:rFonts w:ascii="Times New Roman" w:hAnsi="Times New Roman"/>
                <w:sz w:val="28"/>
                <w:szCs w:val="28"/>
              </w:rPr>
            </w:pPr>
            <w:r w:rsidRPr="00514851">
              <w:rPr>
                <w:rFonts w:ascii="Times New Roman" w:hAnsi="Times New Roman"/>
                <w:sz w:val="28"/>
                <w:szCs w:val="28"/>
              </w:rPr>
              <w:t>Математика</w:t>
            </w:r>
          </w:p>
        </w:tc>
        <w:tc>
          <w:tcPr>
            <w:tcW w:w="1790" w:type="dxa"/>
            <w:tcBorders>
              <w:top w:val="single" w:sz="4" w:space="0" w:color="000000"/>
              <w:left w:val="single" w:sz="4" w:space="0" w:color="000000"/>
              <w:bottom w:val="single" w:sz="4" w:space="0" w:color="000000"/>
              <w:right w:val="single" w:sz="4" w:space="0" w:color="000000"/>
            </w:tcBorders>
          </w:tcPr>
          <w:p w:rsidR="001C3B20" w:rsidRPr="00514851" w:rsidRDefault="001C3B20" w:rsidP="000C2E4D">
            <w:pPr>
              <w:spacing w:after="0" w:line="240" w:lineRule="auto"/>
              <w:jc w:val="center"/>
              <w:rPr>
                <w:rFonts w:ascii="Times New Roman" w:hAnsi="Times New Roman"/>
                <w:sz w:val="28"/>
                <w:szCs w:val="28"/>
              </w:rPr>
            </w:pPr>
            <w:r>
              <w:rPr>
                <w:rFonts w:ascii="Times New Roman" w:hAnsi="Times New Roman"/>
                <w:sz w:val="28"/>
                <w:szCs w:val="28"/>
              </w:rPr>
              <w:t>3,4</w:t>
            </w:r>
          </w:p>
        </w:tc>
        <w:tc>
          <w:tcPr>
            <w:tcW w:w="1790" w:type="dxa"/>
            <w:tcBorders>
              <w:top w:val="single" w:sz="4" w:space="0" w:color="000000"/>
              <w:left w:val="single" w:sz="4" w:space="0" w:color="000000"/>
              <w:bottom w:val="single" w:sz="4" w:space="0" w:color="000000"/>
              <w:right w:val="single" w:sz="4" w:space="0" w:color="000000"/>
            </w:tcBorders>
          </w:tcPr>
          <w:p w:rsidR="001C3B20" w:rsidRPr="00514851" w:rsidRDefault="001C3B20" w:rsidP="000C2E4D">
            <w:pPr>
              <w:spacing w:after="0" w:line="240" w:lineRule="auto"/>
              <w:jc w:val="center"/>
              <w:rPr>
                <w:rFonts w:ascii="Times New Roman" w:hAnsi="Times New Roman"/>
                <w:sz w:val="28"/>
                <w:szCs w:val="28"/>
              </w:rPr>
            </w:pPr>
            <w:r>
              <w:rPr>
                <w:rFonts w:ascii="Times New Roman" w:hAnsi="Times New Roman"/>
                <w:sz w:val="28"/>
                <w:szCs w:val="28"/>
              </w:rPr>
              <w:t>4,0</w:t>
            </w:r>
          </w:p>
        </w:tc>
        <w:tc>
          <w:tcPr>
            <w:tcW w:w="1457" w:type="dxa"/>
            <w:tcBorders>
              <w:top w:val="single" w:sz="4" w:space="0" w:color="000000"/>
              <w:left w:val="single" w:sz="4" w:space="0" w:color="000000"/>
              <w:bottom w:val="single" w:sz="4" w:space="0" w:color="000000"/>
              <w:right w:val="single" w:sz="4" w:space="0" w:color="auto"/>
            </w:tcBorders>
          </w:tcPr>
          <w:p w:rsidR="001C3B20" w:rsidRPr="001C3B20" w:rsidRDefault="001C3B20" w:rsidP="00C75F4B">
            <w:pPr>
              <w:spacing w:after="0" w:line="240" w:lineRule="auto"/>
              <w:jc w:val="center"/>
              <w:rPr>
                <w:rFonts w:ascii="Times New Roman" w:hAnsi="Times New Roman"/>
                <w:sz w:val="28"/>
                <w:szCs w:val="28"/>
              </w:rPr>
            </w:pPr>
            <w:r w:rsidRPr="001C3B20">
              <w:rPr>
                <w:rFonts w:ascii="Times New Roman" w:hAnsi="Times New Roman"/>
                <w:sz w:val="28"/>
                <w:szCs w:val="28"/>
              </w:rPr>
              <w:t>4,0</w:t>
            </w:r>
          </w:p>
        </w:tc>
      </w:tr>
    </w:tbl>
    <w:p w:rsidR="00452397" w:rsidRDefault="00452397" w:rsidP="00452397">
      <w:pPr>
        <w:spacing w:after="0" w:line="240" w:lineRule="auto"/>
        <w:ind w:firstLine="709"/>
        <w:jc w:val="both"/>
        <w:rPr>
          <w:rFonts w:ascii="Times New Roman" w:hAnsi="Times New Roman"/>
          <w:sz w:val="28"/>
          <w:szCs w:val="28"/>
        </w:rPr>
      </w:pPr>
    </w:p>
    <w:p w:rsidR="00452397" w:rsidRPr="00C621CB" w:rsidRDefault="00452397" w:rsidP="00452397">
      <w:pPr>
        <w:spacing w:after="0" w:line="240" w:lineRule="auto"/>
        <w:ind w:firstLine="709"/>
        <w:jc w:val="both"/>
        <w:rPr>
          <w:rFonts w:ascii="Times New Roman" w:hAnsi="Times New Roman"/>
          <w:sz w:val="28"/>
          <w:szCs w:val="28"/>
        </w:rPr>
      </w:pPr>
      <w:r w:rsidRPr="00C621CB">
        <w:rPr>
          <w:rFonts w:ascii="Times New Roman" w:hAnsi="Times New Roman"/>
          <w:sz w:val="28"/>
          <w:szCs w:val="28"/>
        </w:rPr>
        <w:t>Проведенный ср</w:t>
      </w:r>
      <w:r w:rsidR="006E423F" w:rsidRPr="00C621CB">
        <w:rPr>
          <w:rFonts w:ascii="Times New Roman" w:hAnsi="Times New Roman"/>
          <w:sz w:val="28"/>
          <w:szCs w:val="28"/>
        </w:rPr>
        <w:t xml:space="preserve">авнительный анализ результатов 0ГЭ </w:t>
      </w:r>
      <w:r w:rsidR="00C621CB">
        <w:rPr>
          <w:rFonts w:ascii="Times New Roman" w:hAnsi="Times New Roman"/>
          <w:sz w:val="28"/>
          <w:szCs w:val="28"/>
        </w:rPr>
        <w:t>прошлых лет</w:t>
      </w:r>
      <w:r w:rsidR="00C621CB" w:rsidRPr="00C621CB">
        <w:rPr>
          <w:rFonts w:ascii="Times New Roman" w:hAnsi="Times New Roman"/>
          <w:sz w:val="28"/>
          <w:szCs w:val="28"/>
        </w:rPr>
        <w:t xml:space="preserve"> </w:t>
      </w:r>
      <w:r w:rsidRPr="00C621CB">
        <w:rPr>
          <w:rFonts w:ascii="Times New Roman" w:hAnsi="Times New Roman"/>
          <w:sz w:val="28"/>
          <w:szCs w:val="28"/>
        </w:rPr>
        <w:t xml:space="preserve">показывает </w:t>
      </w:r>
      <w:r w:rsidR="00C621CB">
        <w:rPr>
          <w:rFonts w:ascii="Times New Roman" w:hAnsi="Times New Roman"/>
          <w:sz w:val="28"/>
          <w:szCs w:val="28"/>
        </w:rPr>
        <w:t>стабильный рост</w:t>
      </w:r>
      <w:r w:rsidR="006E423F" w:rsidRPr="00C621CB">
        <w:rPr>
          <w:rFonts w:ascii="Times New Roman" w:hAnsi="Times New Roman"/>
          <w:sz w:val="28"/>
          <w:szCs w:val="28"/>
        </w:rPr>
        <w:t xml:space="preserve"> среднего балла по </w:t>
      </w:r>
      <w:r w:rsidRPr="00C621CB">
        <w:rPr>
          <w:rFonts w:ascii="Times New Roman" w:hAnsi="Times New Roman"/>
          <w:sz w:val="28"/>
          <w:szCs w:val="28"/>
        </w:rPr>
        <w:t xml:space="preserve"> предметам. </w:t>
      </w:r>
    </w:p>
    <w:p w:rsidR="00452397" w:rsidRPr="00654CCF" w:rsidRDefault="00452397" w:rsidP="00452397">
      <w:pPr>
        <w:spacing w:after="0"/>
        <w:rPr>
          <w:rFonts w:ascii="Times New Roman" w:hAnsi="Times New Roman"/>
        </w:rPr>
      </w:pPr>
    </w:p>
    <w:p w:rsidR="00452397" w:rsidRPr="001F66B6" w:rsidRDefault="00452397" w:rsidP="006E423F">
      <w:pPr>
        <w:spacing w:after="0"/>
        <w:ind w:left="-284"/>
        <w:rPr>
          <w:rFonts w:ascii="Times New Roman" w:hAnsi="Times New Roman"/>
          <w:i/>
          <w:iCs/>
          <w:color w:val="000000"/>
          <w:sz w:val="28"/>
          <w:szCs w:val="28"/>
        </w:rPr>
      </w:pPr>
    </w:p>
    <w:p w:rsidR="00452397" w:rsidRDefault="006E423F" w:rsidP="00452397">
      <w:pPr>
        <w:spacing w:after="0"/>
        <w:jc w:val="center"/>
        <w:rPr>
          <w:rFonts w:ascii="Times New Roman" w:hAnsi="Times New Roman"/>
          <w:b/>
          <w:bCs/>
          <w:sz w:val="28"/>
          <w:szCs w:val="28"/>
        </w:rPr>
      </w:pPr>
      <w:r>
        <w:rPr>
          <w:rFonts w:ascii="Times New Roman" w:hAnsi="Times New Roman"/>
          <w:b/>
          <w:bCs/>
          <w:sz w:val="28"/>
          <w:szCs w:val="28"/>
        </w:rPr>
        <w:t>Результаты государственной итоговой</w:t>
      </w:r>
      <w:r w:rsidR="00452397" w:rsidRPr="007F7D4D">
        <w:rPr>
          <w:rFonts w:ascii="Times New Roman" w:hAnsi="Times New Roman"/>
          <w:b/>
          <w:bCs/>
          <w:sz w:val="28"/>
          <w:szCs w:val="28"/>
        </w:rPr>
        <w:t xml:space="preserve"> аттестации выпускников </w:t>
      </w:r>
    </w:p>
    <w:p w:rsidR="00452397" w:rsidRPr="001F66B6" w:rsidRDefault="00FF0D1D" w:rsidP="00452397">
      <w:pPr>
        <w:spacing w:after="0"/>
        <w:jc w:val="center"/>
        <w:rPr>
          <w:rFonts w:ascii="Times New Roman" w:hAnsi="Times New Roman"/>
          <w:b/>
          <w:bCs/>
          <w:sz w:val="28"/>
          <w:szCs w:val="28"/>
        </w:rPr>
      </w:pPr>
      <w:r>
        <w:rPr>
          <w:rFonts w:ascii="Times New Roman" w:hAnsi="Times New Roman"/>
          <w:b/>
          <w:bCs/>
          <w:sz w:val="28"/>
          <w:szCs w:val="28"/>
        </w:rPr>
        <w:t>9-х классов за 2016</w:t>
      </w:r>
      <w:r w:rsidR="006E423F">
        <w:rPr>
          <w:rFonts w:ascii="Times New Roman" w:hAnsi="Times New Roman"/>
          <w:b/>
          <w:bCs/>
          <w:sz w:val="28"/>
          <w:szCs w:val="28"/>
        </w:rPr>
        <w:t>-201</w:t>
      </w:r>
      <w:r>
        <w:rPr>
          <w:rFonts w:ascii="Times New Roman" w:hAnsi="Times New Roman"/>
          <w:b/>
          <w:bCs/>
          <w:sz w:val="28"/>
          <w:szCs w:val="28"/>
        </w:rPr>
        <w:t>7</w:t>
      </w:r>
      <w:r w:rsidR="00452397">
        <w:rPr>
          <w:rFonts w:ascii="Times New Roman" w:hAnsi="Times New Roman"/>
          <w:b/>
          <w:bCs/>
          <w:sz w:val="28"/>
          <w:szCs w:val="28"/>
        </w:rPr>
        <w:t xml:space="preserve"> учебный год</w:t>
      </w:r>
    </w:p>
    <w:tbl>
      <w:tblPr>
        <w:tblpPr w:leftFromText="180" w:rightFromText="180" w:vertAnchor="text" w:horzAnchor="margin" w:tblpY="130"/>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0"/>
        <w:gridCol w:w="1362"/>
        <w:gridCol w:w="1225"/>
        <w:gridCol w:w="796"/>
        <w:gridCol w:w="796"/>
        <w:gridCol w:w="795"/>
        <w:gridCol w:w="835"/>
        <w:gridCol w:w="1404"/>
        <w:gridCol w:w="1167"/>
      </w:tblGrid>
      <w:tr w:rsidR="00452397" w:rsidRPr="00514851" w:rsidTr="00C75F4B">
        <w:trPr>
          <w:trHeight w:val="447"/>
        </w:trPr>
        <w:tc>
          <w:tcPr>
            <w:tcW w:w="1640" w:type="dxa"/>
            <w:vMerge w:val="restart"/>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both"/>
              <w:rPr>
                <w:rFonts w:ascii="Times New Roman" w:hAnsi="Times New Roman"/>
                <w:sz w:val="24"/>
                <w:szCs w:val="24"/>
              </w:rPr>
            </w:pPr>
          </w:p>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Предмет</w:t>
            </w:r>
          </w:p>
        </w:tc>
        <w:tc>
          <w:tcPr>
            <w:tcW w:w="1362" w:type="dxa"/>
            <w:vMerge w:val="restart"/>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Сдавали</w:t>
            </w:r>
          </w:p>
          <w:p w:rsidR="00452397" w:rsidRPr="00514851" w:rsidRDefault="00452397" w:rsidP="00C75F4B">
            <w:pPr>
              <w:spacing w:after="0"/>
              <w:rPr>
                <w:rFonts w:ascii="Times New Roman" w:hAnsi="Times New Roman"/>
                <w:sz w:val="24"/>
                <w:szCs w:val="24"/>
              </w:rPr>
            </w:pPr>
          </w:p>
          <w:p w:rsidR="00452397" w:rsidRPr="00514851" w:rsidRDefault="00452397" w:rsidP="00C75F4B">
            <w:pPr>
              <w:spacing w:after="0"/>
              <w:jc w:val="center"/>
              <w:rPr>
                <w:rFonts w:ascii="Times New Roman" w:hAnsi="Times New Roman"/>
                <w:sz w:val="24"/>
                <w:szCs w:val="24"/>
              </w:rPr>
            </w:pPr>
          </w:p>
        </w:tc>
        <w:tc>
          <w:tcPr>
            <w:tcW w:w="1225" w:type="dxa"/>
            <w:vMerge w:val="restart"/>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w:t>
            </w:r>
          </w:p>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выбора</w:t>
            </w:r>
          </w:p>
        </w:tc>
        <w:tc>
          <w:tcPr>
            <w:tcW w:w="3222" w:type="dxa"/>
            <w:gridSpan w:val="4"/>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Сдали на</w:t>
            </w:r>
          </w:p>
        </w:tc>
        <w:tc>
          <w:tcPr>
            <w:tcW w:w="1404" w:type="dxa"/>
            <w:vMerge w:val="restart"/>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Уровень</w:t>
            </w:r>
          </w:p>
          <w:p w:rsidR="00452397" w:rsidRPr="00514851" w:rsidRDefault="00452397" w:rsidP="00C75F4B">
            <w:pPr>
              <w:spacing w:after="0"/>
              <w:jc w:val="center"/>
              <w:rPr>
                <w:rFonts w:ascii="Times New Roman" w:hAnsi="Times New Roman"/>
                <w:sz w:val="24"/>
                <w:szCs w:val="24"/>
              </w:rPr>
            </w:pPr>
            <w:proofErr w:type="spellStart"/>
            <w:r w:rsidRPr="00514851">
              <w:rPr>
                <w:rFonts w:ascii="Times New Roman" w:hAnsi="Times New Roman"/>
                <w:sz w:val="24"/>
                <w:szCs w:val="24"/>
              </w:rPr>
              <w:t>обученнос-ти</w:t>
            </w:r>
            <w:proofErr w:type="spellEnd"/>
            <w:r w:rsidRPr="00514851">
              <w:rPr>
                <w:rFonts w:ascii="Times New Roman" w:hAnsi="Times New Roman"/>
                <w:sz w:val="24"/>
                <w:szCs w:val="24"/>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Качество</w:t>
            </w:r>
          </w:p>
          <w:p w:rsidR="00452397" w:rsidRPr="00514851" w:rsidRDefault="00963C22" w:rsidP="00C75F4B">
            <w:pPr>
              <w:spacing w:after="0"/>
              <w:jc w:val="center"/>
              <w:rPr>
                <w:rFonts w:ascii="Times New Roman" w:hAnsi="Times New Roman"/>
                <w:sz w:val="24"/>
                <w:szCs w:val="24"/>
              </w:rPr>
            </w:pPr>
            <w:proofErr w:type="spellStart"/>
            <w:r>
              <w:rPr>
                <w:rFonts w:ascii="Times New Roman" w:hAnsi="Times New Roman"/>
                <w:sz w:val="24"/>
                <w:szCs w:val="24"/>
              </w:rPr>
              <w:t>обученнос</w:t>
            </w:r>
            <w:r w:rsidR="00452397" w:rsidRPr="00514851">
              <w:rPr>
                <w:rFonts w:ascii="Times New Roman" w:hAnsi="Times New Roman"/>
                <w:sz w:val="24"/>
                <w:szCs w:val="24"/>
              </w:rPr>
              <w:t>ти</w:t>
            </w:r>
            <w:proofErr w:type="spellEnd"/>
            <w:r w:rsidR="00452397" w:rsidRPr="00514851">
              <w:rPr>
                <w:rFonts w:ascii="Times New Roman" w:hAnsi="Times New Roman"/>
                <w:sz w:val="24"/>
                <w:szCs w:val="24"/>
              </w:rPr>
              <w:t xml:space="preserve"> %</w:t>
            </w:r>
          </w:p>
        </w:tc>
      </w:tr>
      <w:tr w:rsidR="00452397" w:rsidRPr="00514851" w:rsidTr="00C75F4B">
        <w:trPr>
          <w:trHeight w:val="422"/>
        </w:trPr>
        <w:tc>
          <w:tcPr>
            <w:tcW w:w="1640" w:type="dxa"/>
            <w:vMerge/>
            <w:tcBorders>
              <w:top w:val="single" w:sz="4" w:space="0" w:color="auto"/>
              <w:left w:val="single" w:sz="4" w:space="0" w:color="auto"/>
              <w:bottom w:val="single" w:sz="4" w:space="0" w:color="auto"/>
              <w:right w:val="single" w:sz="4" w:space="0" w:color="auto"/>
            </w:tcBorders>
            <w:vAlign w:val="center"/>
          </w:tcPr>
          <w:p w:rsidR="00452397" w:rsidRPr="00514851" w:rsidRDefault="00452397" w:rsidP="00C75F4B">
            <w:pPr>
              <w:spacing w:after="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452397" w:rsidRPr="00514851" w:rsidRDefault="00452397" w:rsidP="00C75F4B">
            <w:pPr>
              <w:spacing w:after="0"/>
              <w:rPr>
                <w:rFonts w:ascii="Times New Roman" w:hAnsi="Times New Roman"/>
                <w:sz w:val="24"/>
                <w:szCs w:val="24"/>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452397" w:rsidRPr="00514851" w:rsidRDefault="00452397" w:rsidP="00C75F4B">
            <w:pPr>
              <w:spacing w:after="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«5»</w:t>
            </w:r>
          </w:p>
        </w:tc>
        <w:tc>
          <w:tcPr>
            <w:tcW w:w="796"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rPr>
                <w:rFonts w:ascii="Times New Roman" w:hAnsi="Times New Roman"/>
                <w:sz w:val="24"/>
                <w:szCs w:val="24"/>
              </w:rPr>
            </w:pPr>
            <w:r w:rsidRPr="00514851">
              <w:rPr>
                <w:rFonts w:ascii="Times New Roman" w:hAnsi="Times New Roman"/>
                <w:sz w:val="24"/>
                <w:szCs w:val="24"/>
              </w:rPr>
              <w:t>«3»</w:t>
            </w:r>
          </w:p>
        </w:tc>
        <w:tc>
          <w:tcPr>
            <w:tcW w:w="835"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rPr>
                <w:rFonts w:ascii="Times New Roman" w:hAnsi="Times New Roman"/>
                <w:sz w:val="24"/>
                <w:szCs w:val="24"/>
              </w:rPr>
            </w:pPr>
            <w:r w:rsidRPr="00514851">
              <w:rPr>
                <w:rFonts w:ascii="Times New Roman" w:hAnsi="Times New Roman"/>
                <w:sz w:val="24"/>
                <w:szCs w:val="24"/>
              </w:rPr>
              <w:t>«2»</w:t>
            </w:r>
          </w:p>
        </w:tc>
        <w:tc>
          <w:tcPr>
            <w:tcW w:w="1404" w:type="dxa"/>
            <w:vMerge/>
            <w:tcBorders>
              <w:top w:val="single" w:sz="4" w:space="0" w:color="auto"/>
              <w:left w:val="single" w:sz="4" w:space="0" w:color="auto"/>
              <w:bottom w:val="single" w:sz="4" w:space="0" w:color="auto"/>
              <w:right w:val="single" w:sz="4" w:space="0" w:color="auto"/>
            </w:tcBorders>
            <w:vAlign w:val="center"/>
          </w:tcPr>
          <w:p w:rsidR="00452397" w:rsidRPr="00514851" w:rsidRDefault="00452397" w:rsidP="00C75F4B">
            <w:pPr>
              <w:spacing w:after="0"/>
              <w:rPr>
                <w:rFonts w:ascii="Times New Roman" w:hAnsi="Times New Roman"/>
                <w:sz w:val="24"/>
                <w:szCs w:val="24"/>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452397" w:rsidRPr="00514851" w:rsidRDefault="00452397" w:rsidP="00C75F4B">
            <w:pPr>
              <w:spacing w:after="0"/>
              <w:rPr>
                <w:rFonts w:ascii="Times New Roman" w:hAnsi="Times New Roman"/>
                <w:sz w:val="24"/>
                <w:szCs w:val="24"/>
              </w:rPr>
            </w:pPr>
          </w:p>
        </w:tc>
      </w:tr>
      <w:tr w:rsidR="00452397" w:rsidRPr="00514851" w:rsidTr="00C75F4B">
        <w:trPr>
          <w:trHeight w:val="435"/>
        </w:trPr>
        <w:tc>
          <w:tcPr>
            <w:tcW w:w="1640"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both"/>
              <w:rPr>
                <w:rFonts w:ascii="Times New Roman" w:hAnsi="Times New Roman"/>
                <w:sz w:val="24"/>
                <w:szCs w:val="24"/>
              </w:rPr>
            </w:pPr>
            <w:r w:rsidRPr="00514851">
              <w:rPr>
                <w:rFonts w:ascii="Times New Roman" w:hAnsi="Times New Roman"/>
                <w:sz w:val="24"/>
                <w:szCs w:val="24"/>
              </w:rPr>
              <w:t>Русский язык</w:t>
            </w:r>
          </w:p>
        </w:tc>
        <w:tc>
          <w:tcPr>
            <w:tcW w:w="1362" w:type="dxa"/>
            <w:tcBorders>
              <w:top w:val="single" w:sz="4" w:space="0" w:color="auto"/>
              <w:left w:val="single" w:sz="4" w:space="0" w:color="auto"/>
              <w:bottom w:val="single" w:sz="4" w:space="0" w:color="auto"/>
              <w:right w:val="single" w:sz="4" w:space="0" w:color="auto"/>
            </w:tcBorders>
          </w:tcPr>
          <w:p w:rsidR="00452397" w:rsidRPr="00514851" w:rsidRDefault="001C3B20" w:rsidP="00C75F4B">
            <w:pPr>
              <w:spacing w:after="0"/>
              <w:jc w:val="center"/>
              <w:rPr>
                <w:rFonts w:ascii="Times New Roman" w:hAnsi="Times New Roman"/>
                <w:sz w:val="24"/>
                <w:szCs w:val="24"/>
              </w:rPr>
            </w:pPr>
            <w:r>
              <w:rPr>
                <w:rFonts w:ascii="Times New Roman" w:hAnsi="Times New Roman"/>
                <w:sz w:val="24"/>
                <w:szCs w:val="24"/>
              </w:rPr>
              <w:t>2</w:t>
            </w:r>
          </w:p>
        </w:tc>
        <w:tc>
          <w:tcPr>
            <w:tcW w:w="1225"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100</w:t>
            </w:r>
          </w:p>
        </w:tc>
        <w:tc>
          <w:tcPr>
            <w:tcW w:w="796" w:type="dxa"/>
            <w:tcBorders>
              <w:top w:val="single" w:sz="4" w:space="0" w:color="auto"/>
              <w:left w:val="single" w:sz="4" w:space="0" w:color="auto"/>
              <w:bottom w:val="single" w:sz="4" w:space="0" w:color="auto"/>
              <w:right w:val="single" w:sz="4" w:space="0" w:color="auto"/>
            </w:tcBorders>
          </w:tcPr>
          <w:p w:rsidR="00452397" w:rsidRPr="00514851" w:rsidRDefault="001C3B20" w:rsidP="00C75F4B">
            <w:pPr>
              <w:spacing w:after="0"/>
              <w:jc w:val="center"/>
              <w:rPr>
                <w:rFonts w:ascii="Times New Roman" w:hAnsi="Times New Roman"/>
                <w:sz w:val="24"/>
                <w:szCs w:val="24"/>
              </w:rPr>
            </w:pPr>
            <w:r>
              <w:rPr>
                <w:rFonts w:ascii="Times New Roman" w:hAnsi="Times New Roman"/>
                <w:sz w:val="24"/>
                <w:szCs w:val="24"/>
              </w:rPr>
              <w:t>1</w:t>
            </w:r>
          </w:p>
        </w:tc>
        <w:tc>
          <w:tcPr>
            <w:tcW w:w="796" w:type="dxa"/>
            <w:tcBorders>
              <w:top w:val="single" w:sz="4" w:space="0" w:color="auto"/>
              <w:left w:val="single" w:sz="4" w:space="0" w:color="auto"/>
              <w:bottom w:val="single" w:sz="4" w:space="0" w:color="auto"/>
              <w:right w:val="single" w:sz="4" w:space="0" w:color="auto"/>
            </w:tcBorders>
          </w:tcPr>
          <w:p w:rsidR="00452397" w:rsidRPr="00514851" w:rsidRDefault="00FF0D1D" w:rsidP="00C75F4B">
            <w:pPr>
              <w:spacing w:after="0"/>
              <w:jc w:val="center"/>
              <w:rPr>
                <w:rFonts w:ascii="Times New Roman" w:hAnsi="Times New Roman"/>
                <w:sz w:val="24"/>
                <w:szCs w:val="24"/>
              </w:rPr>
            </w:pPr>
            <w:r>
              <w:rPr>
                <w:rFonts w:ascii="Times New Roman" w:hAnsi="Times New Roman"/>
                <w:sz w:val="24"/>
                <w:szCs w:val="24"/>
              </w:rPr>
              <w:t>0</w:t>
            </w:r>
          </w:p>
        </w:tc>
        <w:tc>
          <w:tcPr>
            <w:tcW w:w="795" w:type="dxa"/>
            <w:tcBorders>
              <w:top w:val="single" w:sz="4" w:space="0" w:color="auto"/>
              <w:left w:val="single" w:sz="4" w:space="0" w:color="auto"/>
              <w:bottom w:val="single" w:sz="4" w:space="0" w:color="auto"/>
              <w:right w:val="single" w:sz="4" w:space="0" w:color="auto"/>
            </w:tcBorders>
          </w:tcPr>
          <w:p w:rsidR="00452397" w:rsidRPr="00514851" w:rsidRDefault="001C3B20" w:rsidP="00963C22">
            <w:pPr>
              <w:spacing w:after="0"/>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tcPr>
          <w:p w:rsidR="00452397" w:rsidRPr="00514851" w:rsidRDefault="00FF0D1D" w:rsidP="00C75F4B">
            <w:pPr>
              <w:spacing w:after="0"/>
              <w:rPr>
                <w:rFonts w:ascii="Times New Roman" w:hAnsi="Times New Roman"/>
                <w:sz w:val="24"/>
                <w:szCs w:val="24"/>
              </w:rPr>
            </w:pPr>
            <w:r>
              <w:rPr>
                <w:rFonts w:ascii="Times New Roman" w:hAnsi="Times New Roman"/>
                <w:sz w:val="24"/>
                <w:szCs w:val="24"/>
              </w:rPr>
              <w:t>0</w:t>
            </w:r>
          </w:p>
        </w:tc>
        <w:tc>
          <w:tcPr>
            <w:tcW w:w="1404"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100</w:t>
            </w:r>
          </w:p>
        </w:tc>
        <w:tc>
          <w:tcPr>
            <w:tcW w:w="1167" w:type="dxa"/>
            <w:tcBorders>
              <w:top w:val="single" w:sz="4" w:space="0" w:color="auto"/>
              <w:left w:val="single" w:sz="4" w:space="0" w:color="auto"/>
              <w:bottom w:val="single" w:sz="4" w:space="0" w:color="auto"/>
              <w:right w:val="single" w:sz="4" w:space="0" w:color="auto"/>
            </w:tcBorders>
          </w:tcPr>
          <w:p w:rsidR="00452397" w:rsidRPr="00514851" w:rsidRDefault="001C3B20" w:rsidP="00C75F4B">
            <w:pPr>
              <w:spacing w:after="0"/>
              <w:jc w:val="center"/>
              <w:rPr>
                <w:rFonts w:ascii="Times New Roman" w:hAnsi="Times New Roman"/>
                <w:sz w:val="24"/>
                <w:szCs w:val="24"/>
              </w:rPr>
            </w:pPr>
            <w:r>
              <w:rPr>
                <w:rFonts w:ascii="Times New Roman" w:hAnsi="Times New Roman"/>
                <w:sz w:val="24"/>
                <w:szCs w:val="24"/>
              </w:rPr>
              <w:t>100</w:t>
            </w:r>
          </w:p>
        </w:tc>
      </w:tr>
      <w:tr w:rsidR="00452397" w:rsidRPr="00514851" w:rsidTr="00C75F4B">
        <w:trPr>
          <w:trHeight w:val="284"/>
        </w:trPr>
        <w:tc>
          <w:tcPr>
            <w:tcW w:w="1640"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both"/>
              <w:rPr>
                <w:rFonts w:ascii="Times New Roman" w:hAnsi="Times New Roman"/>
                <w:sz w:val="24"/>
                <w:szCs w:val="24"/>
              </w:rPr>
            </w:pPr>
            <w:r w:rsidRPr="00514851">
              <w:rPr>
                <w:rFonts w:ascii="Times New Roman" w:hAnsi="Times New Roman"/>
                <w:sz w:val="24"/>
                <w:szCs w:val="24"/>
              </w:rPr>
              <w:t>Математика</w:t>
            </w:r>
          </w:p>
        </w:tc>
        <w:tc>
          <w:tcPr>
            <w:tcW w:w="1362" w:type="dxa"/>
            <w:tcBorders>
              <w:top w:val="single" w:sz="4" w:space="0" w:color="auto"/>
              <w:left w:val="single" w:sz="4" w:space="0" w:color="auto"/>
              <w:bottom w:val="single" w:sz="4" w:space="0" w:color="auto"/>
              <w:right w:val="single" w:sz="4" w:space="0" w:color="auto"/>
            </w:tcBorders>
          </w:tcPr>
          <w:p w:rsidR="00452397" w:rsidRPr="00514851" w:rsidRDefault="001C3B20" w:rsidP="00C75F4B">
            <w:pPr>
              <w:spacing w:after="0"/>
              <w:jc w:val="center"/>
              <w:rPr>
                <w:rFonts w:ascii="Times New Roman" w:hAnsi="Times New Roman"/>
                <w:sz w:val="24"/>
                <w:szCs w:val="24"/>
              </w:rPr>
            </w:pPr>
            <w:r>
              <w:rPr>
                <w:rFonts w:ascii="Times New Roman" w:hAnsi="Times New Roman"/>
                <w:sz w:val="24"/>
                <w:szCs w:val="24"/>
              </w:rPr>
              <w:t>2</w:t>
            </w:r>
          </w:p>
        </w:tc>
        <w:tc>
          <w:tcPr>
            <w:tcW w:w="1225"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100</w:t>
            </w:r>
          </w:p>
        </w:tc>
        <w:tc>
          <w:tcPr>
            <w:tcW w:w="796" w:type="dxa"/>
            <w:tcBorders>
              <w:top w:val="single" w:sz="4" w:space="0" w:color="auto"/>
              <w:left w:val="single" w:sz="4" w:space="0" w:color="auto"/>
              <w:bottom w:val="single" w:sz="4" w:space="0" w:color="auto"/>
              <w:right w:val="single" w:sz="4" w:space="0" w:color="auto"/>
            </w:tcBorders>
          </w:tcPr>
          <w:p w:rsidR="00452397" w:rsidRPr="00514851" w:rsidRDefault="00FF0D1D" w:rsidP="00C75F4B">
            <w:pPr>
              <w:spacing w:after="0"/>
              <w:jc w:val="center"/>
              <w:rPr>
                <w:rFonts w:ascii="Times New Roman" w:hAnsi="Times New Roman"/>
                <w:sz w:val="24"/>
                <w:szCs w:val="24"/>
              </w:rPr>
            </w:pPr>
            <w:r>
              <w:rPr>
                <w:rFonts w:ascii="Times New Roman" w:hAnsi="Times New Roman"/>
                <w:sz w:val="24"/>
                <w:szCs w:val="24"/>
              </w:rPr>
              <w:t>0</w:t>
            </w:r>
          </w:p>
        </w:tc>
        <w:tc>
          <w:tcPr>
            <w:tcW w:w="796" w:type="dxa"/>
            <w:tcBorders>
              <w:top w:val="single" w:sz="4" w:space="0" w:color="auto"/>
              <w:left w:val="single" w:sz="4" w:space="0" w:color="auto"/>
              <w:bottom w:val="single" w:sz="4" w:space="0" w:color="auto"/>
              <w:right w:val="single" w:sz="4" w:space="0" w:color="auto"/>
            </w:tcBorders>
          </w:tcPr>
          <w:p w:rsidR="00452397" w:rsidRPr="00514851" w:rsidRDefault="001C3B20" w:rsidP="00C75F4B">
            <w:pPr>
              <w:spacing w:after="0"/>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452397" w:rsidRPr="00514851" w:rsidRDefault="00FF0D1D" w:rsidP="00963C22">
            <w:pPr>
              <w:spacing w:after="0"/>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tcPr>
          <w:p w:rsidR="00452397" w:rsidRPr="00514851" w:rsidRDefault="00FF0D1D" w:rsidP="00C75F4B">
            <w:pPr>
              <w:spacing w:after="0"/>
              <w:rPr>
                <w:rFonts w:ascii="Times New Roman" w:hAnsi="Times New Roman"/>
                <w:sz w:val="24"/>
                <w:szCs w:val="24"/>
              </w:rPr>
            </w:pPr>
            <w:r>
              <w:rPr>
                <w:rFonts w:ascii="Times New Roman" w:hAnsi="Times New Roman"/>
                <w:sz w:val="24"/>
                <w:szCs w:val="24"/>
              </w:rPr>
              <w:t>0</w:t>
            </w:r>
          </w:p>
        </w:tc>
        <w:tc>
          <w:tcPr>
            <w:tcW w:w="1404" w:type="dxa"/>
            <w:tcBorders>
              <w:top w:val="single" w:sz="4" w:space="0" w:color="auto"/>
              <w:left w:val="single" w:sz="4" w:space="0" w:color="auto"/>
              <w:bottom w:val="single" w:sz="4" w:space="0" w:color="auto"/>
              <w:right w:val="single" w:sz="4" w:space="0" w:color="auto"/>
            </w:tcBorders>
          </w:tcPr>
          <w:p w:rsidR="00452397" w:rsidRPr="00514851" w:rsidRDefault="00452397" w:rsidP="00C75F4B">
            <w:pPr>
              <w:spacing w:after="0"/>
              <w:jc w:val="center"/>
              <w:rPr>
                <w:rFonts w:ascii="Times New Roman" w:hAnsi="Times New Roman"/>
                <w:sz w:val="24"/>
                <w:szCs w:val="24"/>
              </w:rPr>
            </w:pPr>
            <w:r w:rsidRPr="00514851">
              <w:rPr>
                <w:rFonts w:ascii="Times New Roman" w:hAnsi="Times New Roman"/>
                <w:sz w:val="24"/>
                <w:szCs w:val="24"/>
              </w:rPr>
              <w:t>100</w:t>
            </w:r>
          </w:p>
        </w:tc>
        <w:tc>
          <w:tcPr>
            <w:tcW w:w="1167" w:type="dxa"/>
            <w:tcBorders>
              <w:top w:val="single" w:sz="4" w:space="0" w:color="auto"/>
              <w:left w:val="single" w:sz="4" w:space="0" w:color="auto"/>
              <w:bottom w:val="single" w:sz="4" w:space="0" w:color="auto"/>
              <w:right w:val="single" w:sz="4" w:space="0" w:color="auto"/>
            </w:tcBorders>
          </w:tcPr>
          <w:p w:rsidR="00452397" w:rsidRPr="00514851" w:rsidRDefault="00FF0D1D" w:rsidP="00C75F4B">
            <w:pPr>
              <w:spacing w:after="0"/>
              <w:jc w:val="center"/>
              <w:rPr>
                <w:rFonts w:ascii="Times New Roman" w:hAnsi="Times New Roman"/>
                <w:sz w:val="24"/>
                <w:szCs w:val="24"/>
              </w:rPr>
            </w:pPr>
            <w:r>
              <w:rPr>
                <w:rFonts w:ascii="Times New Roman" w:hAnsi="Times New Roman"/>
                <w:sz w:val="24"/>
                <w:szCs w:val="24"/>
              </w:rPr>
              <w:t>100</w:t>
            </w:r>
          </w:p>
        </w:tc>
      </w:tr>
    </w:tbl>
    <w:p w:rsidR="00452397" w:rsidRDefault="00452397" w:rsidP="00452397">
      <w:pPr>
        <w:pStyle w:val="11"/>
        <w:spacing w:after="0" w:line="240" w:lineRule="auto"/>
        <w:ind w:left="1080"/>
        <w:jc w:val="center"/>
        <w:rPr>
          <w:rFonts w:ascii="Times New Roman" w:hAnsi="Times New Roman" w:cs="Times New Roman"/>
          <w:b/>
          <w:bCs/>
          <w:i/>
          <w:iCs/>
          <w:color w:val="000000"/>
          <w:sz w:val="28"/>
          <w:szCs w:val="28"/>
        </w:rPr>
      </w:pPr>
    </w:p>
    <w:p w:rsidR="00452397" w:rsidRPr="00293215" w:rsidRDefault="00452397" w:rsidP="00452397">
      <w:pPr>
        <w:pStyle w:val="11"/>
        <w:spacing w:after="0" w:line="240" w:lineRule="auto"/>
        <w:ind w:left="1080"/>
        <w:jc w:val="center"/>
        <w:rPr>
          <w:rFonts w:ascii="Times New Roman" w:hAnsi="Times New Roman" w:cs="Times New Roman"/>
          <w:b/>
          <w:bCs/>
          <w:i/>
          <w:iCs/>
          <w:color w:val="000000"/>
          <w:sz w:val="28"/>
          <w:szCs w:val="28"/>
        </w:rPr>
      </w:pPr>
      <w:r w:rsidRPr="00293215">
        <w:rPr>
          <w:rFonts w:ascii="Times New Roman" w:hAnsi="Times New Roman" w:cs="Times New Roman"/>
          <w:b/>
          <w:bCs/>
          <w:i/>
          <w:iCs/>
          <w:color w:val="000000"/>
          <w:sz w:val="28"/>
          <w:szCs w:val="28"/>
        </w:rPr>
        <w:t>Результаты участия в олимпиадах и конкурсах</w:t>
      </w:r>
    </w:p>
    <w:p w:rsidR="00452397" w:rsidRDefault="00452397" w:rsidP="00452397">
      <w:pPr>
        <w:spacing w:after="0" w:line="240" w:lineRule="auto"/>
        <w:ind w:firstLine="708"/>
        <w:jc w:val="both"/>
        <w:rPr>
          <w:rFonts w:ascii="Times New Roman" w:hAnsi="Times New Roman"/>
          <w:b/>
          <w:bCs/>
          <w:color w:val="000000"/>
          <w:sz w:val="28"/>
          <w:szCs w:val="28"/>
        </w:rPr>
      </w:pPr>
      <w:proofErr w:type="gramStart"/>
      <w:r w:rsidRPr="00654CCF">
        <w:rPr>
          <w:rFonts w:ascii="Times New Roman" w:hAnsi="Times New Roman"/>
          <w:sz w:val="28"/>
          <w:szCs w:val="28"/>
        </w:rPr>
        <w:t>В соответствии с Положением о всероссийской олимпиаде школьников, утвержденным приказом Министерства образования и науки Российской Федерации от 02.12.2009 № 695 и  зарегистрированным Министерством юстиции Российской Федерации от 20.01.2010 №16016, на основании п.п.5.3.4.п. 5.3 Положения о комитете по образованию и науке администрации муниципального образования город Новомосковск, при</w:t>
      </w:r>
      <w:r w:rsidR="00963C22">
        <w:rPr>
          <w:rFonts w:ascii="Times New Roman" w:hAnsi="Times New Roman"/>
          <w:sz w:val="28"/>
          <w:szCs w:val="28"/>
        </w:rPr>
        <w:t>каза МКОУ «Ильинская ООШ»</w:t>
      </w:r>
      <w:r w:rsidRPr="00654CCF">
        <w:rPr>
          <w:rFonts w:ascii="Times New Roman" w:hAnsi="Times New Roman"/>
          <w:sz w:val="28"/>
          <w:szCs w:val="28"/>
        </w:rPr>
        <w:t xml:space="preserve"> № </w:t>
      </w:r>
      <w:r w:rsidR="00EE2500">
        <w:rPr>
          <w:rFonts w:ascii="Times New Roman" w:hAnsi="Times New Roman"/>
          <w:sz w:val="28"/>
          <w:szCs w:val="28"/>
        </w:rPr>
        <w:t>97-Д от 07.10.2016</w:t>
      </w:r>
      <w:r w:rsidRPr="00654CCF">
        <w:rPr>
          <w:rFonts w:ascii="Times New Roman" w:hAnsi="Times New Roman"/>
          <w:sz w:val="28"/>
          <w:szCs w:val="28"/>
        </w:rPr>
        <w:t xml:space="preserve"> «О проведении школьного этапа всероссийской олимпиады</w:t>
      </w:r>
      <w:proofErr w:type="gramEnd"/>
      <w:r w:rsidRPr="00654CCF">
        <w:rPr>
          <w:rFonts w:ascii="Times New Roman" w:hAnsi="Times New Roman"/>
          <w:sz w:val="28"/>
          <w:szCs w:val="28"/>
        </w:rPr>
        <w:t xml:space="preserve"> школьников по общеобразовательным предметам», в учреждении прошел школьный этап всероссийской олимпиады школьников, в ко</w:t>
      </w:r>
      <w:r>
        <w:rPr>
          <w:rFonts w:ascii="Times New Roman" w:hAnsi="Times New Roman"/>
          <w:sz w:val="28"/>
          <w:szCs w:val="28"/>
        </w:rPr>
        <w:t>тором  приняли участие уча</w:t>
      </w:r>
      <w:r w:rsidR="00963C22">
        <w:rPr>
          <w:rFonts w:ascii="Times New Roman" w:hAnsi="Times New Roman"/>
          <w:sz w:val="28"/>
          <w:szCs w:val="28"/>
        </w:rPr>
        <w:t>щиеся 5-9</w:t>
      </w:r>
      <w:r w:rsidRPr="00654CCF">
        <w:rPr>
          <w:rFonts w:ascii="Times New Roman" w:hAnsi="Times New Roman"/>
          <w:sz w:val="28"/>
          <w:szCs w:val="28"/>
        </w:rPr>
        <w:t xml:space="preserve"> класс</w:t>
      </w:r>
      <w:r w:rsidR="00963C22">
        <w:rPr>
          <w:rFonts w:ascii="Times New Roman" w:hAnsi="Times New Roman"/>
          <w:sz w:val="28"/>
          <w:szCs w:val="28"/>
        </w:rPr>
        <w:t xml:space="preserve">ов по </w:t>
      </w:r>
      <w:r w:rsidRPr="00654CCF">
        <w:rPr>
          <w:rFonts w:ascii="Times New Roman" w:hAnsi="Times New Roman"/>
          <w:sz w:val="28"/>
          <w:szCs w:val="28"/>
        </w:rPr>
        <w:t xml:space="preserve"> общеобразовательным  предметам.</w:t>
      </w:r>
      <w:r w:rsidRPr="00654CCF">
        <w:rPr>
          <w:rFonts w:ascii="Times New Roman" w:hAnsi="Times New Roman"/>
          <w:b/>
          <w:bCs/>
          <w:color w:val="000000"/>
          <w:sz w:val="28"/>
          <w:szCs w:val="28"/>
        </w:rPr>
        <w:t xml:space="preserve"> </w:t>
      </w:r>
    </w:p>
    <w:p w:rsidR="00452397" w:rsidRDefault="00452397" w:rsidP="00452397">
      <w:pPr>
        <w:spacing w:after="0"/>
        <w:ind w:left="-284"/>
        <w:jc w:val="right"/>
        <w:rPr>
          <w:rFonts w:ascii="Times New Roman" w:hAnsi="Times New Roman"/>
          <w:i/>
          <w:iCs/>
          <w:color w:val="000000"/>
          <w:sz w:val="28"/>
          <w:szCs w:val="28"/>
        </w:rPr>
      </w:pPr>
    </w:p>
    <w:p w:rsidR="00452397" w:rsidRPr="00B2304A" w:rsidRDefault="00452397" w:rsidP="00452397">
      <w:pPr>
        <w:spacing w:after="0"/>
        <w:ind w:firstLine="708"/>
        <w:jc w:val="center"/>
        <w:rPr>
          <w:rFonts w:ascii="Times New Roman" w:hAnsi="Times New Roman"/>
          <w:bCs/>
          <w:color w:val="000000"/>
          <w:sz w:val="28"/>
          <w:szCs w:val="28"/>
        </w:rPr>
      </w:pPr>
      <w:r w:rsidRPr="00B2304A">
        <w:rPr>
          <w:rFonts w:ascii="Times New Roman" w:hAnsi="Times New Roman"/>
          <w:bCs/>
          <w:color w:val="000000"/>
          <w:sz w:val="28"/>
          <w:szCs w:val="28"/>
        </w:rPr>
        <w:t xml:space="preserve">Информация о количестве участников </w:t>
      </w:r>
      <w:r w:rsidR="00EE2500" w:rsidRPr="00B2304A">
        <w:rPr>
          <w:rFonts w:ascii="Times New Roman" w:hAnsi="Times New Roman"/>
          <w:bCs/>
          <w:color w:val="000000"/>
          <w:sz w:val="28"/>
          <w:szCs w:val="28"/>
        </w:rPr>
        <w:t>муниципального</w:t>
      </w:r>
      <w:r w:rsidRPr="00B2304A">
        <w:rPr>
          <w:rFonts w:ascii="Times New Roman" w:hAnsi="Times New Roman"/>
          <w:bCs/>
          <w:color w:val="000000"/>
          <w:sz w:val="28"/>
          <w:szCs w:val="28"/>
        </w:rPr>
        <w:t xml:space="preserve">  этапа </w:t>
      </w:r>
    </w:p>
    <w:p w:rsidR="00452397" w:rsidRPr="00A80084" w:rsidRDefault="00452397" w:rsidP="00452397">
      <w:pPr>
        <w:spacing w:after="0"/>
        <w:ind w:firstLine="708"/>
        <w:jc w:val="center"/>
        <w:rPr>
          <w:rFonts w:ascii="Times New Roman" w:hAnsi="Times New Roman"/>
          <w:bCs/>
          <w:color w:val="000000"/>
          <w:sz w:val="28"/>
          <w:szCs w:val="28"/>
        </w:rPr>
      </w:pPr>
      <w:r w:rsidRPr="00B2304A">
        <w:rPr>
          <w:rFonts w:ascii="Times New Roman" w:hAnsi="Times New Roman"/>
          <w:bCs/>
          <w:color w:val="000000"/>
          <w:sz w:val="28"/>
          <w:szCs w:val="28"/>
        </w:rPr>
        <w:t>всероссийской олимпиады школьников</w:t>
      </w:r>
    </w:p>
    <w:p w:rsidR="00963C22" w:rsidRPr="00A80084" w:rsidRDefault="00963C22" w:rsidP="00452397">
      <w:pPr>
        <w:spacing w:after="0"/>
        <w:ind w:firstLine="708"/>
        <w:jc w:val="center"/>
        <w:rPr>
          <w:rFonts w:ascii="Times New Roman" w:hAnsi="Times New Roman"/>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1107"/>
        <w:gridCol w:w="1106"/>
        <w:gridCol w:w="1106"/>
        <w:gridCol w:w="1106"/>
        <w:gridCol w:w="1107"/>
        <w:gridCol w:w="1671"/>
      </w:tblGrid>
      <w:tr w:rsidR="00963C22" w:rsidRPr="00D276B2" w:rsidTr="00EE2500">
        <w:tc>
          <w:tcPr>
            <w:tcW w:w="2368" w:type="dxa"/>
            <w:vMerge w:val="restart"/>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Показатель</w:t>
            </w:r>
          </w:p>
        </w:tc>
        <w:tc>
          <w:tcPr>
            <w:tcW w:w="5532" w:type="dxa"/>
            <w:gridSpan w:val="5"/>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Количество участников по классам</w:t>
            </w:r>
          </w:p>
        </w:tc>
        <w:tc>
          <w:tcPr>
            <w:tcW w:w="1671" w:type="dxa"/>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Общее количество</w:t>
            </w:r>
          </w:p>
        </w:tc>
      </w:tr>
      <w:tr w:rsidR="00963C22" w:rsidRPr="00D276B2" w:rsidTr="00EE2500">
        <w:tc>
          <w:tcPr>
            <w:tcW w:w="2368" w:type="dxa"/>
            <w:vMerge/>
          </w:tcPr>
          <w:p w:rsidR="00963C22" w:rsidRPr="00D276B2" w:rsidRDefault="00963C22" w:rsidP="00D276B2">
            <w:pPr>
              <w:spacing w:after="0"/>
              <w:jc w:val="center"/>
              <w:rPr>
                <w:rFonts w:ascii="Times New Roman" w:hAnsi="Times New Roman"/>
                <w:b/>
                <w:sz w:val="28"/>
                <w:szCs w:val="28"/>
              </w:rPr>
            </w:pPr>
          </w:p>
        </w:tc>
        <w:tc>
          <w:tcPr>
            <w:tcW w:w="1107" w:type="dxa"/>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5</w:t>
            </w:r>
          </w:p>
        </w:tc>
        <w:tc>
          <w:tcPr>
            <w:tcW w:w="1106" w:type="dxa"/>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6</w:t>
            </w:r>
          </w:p>
        </w:tc>
        <w:tc>
          <w:tcPr>
            <w:tcW w:w="1106" w:type="dxa"/>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7</w:t>
            </w:r>
          </w:p>
        </w:tc>
        <w:tc>
          <w:tcPr>
            <w:tcW w:w="1106" w:type="dxa"/>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8</w:t>
            </w:r>
          </w:p>
        </w:tc>
        <w:tc>
          <w:tcPr>
            <w:tcW w:w="1107" w:type="dxa"/>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9</w:t>
            </w:r>
          </w:p>
        </w:tc>
        <w:tc>
          <w:tcPr>
            <w:tcW w:w="1671" w:type="dxa"/>
          </w:tcPr>
          <w:p w:rsidR="00963C22" w:rsidRPr="00D276B2" w:rsidRDefault="00963C22" w:rsidP="00D276B2">
            <w:pPr>
              <w:spacing w:after="0"/>
              <w:jc w:val="center"/>
              <w:rPr>
                <w:rFonts w:ascii="Times New Roman" w:hAnsi="Times New Roman"/>
                <w:b/>
                <w:sz w:val="28"/>
                <w:szCs w:val="28"/>
              </w:rPr>
            </w:pPr>
          </w:p>
        </w:tc>
      </w:tr>
      <w:tr w:rsidR="00963C22" w:rsidRPr="00D276B2" w:rsidTr="00EE2500">
        <w:tc>
          <w:tcPr>
            <w:tcW w:w="2368" w:type="dxa"/>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Количество участников</w:t>
            </w:r>
          </w:p>
        </w:tc>
        <w:tc>
          <w:tcPr>
            <w:tcW w:w="1107" w:type="dxa"/>
          </w:tcPr>
          <w:p w:rsidR="00963C22" w:rsidRPr="00EE2500" w:rsidRDefault="002C655A" w:rsidP="00D276B2">
            <w:pPr>
              <w:spacing w:after="0"/>
              <w:jc w:val="center"/>
              <w:rPr>
                <w:rFonts w:ascii="Times New Roman" w:hAnsi="Times New Roman"/>
                <w:sz w:val="28"/>
                <w:szCs w:val="28"/>
              </w:rPr>
            </w:pPr>
            <w:r>
              <w:rPr>
                <w:rFonts w:ascii="Times New Roman" w:hAnsi="Times New Roman"/>
                <w:sz w:val="28"/>
                <w:szCs w:val="28"/>
              </w:rPr>
              <w:t>5</w:t>
            </w:r>
          </w:p>
        </w:tc>
        <w:tc>
          <w:tcPr>
            <w:tcW w:w="1106" w:type="dxa"/>
          </w:tcPr>
          <w:p w:rsidR="00963C22" w:rsidRPr="00EE2500" w:rsidRDefault="002C655A" w:rsidP="00D276B2">
            <w:pPr>
              <w:spacing w:after="0"/>
              <w:jc w:val="center"/>
              <w:rPr>
                <w:rFonts w:ascii="Times New Roman" w:hAnsi="Times New Roman"/>
                <w:sz w:val="28"/>
                <w:szCs w:val="28"/>
              </w:rPr>
            </w:pPr>
            <w:r>
              <w:rPr>
                <w:rFonts w:ascii="Times New Roman" w:hAnsi="Times New Roman"/>
                <w:sz w:val="28"/>
                <w:szCs w:val="28"/>
              </w:rPr>
              <w:t>4</w:t>
            </w:r>
          </w:p>
        </w:tc>
        <w:tc>
          <w:tcPr>
            <w:tcW w:w="1106" w:type="dxa"/>
          </w:tcPr>
          <w:p w:rsidR="00963C22" w:rsidRPr="00EE2500" w:rsidRDefault="002C655A" w:rsidP="00D276B2">
            <w:pPr>
              <w:spacing w:after="0"/>
              <w:jc w:val="center"/>
              <w:rPr>
                <w:rFonts w:ascii="Times New Roman" w:hAnsi="Times New Roman"/>
                <w:sz w:val="28"/>
                <w:szCs w:val="28"/>
              </w:rPr>
            </w:pPr>
            <w:r>
              <w:rPr>
                <w:rFonts w:ascii="Times New Roman" w:hAnsi="Times New Roman"/>
                <w:sz w:val="28"/>
                <w:szCs w:val="28"/>
              </w:rPr>
              <w:t>3</w:t>
            </w:r>
          </w:p>
        </w:tc>
        <w:tc>
          <w:tcPr>
            <w:tcW w:w="1106" w:type="dxa"/>
          </w:tcPr>
          <w:p w:rsidR="00963C22" w:rsidRPr="00EE2500" w:rsidRDefault="002C655A" w:rsidP="002C655A">
            <w:pPr>
              <w:tabs>
                <w:tab w:val="left" w:pos="353"/>
                <w:tab w:val="center" w:pos="445"/>
              </w:tabs>
              <w:spacing w:after="0"/>
              <w:rPr>
                <w:rFonts w:ascii="Times New Roman" w:hAnsi="Times New Roman"/>
                <w:sz w:val="28"/>
                <w:szCs w:val="28"/>
              </w:rPr>
            </w:pPr>
            <w:r>
              <w:rPr>
                <w:rFonts w:ascii="Times New Roman" w:hAnsi="Times New Roman"/>
                <w:sz w:val="28"/>
                <w:szCs w:val="28"/>
              </w:rPr>
              <w:t>7</w:t>
            </w:r>
          </w:p>
        </w:tc>
        <w:tc>
          <w:tcPr>
            <w:tcW w:w="1107" w:type="dxa"/>
          </w:tcPr>
          <w:p w:rsidR="00963C22" w:rsidRPr="00EE2500" w:rsidRDefault="002C655A" w:rsidP="00D276B2">
            <w:pPr>
              <w:spacing w:after="0"/>
              <w:jc w:val="center"/>
              <w:rPr>
                <w:rFonts w:ascii="Times New Roman" w:hAnsi="Times New Roman"/>
                <w:sz w:val="28"/>
                <w:szCs w:val="28"/>
              </w:rPr>
            </w:pPr>
            <w:r>
              <w:rPr>
                <w:rFonts w:ascii="Times New Roman" w:hAnsi="Times New Roman"/>
                <w:sz w:val="28"/>
                <w:szCs w:val="28"/>
              </w:rPr>
              <w:t>2</w:t>
            </w:r>
          </w:p>
        </w:tc>
        <w:tc>
          <w:tcPr>
            <w:tcW w:w="1671" w:type="dxa"/>
          </w:tcPr>
          <w:p w:rsidR="00963C22" w:rsidRPr="00EE2500" w:rsidRDefault="00EE2500" w:rsidP="00D276B2">
            <w:pPr>
              <w:spacing w:after="0"/>
              <w:jc w:val="center"/>
              <w:rPr>
                <w:rFonts w:ascii="Times New Roman" w:hAnsi="Times New Roman"/>
                <w:sz w:val="28"/>
                <w:szCs w:val="28"/>
              </w:rPr>
            </w:pPr>
            <w:r w:rsidRPr="00EE2500">
              <w:rPr>
                <w:rFonts w:ascii="Times New Roman" w:hAnsi="Times New Roman"/>
                <w:sz w:val="28"/>
                <w:szCs w:val="28"/>
              </w:rPr>
              <w:t>16</w:t>
            </w:r>
          </w:p>
        </w:tc>
      </w:tr>
      <w:tr w:rsidR="00963C22" w:rsidRPr="00D276B2" w:rsidTr="00EE2500">
        <w:tc>
          <w:tcPr>
            <w:tcW w:w="2368" w:type="dxa"/>
          </w:tcPr>
          <w:p w:rsidR="00963C22" w:rsidRPr="00D276B2" w:rsidRDefault="00963C22" w:rsidP="00D276B2">
            <w:pPr>
              <w:spacing w:after="0"/>
              <w:jc w:val="center"/>
              <w:rPr>
                <w:rFonts w:ascii="Times New Roman" w:hAnsi="Times New Roman"/>
                <w:b/>
                <w:sz w:val="28"/>
                <w:szCs w:val="28"/>
              </w:rPr>
            </w:pPr>
            <w:r w:rsidRPr="00D276B2">
              <w:rPr>
                <w:rFonts w:ascii="Times New Roman" w:hAnsi="Times New Roman"/>
                <w:b/>
                <w:sz w:val="28"/>
                <w:szCs w:val="28"/>
              </w:rPr>
              <w:t>Количество призеров</w:t>
            </w:r>
          </w:p>
        </w:tc>
        <w:tc>
          <w:tcPr>
            <w:tcW w:w="1107" w:type="dxa"/>
          </w:tcPr>
          <w:p w:rsidR="00963C22" w:rsidRPr="00EE2500" w:rsidRDefault="002C655A" w:rsidP="00D276B2">
            <w:pPr>
              <w:spacing w:after="0"/>
              <w:jc w:val="center"/>
              <w:rPr>
                <w:rFonts w:ascii="Times New Roman" w:hAnsi="Times New Roman"/>
                <w:sz w:val="28"/>
                <w:szCs w:val="28"/>
              </w:rPr>
            </w:pPr>
            <w:r>
              <w:rPr>
                <w:rFonts w:ascii="Times New Roman" w:hAnsi="Times New Roman"/>
                <w:sz w:val="28"/>
                <w:szCs w:val="28"/>
              </w:rPr>
              <w:t>4</w:t>
            </w:r>
          </w:p>
        </w:tc>
        <w:tc>
          <w:tcPr>
            <w:tcW w:w="1106" w:type="dxa"/>
          </w:tcPr>
          <w:p w:rsidR="00963C22" w:rsidRPr="00EE2500" w:rsidRDefault="00EE2500" w:rsidP="00D276B2">
            <w:pPr>
              <w:spacing w:after="0"/>
              <w:jc w:val="center"/>
              <w:rPr>
                <w:rFonts w:ascii="Times New Roman" w:hAnsi="Times New Roman"/>
                <w:sz w:val="28"/>
                <w:szCs w:val="28"/>
              </w:rPr>
            </w:pPr>
            <w:r w:rsidRPr="00EE2500">
              <w:rPr>
                <w:rFonts w:ascii="Times New Roman" w:hAnsi="Times New Roman"/>
                <w:sz w:val="28"/>
                <w:szCs w:val="28"/>
              </w:rPr>
              <w:t>0</w:t>
            </w:r>
          </w:p>
        </w:tc>
        <w:tc>
          <w:tcPr>
            <w:tcW w:w="1106" w:type="dxa"/>
          </w:tcPr>
          <w:p w:rsidR="00963C22" w:rsidRPr="00EE2500" w:rsidRDefault="00EE2500" w:rsidP="00D276B2">
            <w:pPr>
              <w:spacing w:after="0"/>
              <w:jc w:val="center"/>
              <w:rPr>
                <w:rFonts w:ascii="Times New Roman" w:hAnsi="Times New Roman"/>
                <w:sz w:val="28"/>
                <w:szCs w:val="28"/>
              </w:rPr>
            </w:pPr>
            <w:r w:rsidRPr="00EE2500">
              <w:rPr>
                <w:rFonts w:ascii="Times New Roman" w:hAnsi="Times New Roman"/>
                <w:sz w:val="28"/>
                <w:szCs w:val="28"/>
              </w:rPr>
              <w:t>0</w:t>
            </w:r>
          </w:p>
        </w:tc>
        <w:tc>
          <w:tcPr>
            <w:tcW w:w="1106" w:type="dxa"/>
          </w:tcPr>
          <w:p w:rsidR="00963C22" w:rsidRPr="00EE2500" w:rsidRDefault="00EE2500" w:rsidP="00D276B2">
            <w:pPr>
              <w:spacing w:after="0"/>
              <w:jc w:val="center"/>
              <w:rPr>
                <w:rFonts w:ascii="Times New Roman" w:hAnsi="Times New Roman"/>
                <w:sz w:val="28"/>
                <w:szCs w:val="28"/>
              </w:rPr>
            </w:pPr>
            <w:r w:rsidRPr="00EE2500">
              <w:rPr>
                <w:rFonts w:ascii="Times New Roman" w:hAnsi="Times New Roman"/>
                <w:sz w:val="28"/>
                <w:szCs w:val="28"/>
              </w:rPr>
              <w:t>0</w:t>
            </w:r>
          </w:p>
        </w:tc>
        <w:tc>
          <w:tcPr>
            <w:tcW w:w="1107" w:type="dxa"/>
          </w:tcPr>
          <w:p w:rsidR="00963C22" w:rsidRPr="00EE2500" w:rsidRDefault="002C655A" w:rsidP="00D276B2">
            <w:pPr>
              <w:spacing w:after="0"/>
              <w:jc w:val="center"/>
              <w:rPr>
                <w:rFonts w:ascii="Times New Roman" w:hAnsi="Times New Roman"/>
                <w:sz w:val="28"/>
                <w:szCs w:val="28"/>
              </w:rPr>
            </w:pPr>
            <w:r>
              <w:rPr>
                <w:rFonts w:ascii="Times New Roman" w:hAnsi="Times New Roman"/>
                <w:sz w:val="28"/>
                <w:szCs w:val="28"/>
              </w:rPr>
              <w:t>0</w:t>
            </w:r>
          </w:p>
        </w:tc>
        <w:tc>
          <w:tcPr>
            <w:tcW w:w="1671" w:type="dxa"/>
          </w:tcPr>
          <w:p w:rsidR="00963C22" w:rsidRPr="00EE2500" w:rsidRDefault="00EE2500" w:rsidP="00D276B2">
            <w:pPr>
              <w:spacing w:after="0"/>
              <w:jc w:val="center"/>
              <w:rPr>
                <w:rFonts w:ascii="Times New Roman" w:hAnsi="Times New Roman"/>
                <w:sz w:val="28"/>
                <w:szCs w:val="28"/>
              </w:rPr>
            </w:pPr>
            <w:r w:rsidRPr="00EE2500">
              <w:rPr>
                <w:rFonts w:ascii="Times New Roman" w:hAnsi="Times New Roman"/>
                <w:sz w:val="28"/>
                <w:szCs w:val="28"/>
              </w:rPr>
              <w:t>1</w:t>
            </w:r>
          </w:p>
        </w:tc>
      </w:tr>
      <w:tr w:rsidR="00EE2500" w:rsidRPr="00D276B2" w:rsidTr="00EE2500">
        <w:tc>
          <w:tcPr>
            <w:tcW w:w="2368" w:type="dxa"/>
          </w:tcPr>
          <w:p w:rsidR="00EE2500" w:rsidRPr="00D276B2" w:rsidRDefault="00EE2500" w:rsidP="00D276B2">
            <w:pPr>
              <w:spacing w:after="0"/>
              <w:jc w:val="center"/>
              <w:rPr>
                <w:rFonts w:ascii="Times New Roman" w:hAnsi="Times New Roman"/>
                <w:b/>
                <w:sz w:val="28"/>
                <w:szCs w:val="28"/>
              </w:rPr>
            </w:pPr>
            <w:r w:rsidRPr="00D276B2">
              <w:rPr>
                <w:rFonts w:ascii="Times New Roman" w:hAnsi="Times New Roman"/>
                <w:b/>
                <w:sz w:val="28"/>
                <w:szCs w:val="28"/>
              </w:rPr>
              <w:t>Количество победителей</w:t>
            </w:r>
          </w:p>
        </w:tc>
        <w:tc>
          <w:tcPr>
            <w:tcW w:w="1107" w:type="dxa"/>
          </w:tcPr>
          <w:p w:rsidR="00EE2500" w:rsidRPr="00EE2500" w:rsidRDefault="002C655A" w:rsidP="00EE2500">
            <w:pPr>
              <w:spacing w:after="0"/>
              <w:jc w:val="center"/>
              <w:rPr>
                <w:rFonts w:ascii="Times New Roman" w:hAnsi="Times New Roman"/>
                <w:sz w:val="28"/>
                <w:szCs w:val="28"/>
              </w:rPr>
            </w:pPr>
            <w:r>
              <w:rPr>
                <w:rFonts w:ascii="Times New Roman" w:hAnsi="Times New Roman"/>
                <w:sz w:val="28"/>
                <w:szCs w:val="28"/>
              </w:rPr>
              <w:t>5</w:t>
            </w:r>
          </w:p>
        </w:tc>
        <w:tc>
          <w:tcPr>
            <w:tcW w:w="1106" w:type="dxa"/>
          </w:tcPr>
          <w:p w:rsidR="00EE2500" w:rsidRPr="00EE2500" w:rsidRDefault="002C655A" w:rsidP="00EE2500">
            <w:pPr>
              <w:spacing w:after="0"/>
              <w:jc w:val="center"/>
              <w:rPr>
                <w:rFonts w:ascii="Times New Roman" w:hAnsi="Times New Roman"/>
                <w:sz w:val="28"/>
                <w:szCs w:val="28"/>
              </w:rPr>
            </w:pPr>
            <w:r>
              <w:rPr>
                <w:rFonts w:ascii="Times New Roman" w:hAnsi="Times New Roman"/>
                <w:sz w:val="28"/>
                <w:szCs w:val="28"/>
              </w:rPr>
              <w:t>2</w:t>
            </w:r>
          </w:p>
        </w:tc>
        <w:tc>
          <w:tcPr>
            <w:tcW w:w="1106" w:type="dxa"/>
          </w:tcPr>
          <w:p w:rsidR="00EE2500" w:rsidRPr="00EE2500" w:rsidRDefault="002C655A" w:rsidP="00EE2500">
            <w:pPr>
              <w:spacing w:after="0"/>
              <w:jc w:val="center"/>
              <w:rPr>
                <w:rFonts w:ascii="Times New Roman" w:hAnsi="Times New Roman"/>
                <w:sz w:val="28"/>
                <w:szCs w:val="28"/>
              </w:rPr>
            </w:pPr>
            <w:r>
              <w:rPr>
                <w:rFonts w:ascii="Times New Roman" w:hAnsi="Times New Roman"/>
                <w:sz w:val="28"/>
                <w:szCs w:val="28"/>
              </w:rPr>
              <w:t>2</w:t>
            </w:r>
          </w:p>
        </w:tc>
        <w:tc>
          <w:tcPr>
            <w:tcW w:w="1106" w:type="dxa"/>
          </w:tcPr>
          <w:p w:rsidR="00EE2500" w:rsidRPr="00EE2500" w:rsidRDefault="002C655A" w:rsidP="00EE2500">
            <w:pPr>
              <w:spacing w:after="0"/>
              <w:jc w:val="center"/>
              <w:rPr>
                <w:rFonts w:ascii="Times New Roman" w:hAnsi="Times New Roman"/>
                <w:sz w:val="28"/>
                <w:szCs w:val="28"/>
              </w:rPr>
            </w:pPr>
            <w:r>
              <w:rPr>
                <w:rFonts w:ascii="Times New Roman" w:hAnsi="Times New Roman"/>
                <w:sz w:val="28"/>
                <w:szCs w:val="28"/>
              </w:rPr>
              <w:t>1</w:t>
            </w:r>
          </w:p>
        </w:tc>
        <w:tc>
          <w:tcPr>
            <w:tcW w:w="1107" w:type="dxa"/>
          </w:tcPr>
          <w:p w:rsidR="00EE2500" w:rsidRPr="00D276B2" w:rsidRDefault="00EE2500" w:rsidP="00D276B2">
            <w:pPr>
              <w:spacing w:after="0"/>
              <w:jc w:val="center"/>
              <w:rPr>
                <w:rFonts w:ascii="Times New Roman" w:hAnsi="Times New Roman"/>
                <w:b/>
                <w:sz w:val="28"/>
                <w:szCs w:val="28"/>
              </w:rPr>
            </w:pPr>
            <w:r>
              <w:rPr>
                <w:rFonts w:ascii="Times New Roman" w:hAnsi="Times New Roman"/>
                <w:b/>
                <w:sz w:val="28"/>
                <w:szCs w:val="28"/>
              </w:rPr>
              <w:t>0</w:t>
            </w:r>
          </w:p>
        </w:tc>
        <w:tc>
          <w:tcPr>
            <w:tcW w:w="1671" w:type="dxa"/>
          </w:tcPr>
          <w:p w:rsidR="00EE2500" w:rsidRPr="00D276B2" w:rsidRDefault="00EE2500" w:rsidP="00D276B2">
            <w:pPr>
              <w:spacing w:after="0"/>
              <w:jc w:val="center"/>
              <w:rPr>
                <w:rFonts w:ascii="Times New Roman" w:hAnsi="Times New Roman"/>
                <w:b/>
                <w:sz w:val="28"/>
                <w:szCs w:val="28"/>
              </w:rPr>
            </w:pPr>
            <w:r>
              <w:rPr>
                <w:rFonts w:ascii="Times New Roman" w:hAnsi="Times New Roman"/>
                <w:b/>
                <w:sz w:val="28"/>
                <w:szCs w:val="28"/>
              </w:rPr>
              <w:t>0</w:t>
            </w:r>
          </w:p>
        </w:tc>
      </w:tr>
      <w:tr w:rsidR="00EE2500" w:rsidRPr="00D276B2" w:rsidTr="00EE2500">
        <w:tc>
          <w:tcPr>
            <w:tcW w:w="2368" w:type="dxa"/>
          </w:tcPr>
          <w:p w:rsidR="00EE2500" w:rsidRPr="00D276B2" w:rsidRDefault="00EE2500" w:rsidP="00D276B2">
            <w:pPr>
              <w:spacing w:after="0"/>
              <w:jc w:val="center"/>
              <w:rPr>
                <w:rFonts w:ascii="Times New Roman" w:hAnsi="Times New Roman"/>
                <w:b/>
                <w:sz w:val="28"/>
                <w:szCs w:val="28"/>
              </w:rPr>
            </w:pPr>
            <w:r w:rsidRPr="00D276B2">
              <w:rPr>
                <w:rFonts w:ascii="Times New Roman" w:hAnsi="Times New Roman"/>
                <w:b/>
                <w:sz w:val="28"/>
                <w:szCs w:val="28"/>
              </w:rPr>
              <w:t xml:space="preserve">Количество победителей и призеров </w:t>
            </w:r>
            <w:r w:rsidRPr="00D276B2">
              <w:rPr>
                <w:rFonts w:ascii="Times New Roman" w:hAnsi="Times New Roman"/>
                <w:b/>
                <w:sz w:val="28"/>
                <w:szCs w:val="28"/>
              </w:rPr>
              <w:lastRenderedPageBreak/>
              <w:t>муниципального этапа</w:t>
            </w:r>
          </w:p>
        </w:tc>
        <w:tc>
          <w:tcPr>
            <w:tcW w:w="1107" w:type="dxa"/>
          </w:tcPr>
          <w:p w:rsidR="00EE2500" w:rsidRPr="00EE2500" w:rsidRDefault="002C655A" w:rsidP="00D276B2">
            <w:pPr>
              <w:spacing w:after="0"/>
              <w:jc w:val="center"/>
              <w:rPr>
                <w:rFonts w:ascii="Times New Roman" w:hAnsi="Times New Roman"/>
                <w:sz w:val="28"/>
                <w:szCs w:val="28"/>
              </w:rPr>
            </w:pPr>
            <w:r>
              <w:rPr>
                <w:rFonts w:ascii="Times New Roman" w:hAnsi="Times New Roman"/>
                <w:sz w:val="28"/>
                <w:szCs w:val="28"/>
              </w:rPr>
              <w:lastRenderedPageBreak/>
              <w:t>5</w:t>
            </w:r>
          </w:p>
        </w:tc>
        <w:tc>
          <w:tcPr>
            <w:tcW w:w="1106" w:type="dxa"/>
          </w:tcPr>
          <w:p w:rsidR="00EE2500" w:rsidRPr="00EE2500" w:rsidRDefault="002C655A" w:rsidP="00D276B2">
            <w:pPr>
              <w:spacing w:after="0"/>
              <w:jc w:val="center"/>
              <w:rPr>
                <w:rFonts w:ascii="Times New Roman" w:hAnsi="Times New Roman"/>
                <w:sz w:val="28"/>
                <w:szCs w:val="28"/>
              </w:rPr>
            </w:pPr>
            <w:r>
              <w:rPr>
                <w:rFonts w:ascii="Times New Roman" w:hAnsi="Times New Roman"/>
                <w:sz w:val="28"/>
                <w:szCs w:val="28"/>
              </w:rPr>
              <w:t>0</w:t>
            </w:r>
          </w:p>
        </w:tc>
        <w:tc>
          <w:tcPr>
            <w:tcW w:w="1106" w:type="dxa"/>
          </w:tcPr>
          <w:p w:rsidR="00EE2500" w:rsidRPr="00EE2500" w:rsidRDefault="002C655A" w:rsidP="00D276B2">
            <w:pPr>
              <w:spacing w:after="0"/>
              <w:jc w:val="center"/>
              <w:rPr>
                <w:rFonts w:ascii="Times New Roman" w:hAnsi="Times New Roman"/>
                <w:sz w:val="28"/>
                <w:szCs w:val="28"/>
              </w:rPr>
            </w:pPr>
            <w:r>
              <w:rPr>
                <w:rFonts w:ascii="Times New Roman" w:hAnsi="Times New Roman"/>
                <w:sz w:val="28"/>
                <w:szCs w:val="28"/>
              </w:rPr>
              <w:t>2</w:t>
            </w:r>
          </w:p>
        </w:tc>
        <w:tc>
          <w:tcPr>
            <w:tcW w:w="1106" w:type="dxa"/>
          </w:tcPr>
          <w:p w:rsidR="00EE2500" w:rsidRPr="00EE2500" w:rsidRDefault="002C655A" w:rsidP="00D276B2">
            <w:pPr>
              <w:spacing w:after="0"/>
              <w:jc w:val="center"/>
              <w:rPr>
                <w:rFonts w:ascii="Times New Roman" w:hAnsi="Times New Roman"/>
                <w:sz w:val="28"/>
                <w:szCs w:val="28"/>
              </w:rPr>
            </w:pPr>
            <w:r>
              <w:rPr>
                <w:rFonts w:ascii="Times New Roman" w:hAnsi="Times New Roman"/>
                <w:sz w:val="28"/>
                <w:szCs w:val="28"/>
              </w:rPr>
              <w:t>1</w:t>
            </w:r>
          </w:p>
        </w:tc>
        <w:tc>
          <w:tcPr>
            <w:tcW w:w="1107" w:type="dxa"/>
          </w:tcPr>
          <w:p w:rsidR="00EE2500" w:rsidRPr="00EE2500" w:rsidRDefault="002C655A" w:rsidP="00D276B2">
            <w:pPr>
              <w:spacing w:after="0"/>
              <w:jc w:val="center"/>
              <w:rPr>
                <w:rFonts w:ascii="Times New Roman" w:hAnsi="Times New Roman"/>
                <w:sz w:val="28"/>
                <w:szCs w:val="28"/>
              </w:rPr>
            </w:pPr>
            <w:r>
              <w:rPr>
                <w:rFonts w:ascii="Times New Roman" w:hAnsi="Times New Roman"/>
                <w:sz w:val="28"/>
                <w:szCs w:val="28"/>
              </w:rPr>
              <w:t>0</w:t>
            </w:r>
          </w:p>
        </w:tc>
        <w:tc>
          <w:tcPr>
            <w:tcW w:w="1671" w:type="dxa"/>
          </w:tcPr>
          <w:p w:rsidR="00EE2500" w:rsidRPr="00EE2500" w:rsidRDefault="00EE2500" w:rsidP="00D276B2">
            <w:pPr>
              <w:spacing w:after="0"/>
              <w:jc w:val="center"/>
              <w:rPr>
                <w:rFonts w:ascii="Times New Roman" w:hAnsi="Times New Roman"/>
                <w:sz w:val="28"/>
                <w:szCs w:val="28"/>
              </w:rPr>
            </w:pPr>
            <w:r w:rsidRPr="00EE2500">
              <w:rPr>
                <w:rFonts w:ascii="Times New Roman" w:hAnsi="Times New Roman"/>
                <w:sz w:val="28"/>
                <w:szCs w:val="28"/>
              </w:rPr>
              <w:t>1</w:t>
            </w:r>
          </w:p>
        </w:tc>
      </w:tr>
    </w:tbl>
    <w:p w:rsidR="00C754A6" w:rsidRDefault="00C754A6" w:rsidP="00452397">
      <w:pPr>
        <w:spacing w:after="0" w:line="240" w:lineRule="auto"/>
        <w:jc w:val="both"/>
        <w:rPr>
          <w:rFonts w:ascii="Times New Roman" w:hAnsi="Times New Roman"/>
          <w:sz w:val="28"/>
          <w:szCs w:val="28"/>
        </w:rPr>
      </w:pPr>
    </w:p>
    <w:p w:rsidR="00452397" w:rsidRPr="00B2304A" w:rsidRDefault="008C1756" w:rsidP="00B2304A">
      <w:pPr>
        <w:spacing w:after="0" w:line="240" w:lineRule="auto"/>
        <w:jc w:val="both"/>
        <w:rPr>
          <w:rStyle w:val="FontStyle11"/>
          <w:b/>
          <w:bCs/>
          <w:color w:val="000000"/>
        </w:rPr>
      </w:pPr>
      <w:r>
        <w:rPr>
          <w:rFonts w:ascii="Times New Roman" w:hAnsi="Times New Roman"/>
          <w:sz w:val="28"/>
          <w:szCs w:val="28"/>
        </w:rPr>
        <w:t>Учащиеся со 2 по 9</w:t>
      </w:r>
      <w:r w:rsidR="00452397">
        <w:rPr>
          <w:rFonts w:ascii="Times New Roman" w:hAnsi="Times New Roman"/>
          <w:sz w:val="28"/>
          <w:szCs w:val="28"/>
        </w:rPr>
        <w:t xml:space="preserve"> класс активно </w:t>
      </w:r>
      <w:r w:rsidR="00B2304A">
        <w:rPr>
          <w:rFonts w:ascii="Times New Roman" w:hAnsi="Times New Roman"/>
          <w:sz w:val="28"/>
          <w:szCs w:val="28"/>
        </w:rPr>
        <w:t>приняли участие в Международной олимпиаде по русскому языку</w:t>
      </w:r>
      <w:r w:rsidR="00452397">
        <w:rPr>
          <w:rFonts w:ascii="Times New Roman" w:hAnsi="Times New Roman"/>
          <w:sz w:val="28"/>
          <w:szCs w:val="28"/>
        </w:rPr>
        <w:t xml:space="preserve"> «Русский м</w:t>
      </w:r>
      <w:r>
        <w:rPr>
          <w:rFonts w:ascii="Times New Roman" w:hAnsi="Times New Roman"/>
          <w:sz w:val="28"/>
          <w:szCs w:val="28"/>
        </w:rPr>
        <w:t>едвежонок»</w:t>
      </w:r>
      <w:r w:rsidR="00452397">
        <w:rPr>
          <w:rFonts w:ascii="Times New Roman" w:hAnsi="Times New Roman"/>
          <w:sz w:val="28"/>
          <w:szCs w:val="28"/>
        </w:rPr>
        <w:t xml:space="preserve"> </w:t>
      </w:r>
    </w:p>
    <w:p w:rsidR="00452397" w:rsidRPr="00B9490E" w:rsidRDefault="00452397" w:rsidP="00452397">
      <w:pPr>
        <w:pStyle w:val="11"/>
        <w:numPr>
          <w:ilvl w:val="0"/>
          <w:numId w:val="3"/>
        </w:numPr>
        <w:spacing w:after="0" w:line="240" w:lineRule="auto"/>
        <w:ind w:left="0" w:firstLine="709"/>
        <w:jc w:val="center"/>
        <w:rPr>
          <w:rFonts w:ascii="Times New Roman" w:hAnsi="Times New Roman" w:cs="Times New Roman"/>
          <w:b/>
          <w:bCs/>
          <w:sz w:val="28"/>
          <w:szCs w:val="28"/>
        </w:rPr>
      </w:pPr>
      <w:r w:rsidRPr="00B9490E">
        <w:rPr>
          <w:rFonts w:ascii="Times New Roman" w:hAnsi="Times New Roman" w:cs="Times New Roman"/>
          <w:b/>
          <w:bCs/>
          <w:sz w:val="28"/>
          <w:szCs w:val="28"/>
        </w:rPr>
        <w:t>СОЦИАЛЬНАЯ АКТИВНОСТЬ И ВНЕШНИЕ СВЯЗИ</w:t>
      </w:r>
    </w:p>
    <w:p w:rsidR="00452397" w:rsidRPr="006B348E" w:rsidRDefault="00452397" w:rsidP="00452397">
      <w:pPr>
        <w:spacing w:after="0" w:line="240" w:lineRule="auto"/>
        <w:ind w:firstLine="709"/>
        <w:jc w:val="both"/>
        <w:rPr>
          <w:rFonts w:ascii="Times New Roman" w:hAnsi="Times New Roman"/>
          <w:color w:val="C00000"/>
          <w:sz w:val="28"/>
          <w:szCs w:val="28"/>
        </w:rPr>
      </w:pPr>
    </w:p>
    <w:p w:rsidR="00452397" w:rsidRPr="00666906" w:rsidRDefault="00452397" w:rsidP="00452397">
      <w:pPr>
        <w:spacing w:after="0" w:line="240" w:lineRule="auto"/>
        <w:ind w:firstLine="709"/>
        <w:jc w:val="both"/>
        <w:rPr>
          <w:rFonts w:ascii="Times New Roman" w:hAnsi="Times New Roman"/>
          <w:sz w:val="28"/>
          <w:szCs w:val="28"/>
        </w:rPr>
      </w:pPr>
      <w:r w:rsidRPr="00666906">
        <w:rPr>
          <w:rFonts w:ascii="Times New Roman" w:hAnsi="Times New Roman"/>
          <w:sz w:val="28"/>
          <w:szCs w:val="28"/>
        </w:rPr>
        <w:t xml:space="preserve">Следует отметить наших традиционных социальных партнеров: Территориальный центр социальной помощи семье и детям </w:t>
      </w:r>
      <w:proofErr w:type="spellStart"/>
      <w:r w:rsidRPr="00666906">
        <w:rPr>
          <w:rFonts w:ascii="Times New Roman" w:hAnsi="Times New Roman"/>
          <w:sz w:val="28"/>
          <w:szCs w:val="28"/>
        </w:rPr>
        <w:t>Новомосковского</w:t>
      </w:r>
      <w:proofErr w:type="spellEnd"/>
      <w:r w:rsidRPr="00666906">
        <w:rPr>
          <w:rFonts w:ascii="Times New Roman" w:hAnsi="Times New Roman"/>
          <w:sz w:val="28"/>
          <w:szCs w:val="28"/>
        </w:rPr>
        <w:t xml:space="preserve"> района, Городская</w:t>
      </w:r>
      <w:r w:rsidR="008C1756">
        <w:rPr>
          <w:rFonts w:ascii="Times New Roman" w:hAnsi="Times New Roman"/>
          <w:sz w:val="28"/>
          <w:szCs w:val="28"/>
        </w:rPr>
        <w:t xml:space="preserve"> детская больница</w:t>
      </w:r>
      <w:r w:rsidRPr="00666906">
        <w:rPr>
          <w:rFonts w:ascii="Times New Roman" w:hAnsi="Times New Roman"/>
          <w:sz w:val="28"/>
          <w:szCs w:val="28"/>
        </w:rPr>
        <w:t>, МОУ ДОД «Дворец детского (юношеского) творчества</w:t>
      </w:r>
      <w:r w:rsidR="008C1756">
        <w:rPr>
          <w:rFonts w:ascii="Times New Roman" w:hAnsi="Times New Roman"/>
          <w:sz w:val="28"/>
          <w:szCs w:val="28"/>
        </w:rPr>
        <w:t xml:space="preserve">», МОУ ДОД «Пушкинская школа», Рига - Васильевский дом культуры, </w:t>
      </w:r>
      <w:r w:rsidRPr="00666906">
        <w:rPr>
          <w:rFonts w:ascii="Times New Roman" w:hAnsi="Times New Roman"/>
          <w:sz w:val="28"/>
          <w:szCs w:val="28"/>
        </w:rPr>
        <w:t xml:space="preserve"> НМУП «Стоматологическая поликлиника № 2», Городской краеведческий музей, </w:t>
      </w:r>
      <w:proofErr w:type="spellStart"/>
      <w:r w:rsidRPr="00666906">
        <w:rPr>
          <w:rFonts w:ascii="Times New Roman" w:hAnsi="Times New Roman"/>
          <w:sz w:val="28"/>
          <w:szCs w:val="28"/>
        </w:rPr>
        <w:t>Новомосковское</w:t>
      </w:r>
      <w:proofErr w:type="spellEnd"/>
      <w:r w:rsidRPr="00666906">
        <w:rPr>
          <w:rFonts w:ascii="Times New Roman" w:hAnsi="Times New Roman"/>
          <w:sz w:val="28"/>
          <w:szCs w:val="28"/>
        </w:rPr>
        <w:t xml:space="preserve"> благочиние, Городская библиотека. С данными учреждениями в течение года было налажено тесное сот</w:t>
      </w:r>
      <w:r w:rsidR="008C1756">
        <w:rPr>
          <w:rFonts w:ascii="Times New Roman" w:hAnsi="Times New Roman"/>
          <w:sz w:val="28"/>
          <w:szCs w:val="28"/>
        </w:rPr>
        <w:t>рудничество, проведены совместные</w:t>
      </w:r>
      <w:r w:rsidRPr="00666906">
        <w:rPr>
          <w:rFonts w:ascii="Times New Roman" w:hAnsi="Times New Roman"/>
          <w:sz w:val="28"/>
          <w:szCs w:val="28"/>
        </w:rPr>
        <w:t xml:space="preserve"> меропри</w:t>
      </w:r>
      <w:r w:rsidR="008C1756">
        <w:rPr>
          <w:rFonts w:ascii="Times New Roman" w:hAnsi="Times New Roman"/>
          <w:sz w:val="28"/>
          <w:szCs w:val="28"/>
        </w:rPr>
        <w:t>ятия</w:t>
      </w:r>
      <w:r w:rsidRPr="00666906">
        <w:rPr>
          <w:rFonts w:ascii="Times New Roman" w:hAnsi="Times New Roman"/>
          <w:sz w:val="28"/>
          <w:szCs w:val="28"/>
        </w:rPr>
        <w:t xml:space="preserve">. </w:t>
      </w:r>
    </w:p>
    <w:p w:rsidR="00452397" w:rsidRPr="00666906" w:rsidRDefault="00452397" w:rsidP="00452397">
      <w:pPr>
        <w:spacing w:after="0" w:line="240" w:lineRule="auto"/>
        <w:ind w:firstLine="709"/>
        <w:jc w:val="both"/>
        <w:rPr>
          <w:rFonts w:ascii="Times New Roman" w:hAnsi="Times New Roman"/>
          <w:sz w:val="28"/>
          <w:szCs w:val="28"/>
        </w:rPr>
      </w:pPr>
      <w:r w:rsidRPr="00666906">
        <w:rPr>
          <w:rFonts w:ascii="Times New Roman" w:hAnsi="Times New Roman"/>
          <w:sz w:val="28"/>
          <w:szCs w:val="28"/>
        </w:rPr>
        <w:t>Взаимодействие с</w:t>
      </w:r>
      <w:r w:rsidR="008C1756">
        <w:rPr>
          <w:rFonts w:ascii="Times New Roman" w:hAnsi="Times New Roman"/>
          <w:sz w:val="28"/>
          <w:szCs w:val="28"/>
        </w:rPr>
        <w:t xml:space="preserve"> учреждениями среднего</w:t>
      </w:r>
      <w:r w:rsidRPr="00666906">
        <w:rPr>
          <w:rFonts w:ascii="Times New Roman" w:hAnsi="Times New Roman"/>
          <w:sz w:val="28"/>
          <w:szCs w:val="28"/>
        </w:rPr>
        <w:t xml:space="preserve"> профессионального образования, а также службой занятости города в течение последних трех лет осуществляется с позиции информационной работы по профориен</w:t>
      </w:r>
      <w:r w:rsidR="008C1756">
        <w:rPr>
          <w:rFonts w:ascii="Times New Roman" w:hAnsi="Times New Roman"/>
          <w:sz w:val="28"/>
          <w:szCs w:val="28"/>
        </w:rPr>
        <w:t xml:space="preserve">тации старшеклассников. </w:t>
      </w:r>
      <w:r w:rsidRPr="00B2304A">
        <w:rPr>
          <w:rFonts w:ascii="Times New Roman" w:hAnsi="Times New Roman"/>
          <w:sz w:val="28"/>
          <w:szCs w:val="28"/>
        </w:rPr>
        <w:t>Так в течение</w:t>
      </w:r>
      <w:r w:rsidR="003C0D0B" w:rsidRPr="00B2304A">
        <w:rPr>
          <w:rFonts w:ascii="Times New Roman" w:hAnsi="Times New Roman"/>
          <w:sz w:val="28"/>
          <w:szCs w:val="28"/>
        </w:rPr>
        <w:t xml:space="preserve"> 2017-2018</w:t>
      </w:r>
      <w:r w:rsidRPr="00B2304A">
        <w:rPr>
          <w:rFonts w:ascii="Times New Roman" w:hAnsi="Times New Roman"/>
          <w:sz w:val="28"/>
          <w:szCs w:val="28"/>
        </w:rPr>
        <w:t xml:space="preserve"> учебного года  были организованы встречи выпускников с представителями:</w:t>
      </w:r>
    </w:p>
    <w:p w:rsidR="00F6272F" w:rsidRPr="00666906" w:rsidRDefault="00452397" w:rsidP="00F6272F">
      <w:pPr>
        <w:spacing w:after="0" w:line="240" w:lineRule="auto"/>
        <w:ind w:firstLine="709"/>
        <w:jc w:val="both"/>
        <w:rPr>
          <w:rFonts w:ascii="Times New Roman" w:hAnsi="Times New Roman"/>
          <w:sz w:val="28"/>
          <w:szCs w:val="28"/>
        </w:rPr>
      </w:pPr>
      <w:r w:rsidRPr="00666906">
        <w:rPr>
          <w:rFonts w:ascii="Times New Roman" w:hAnsi="Times New Roman"/>
          <w:sz w:val="28"/>
          <w:szCs w:val="28"/>
        </w:rPr>
        <w:t>- ГОУ ВПО «</w:t>
      </w:r>
      <w:proofErr w:type="spellStart"/>
      <w:r w:rsidRPr="00666906">
        <w:rPr>
          <w:rFonts w:ascii="Times New Roman" w:hAnsi="Times New Roman"/>
          <w:sz w:val="28"/>
          <w:szCs w:val="28"/>
        </w:rPr>
        <w:t>Новомосковский</w:t>
      </w:r>
      <w:proofErr w:type="spellEnd"/>
      <w:r w:rsidRPr="00666906">
        <w:rPr>
          <w:rFonts w:ascii="Times New Roman" w:hAnsi="Times New Roman"/>
          <w:sz w:val="28"/>
          <w:szCs w:val="28"/>
        </w:rPr>
        <w:t xml:space="preserve"> институт Российского химик</w:t>
      </w:r>
      <w:proofErr w:type="gramStart"/>
      <w:r w:rsidRPr="00666906">
        <w:rPr>
          <w:rFonts w:ascii="Times New Roman" w:hAnsi="Times New Roman"/>
          <w:sz w:val="28"/>
          <w:szCs w:val="28"/>
        </w:rPr>
        <w:t>о-</w:t>
      </w:r>
      <w:proofErr w:type="gramEnd"/>
      <w:r w:rsidRPr="00666906">
        <w:rPr>
          <w:rFonts w:ascii="Times New Roman" w:hAnsi="Times New Roman"/>
          <w:vanish/>
          <w:sz w:val="28"/>
          <w:szCs w:val="28"/>
        </w:rPr>
        <w:br/>
      </w:r>
      <w:r w:rsidRPr="00666906">
        <w:rPr>
          <w:rFonts w:ascii="Times New Roman" w:hAnsi="Times New Roman"/>
          <w:sz w:val="28"/>
          <w:szCs w:val="28"/>
        </w:rPr>
        <w:t>технологического унив</w:t>
      </w:r>
      <w:r w:rsidR="00F6272F">
        <w:rPr>
          <w:rFonts w:ascii="Times New Roman" w:hAnsi="Times New Roman"/>
          <w:sz w:val="28"/>
          <w:szCs w:val="28"/>
        </w:rPr>
        <w:t>ерситета имени Д.И. Менделеева»</w:t>
      </w:r>
    </w:p>
    <w:p w:rsidR="00452397" w:rsidRPr="00666906" w:rsidRDefault="00452397" w:rsidP="00452397">
      <w:pPr>
        <w:spacing w:after="0" w:line="240" w:lineRule="auto"/>
        <w:ind w:firstLine="709"/>
        <w:jc w:val="both"/>
        <w:rPr>
          <w:rFonts w:ascii="Times New Roman" w:hAnsi="Times New Roman"/>
          <w:sz w:val="28"/>
          <w:szCs w:val="28"/>
        </w:rPr>
      </w:pPr>
      <w:r w:rsidRPr="00666906">
        <w:rPr>
          <w:rFonts w:ascii="Times New Roman" w:hAnsi="Times New Roman"/>
          <w:sz w:val="28"/>
          <w:szCs w:val="28"/>
        </w:rPr>
        <w:t xml:space="preserve">- Государственного учреждения Тульской области «Центр </w:t>
      </w:r>
      <w:r w:rsidRPr="00666906">
        <w:rPr>
          <w:rFonts w:ascii="Times New Roman" w:hAnsi="Times New Roman"/>
          <w:vanish/>
          <w:sz w:val="28"/>
          <w:szCs w:val="28"/>
        </w:rPr>
        <w:br/>
      </w:r>
      <w:r w:rsidRPr="00666906">
        <w:rPr>
          <w:rFonts w:ascii="Times New Roman" w:hAnsi="Times New Roman"/>
          <w:sz w:val="28"/>
          <w:szCs w:val="28"/>
        </w:rPr>
        <w:t>занятости населения города Новомосковска».</w:t>
      </w:r>
    </w:p>
    <w:p w:rsidR="00452397" w:rsidRPr="00666906" w:rsidRDefault="00452397" w:rsidP="00452397">
      <w:pPr>
        <w:pStyle w:val="a3"/>
        <w:spacing w:before="0" w:beforeAutospacing="0" w:after="0" w:afterAutospacing="0"/>
        <w:ind w:firstLine="709"/>
        <w:jc w:val="both"/>
        <w:rPr>
          <w:sz w:val="28"/>
          <w:szCs w:val="28"/>
        </w:rPr>
      </w:pPr>
      <w:r w:rsidRPr="00666906">
        <w:rPr>
          <w:sz w:val="28"/>
          <w:szCs w:val="28"/>
        </w:rPr>
        <w:t xml:space="preserve">В рамках программы духовно-нравственного воспитания наладилось традиционное сотрудничество школы с </w:t>
      </w:r>
      <w:proofErr w:type="spellStart"/>
      <w:r w:rsidRPr="00666906">
        <w:rPr>
          <w:sz w:val="28"/>
          <w:szCs w:val="28"/>
        </w:rPr>
        <w:t>Новомосковским</w:t>
      </w:r>
      <w:proofErr w:type="spellEnd"/>
      <w:r w:rsidRPr="00666906">
        <w:rPr>
          <w:sz w:val="28"/>
          <w:szCs w:val="28"/>
        </w:rPr>
        <w:t xml:space="preserve"> благочинием. </w:t>
      </w:r>
      <w:proofErr w:type="gramStart"/>
      <w:r w:rsidRPr="00666906">
        <w:rPr>
          <w:sz w:val="28"/>
          <w:szCs w:val="28"/>
        </w:rPr>
        <w:t xml:space="preserve">Хотелось бы выразить сердечную благодарность Благочинному церквей по </w:t>
      </w:r>
      <w:proofErr w:type="spellStart"/>
      <w:r w:rsidRPr="00666906">
        <w:rPr>
          <w:sz w:val="28"/>
          <w:szCs w:val="28"/>
        </w:rPr>
        <w:t>Новомосковскому</w:t>
      </w:r>
      <w:proofErr w:type="spellEnd"/>
      <w:r w:rsidRPr="00666906">
        <w:rPr>
          <w:sz w:val="28"/>
          <w:szCs w:val="28"/>
        </w:rPr>
        <w:t xml:space="preserve"> округу, игумену Свято-Успенского мужского монастыря г. Новомосковска архимандриту Лавру, помощнику благочинного церквей по </w:t>
      </w:r>
      <w:proofErr w:type="spellStart"/>
      <w:r w:rsidRPr="00666906">
        <w:rPr>
          <w:sz w:val="28"/>
          <w:szCs w:val="28"/>
        </w:rPr>
        <w:t>Новомосковскому</w:t>
      </w:r>
      <w:proofErr w:type="spellEnd"/>
      <w:r w:rsidRPr="00666906">
        <w:rPr>
          <w:sz w:val="28"/>
          <w:szCs w:val="28"/>
        </w:rPr>
        <w:t xml:space="preserve"> округу по взаимоотношениям церкви и общества, секретарю благочинного Сухачеву Д. Н., помощнику благочинного церквей по </w:t>
      </w:r>
      <w:proofErr w:type="spellStart"/>
      <w:r w:rsidRPr="00666906">
        <w:rPr>
          <w:sz w:val="28"/>
          <w:szCs w:val="28"/>
        </w:rPr>
        <w:t>Новомосковскому</w:t>
      </w:r>
      <w:proofErr w:type="spellEnd"/>
      <w:r w:rsidRPr="00666906">
        <w:rPr>
          <w:sz w:val="28"/>
          <w:szCs w:val="28"/>
        </w:rPr>
        <w:t xml:space="preserve"> округу по делам молодежи, руководителю Православного молодежного движения г. Новомосковска </w:t>
      </w:r>
      <w:proofErr w:type="spellStart"/>
      <w:r w:rsidRPr="00666906">
        <w:rPr>
          <w:sz w:val="28"/>
          <w:szCs w:val="28"/>
        </w:rPr>
        <w:t>Шведкову</w:t>
      </w:r>
      <w:proofErr w:type="spellEnd"/>
      <w:r w:rsidRPr="00666906">
        <w:rPr>
          <w:sz w:val="28"/>
          <w:szCs w:val="28"/>
        </w:rPr>
        <w:t xml:space="preserve"> Е.Е.</w:t>
      </w:r>
      <w:r w:rsidR="003D2BD7">
        <w:rPr>
          <w:sz w:val="28"/>
          <w:szCs w:val="28"/>
        </w:rPr>
        <w:t>, отцу Василию Рига – Васильевского храма,</w:t>
      </w:r>
      <w:r w:rsidRPr="00666906">
        <w:rPr>
          <w:sz w:val="28"/>
          <w:szCs w:val="28"/>
        </w:rPr>
        <w:t xml:space="preserve"> за помощь в</w:t>
      </w:r>
      <w:proofErr w:type="gramEnd"/>
      <w:r w:rsidRPr="00666906">
        <w:rPr>
          <w:sz w:val="28"/>
          <w:szCs w:val="28"/>
        </w:rPr>
        <w:t xml:space="preserve"> организации мероприятий духовно-нравственной направленности.</w:t>
      </w:r>
    </w:p>
    <w:p w:rsidR="00452397" w:rsidRDefault="00452397" w:rsidP="003867BF">
      <w:pPr>
        <w:spacing w:after="0" w:line="240" w:lineRule="auto"/>
        <w:ind w:firstLine="709"/>
        <w:jc w:val="both"/>
        <w:rPr>
          <w:rFonts w:ascii="Times New Roman" w:hAnsi="Times New Roman"/>
          <w:sz w:val="28"/>
          <w:szCs w:val="28"/>
        </w:rPr>
      </w:pPr>
      <w:r w:rsidRPr="00666906">
        <w:rPr>
          <w:rFonts w:ascii="Times New Roman" w:hAnsi="Times New Roman"/>
          <w:sz w:val="28"/>
          <w:szCs w:val="28"/>
        </w:rPr>
        <w:t xml:space="preserve"> </w:t>
      </w:r>
      <w:r w:rsidRPr="00F6272F">
        <w:rPr>
          <w:rFonts w:ascii="Times New Roman" w:hAnsi="Times New Roman"/>
          <w:sz w:val="28"/>
          <w:szCs w:val="28"/>
        </w:rPr>
        <w:t>Хотелось бы вырази</w:t>
      </w:r>
      <w:r w:rsidR="003D2BD7" w:rsidRPr="00F6272F">
        <w:rPr>
          <w:rFonts w:ascii="Times New Roman" w:hAnsi="Times New Roman"/>
          <w:sz w:val="28"/>
          <w:szCs w:val="28"/>
        </w:rPr>
        <w:t xml:space="preserve">ть особую благодарность </w:t>
      </w:r>
      <w:proofErr w:type="spellStart"/>
      <w:r w:rsidR="003D2BD7" w:rsidRPr="00F6272F">
        <w:rPr>
          <w:rFonts w:ascii="Times New Roman" w:hAnsi="Times New Roman"/>
          <w:sz w:val="28"/>
          <w:szCs w:val="28"/>
        </w:rPr>
        <w:t>Сапожковой</w:t>
      </w:r>
      <w:proofErr w:type="spellEnd"/>
      <w:r w:rsidR="003D2BD7" w:rsidRPr="00F6272F">
        <w:rPr>
          <w:rFonts w:ascii="Times New Roman" w:hAnsi="Times New Roman"/>
          <w:sz w:val="28"/>
          <w:szCs w:val="28"/>
        </w:rPr>
        <w:t xml:space="preserve"> Нине Владимировне, которая </w:t>
      </w:r>
      <w:r w:rsidRPr="00F6272F">
        <w:rPr>
          <w:rFonts w:ascii="Times New Roman" w:hAnsi="Times New Roman"/>
          <w:sz w:val="28"/>
          <w:szCs w:val="28"/>
        </w:rPr>
        <w:t xml:space="preserve"> на протяжении последних </w:t>
      </w:r>
      <w:r w:rsidR="00E077EC" w:rsidRPr="00F6272F">
        <w:rPr>
          <w:rFonts w:ascii="Times New Roman" w:hAnsi="Times New Roman"/>
          <w:sz w:val="28"/>
          <w:szCs w:val="28"/>
        </w:rPr>
        <w:t>трех</w:t>
      </w:r>
      <w:r w:rsidRPr="00F6272F">
        <w:rPr>
          <w:rFonts w:ascii="Times New Roman" w:hAnsi="Times New Roman"/>
          <w:sz w:val="28"/>
          <w:szCs w:val="28"/>
        </w:rPr>
        <w:t xml:space="preserve"> лет оказывает школе неоценимую поддержку. В текущем у</w:t>
      </w:r>
      <w:r w:rsidR="003D2BD7" w:rsidRPr="00F6272F">
        <w:rPr>
          <w:rFonts w:ascii="Times New Roman" w:hAnsi="Times New Roman"/>
          <w:sz w:val="28"/>
          <w:szCs w:val="28"/>
        </w:rPr>
        <w:t xml:space="preserve">чебном году в рамках </w:t>
      </w:r>
      <w:r w:rsidRPr="00F6272F">
        <w:rPr>
          <w:rFonts w:ascii="Times New Roman" w:hAnsi="Times New Roman"/>
          <w:sz w:val="28"/>
          <w:szCs w:val="28"/>
        </w:rPr>
        <w:t xml:space="preserve"> программы </w:t>
      </w:r>
      <w:r w:rsidR="003D2BD7" w:rsidRPr="00F6272F">
        <w:rPr>
          <w:rFonts w:ascii="Times New Roman" w:hAnsi="Times New Roman"/>
          <w:sz w:val="28"/>
          <w:szCs w:val="28"/>
        </w:rPr>
        <w:t xml:space="preserve">духовно – нравственного воспитания </w:t>
      </w:r>
      <w:r w:rsidRPr="00F6272F">
        <w:rPr>
          <w:rFonts w:ascii="Times New Roman" w:hAnsi="Times New Roman"/>
          <w:sz w:val="28"/>
          <w:szCs w:val="28"/>
        </w:rPr>
        <w:t>были  организова</w:t>
      </w:r>
      <w:r w:rsidR="003D2BD7" w:rsidRPr="00F6272F">
        <w:rPr>
          <w:rFonts w:ascii="Times New Roman" w:hAnsi="Times New Roman"/>
          <w:sz w:val="28"/>
          <w:szCs w:val="28"/>
        </w:rPr>
        <w:t>ны акции по изучению православной культуры</w:t>
      </w:r>
      <w:r w:rsidRPr="00F6272F">
        <w:rPr>
          <w:rFonts w:ascii="Times New Roman" w:hAnsi="Times New Roman"/>
          <w:sz w:val="28"/>
          <w:szCs w:val="28"/>
        </w:rPr>
        <w:t>.</w:t>
      </w:r>
    </w:p>
    <w:p w:rsidR="00F6272F" w:rsidRPr="00666906" w:rsidRDefault="00F6272F" w:rsidP="00B2304A">
      <w:pPr>
        <w:spacing w:after="0" w:line="240" w:lineRule="auto"/>
        <w:jc w:val="both"/>
        <w:rPr>
          <w:rFonts w:ascii="Times New Roman" w:hAnsi="Times New Roman"/>
          <w:sz w:val="28"/>
          <w:szCs w:val="28"/>
        </w:rPr>
      </w:pPr>
    </w:p>
    <w:p w:rsidR="00452397" w:rsidRPr="00B2304A" w:rsidRDefault="00452397" w:rsidP="00B2304A">
      <w:pPr>
        <w:pStyle w:val="11"/>
        <w:numPr>
          <w:ilvl w:val="0"/>
          <w:numId w:val="3"/>
        </w:numPr>
        <w:spacing w:after="240" w:line="240" w:lineRule="auto"/>
        <w:ind w:left="0" w:firstLine="709"/>
        <w:jc w:val="center"/>
        <w:rPr>
          <w:rFonts w:ascii="Times New Roman" w:hAnsi="Times New Roman" w:cs="Times New Roman"/>
          <w:b/>
          <w:bCs/>
          <w:sz w:val="28"/>
          <w:szCs w:val="28"/>
          <w:lang w:val="en-US"/>
        </w:rPr>
      </w:pPr>
      <w:r w:rsidRPr="00EB515E">
        <w:rPr>
          <w:rFonts w:ascii="Times New Roman" w:hAnsi="Times New Roman" w:cs="Times New Roman"/>
          <w:b/>
          <w:bCs/>
          <w:sz w:val="28"/>
          <w:szCs w:val="28"/>
        </w:rPr>
        <w:t xml:space="preserve">ФИНАНСОВО-ЭКОНОМИЧЕСКАЯ </w:t>
      </w:r>
      <w:proofErr w:type="spellStart"/>
      <w:r w:rsidRPr="00EB515E">
        <w:rPr>
          <w:rFonts w:ascii="Times New Roman" w:hAnsi="Times New Roman" w:cs="Times New Roman"/>
          <w:b/>
          <w:bCs/>
          <w:sz w:val="28"/>
          <w:szCs w:val="28"/>
        </w:rPr>
        <w:t>ДЕЯТЕЛЬНОСТ</w:t>
      </w:r>
      <w:r w:rsidR="00B2304A">
        <w:rPr>
          <w:rFonts w:ascii="Times New Roman" w:hAnsi="Times New Roman" w:cs="Times New Roman"/>
          <w:b/>
          <w:bCs/>
          <w:sz w:val="28"/>
          <w:szCs w:val="28"/>
        </w:rPr>
        <w:t>ь</w:t>
      </w:r>
      <w:proofErr w:type="spellEnd"/>
    </w:p>
    <w:p w:rsidR="00452397" w:rsidRPr="00903F98" w:rsidRDefault="00452397" w:rsidP="00452397">
      <w:pPr>
        <w:spacing w:after="0" w:line="240" w:lineRule="auto"/>
        <w:ind w:firstLine="708"/>
        <w:jc w:val="both"/>
        <w:rPr>
          <w:rFonts w:ascii="Times New Roman" w:hAnsi="Times New Roman"/>
          <w:sz w:val="28"/>
          <w:szCs w:val="28"/>
        </w:rPr>
      </w:pPr>
      <w:r w:rsidRPr="00C754A6">
        <w:rPr>
          <w:rFonts w:ascii="Times New Roman" w:hAnsi="Times New Roman"/>
          <w:sz w:val="28"/>
          <w:szCs w:val="28"/>
        </w:rPr>
        <w:t xml:space="preserve">Источником формирования средств бюджета Учреждения является бюджет муниципального образования город Новомосковск и бюджет </w:t>
      </w:r>
      <w:r w:rsidRPr="00C754A6">
        <w:rPr>
          <w:rFonts w:ascii="Times New Roman" w:hAnsi="Times New Roman"/>
          <w:sz w:val="28"/>
          <w:szCs w:val="28"/>
        </w:rPr>
        <w:lastRenderedPageBreak/>
        <w:t>Тульской области. Средств от предпринимательской и иной приносящей доход деятельности, сре</w:t>
      </w:r>
      <w:proofErr w:type="gramStart"/>
      <w:r w:rsidRPr="00C754A6">
        <w:rPr>
          <w:rFonts w:ascii="Times New Roman" w:hAnsi="Times New Roman"/>
          <w:sz w:val="28"/>
          <w:szCs w:val="28"/>
        </w:rPr>
        <w:t>дств сп</w:t>
      </w:r>
      <w:proofErr w:type="gramEnd"/>
      <w:r w:rsidRPr="00C754A6">
        <w:rPr>
          <w:rFonts w:ascii="Times New Roman" w:hAnsi="Times New Roman"/>
          <w:sz w:val="28"/>
          <w:szCs w:val="28"/>
        </w:rPr>
        <w:t>онсоров, благотворительных фондов у учреждения нет.</w:t>
      </w:r>
    </w:p>
    <w:p w:rsidR="00452397" w:rsidRPr="00903F98" w:rsidRDefault="00452397" w:rsidP="00452397">
      <w:pPr>
        <w:spacing w:after="0" w:line="240" w:lineRule="auto"/>
        <w:jc w:val="both"/>
        <w:rPr>
          <w:rFonts w:ascii="Times New Roman" w:hAnsi="Times New Roman"/>
          <w:sz w:val="28"/>
          <w:szCs w:val="28"/>
        </w:rPr>
      </w:pPr>
    </w:p>
    <w:p w:rsidR="00452397" w:rsidRDefault="00452397" w:rsidP="00452397">
      <w:pPr>
        <w:pStyle w:val="11"/>
        <w:numPr>
          <w:ilvl w:val="0"/>
          <w:numId w:val="14"/>
        </w:numPr>
        <w:spacing w:after="0" w:line="240" w:lineRule="auto"/>
        <w:ind w:left="1077"/>
        <w:jc w:val="center"/>
        <w:rPr>
          <w:rFonts w:ascii="Times New Roman" w:hAnsi="Times New Roman" w:cs="Times New Roman"/>
          <w:b/>
          <w:bCs/>
          <w:sz w:val="28"/>
          <w:szCs w:val="28"/>
        </w:rPr>
      </w:pPr>
      <w:r w:rsidRPr="00762F97">
        <w:rPr>
          <w:rFonts w:ascii="Times New Roman" w:hAnsi="Times New Roman" w:cs="Times New Roman"/>
          <w:b/>
          <w:bCs/>
          <w:sz w:val="28"/>
          <w:szCs w:val="28"/>
        </w:rPr>
        <w:t xml:space="preserve">РЕШЕНИЯ, ПРИНЯТЫЕ ПО ИТОГАМ </w:t>
      </w:r>
    </w:p>
    <w:p w:rsidR="00452397" w:rsidRPr="00762F97" w:rsidRDefault="00452397" w:rsidP="00452397">
      <w:pPr>
        <w:pStyle w:val="11"/>
        <w:spacing w:after="240" w:line="240" w:lineRule="auto"/>
        <w:ind w:left="357"/>
        <w:jc w:val="center"/>
        <w:rPr>
          <w:rFonts w:ascii="Times New Roman" w:hAnsi="Times New Roman" w:cs="Times New Roman"/>
          <w:b/>
          <w:bCs/>
          <w:sz w:val="28"/>
          <w:szCs w:val="28"/>
        </w:rPr>
      </w:pPr>
      <w:r w:rsidRPr="00762F97">
        <w:rPr>
          <w:rFonts w:ascii="Times New Roman" w:hAnsi="Times New Roman" w:cs="Times New Roman"/>
          <w:b/>
          <w:bCs/>
          <w:sz w:val="28"/>
          <w:szCs w:val="28"/>
        </w:rPr>
        <w:t>ОБЩЕСТВЕННОГО ОБСУЖДЕНИЯ</w:t>
      </w:r>
    </w:p>
    <w:p w:rsidR="00452397" w:rsidRPr="00903F98" w:rsidRDefault="00452397" w:rsidP="00452397">
      <w:pPr>
        <w:spacing w:after="0" w:line="240" w:lineRule="auto"/>
        <w:ind w:firstLine="709"/>
        <w:jc w:val="both"/>
        <w:rPr>
          <w:rFonts w:ascii="Times New Roman" w:hAnsi="Times New Roman"/>
          <w:sz w:val="28"/>
          <w:szCs w:val="28"/>
        </w:rPr>
      </w:pPr>
      <w:r w:rsidRPr="00903F98">
        <w:rPr>
          <w:rFonts w:ascii="Times New Roman" w:hAnsi="Times New Roman"/>
          <w:sz w:val="28"/>
          <w:szCs w:val="28"/>
        </w:rPr>
        <w:t>В учреждении была проделана большая работа по реализации задач, принятых в результате общественного обсуж</w:t>
      </w:r>
      <w:r w:rsidR="003D2BD7">
        <w:rPr>
          <w:rFonts w:ascii="Times New Roman" w:hAnsi="Times New Roman"/>
          <w:sz w:val="28"/>
          <w:szCs w:val="28"/>
        </w:rPr>
        <w:t>дения публичного доклада за 201</w:t>
      </w:r>
      <w:r w:rsidR="003123CD">
        <w:rPr>
          <w:rFonts w:ascii="Times New Roman" w:hAnsi="Times New Roman"/>
          <w:sz w:val="28"/>
          <w:szCs w:val="28"/>
        </w:rPr>
        <w:t>6</w:t>
      </w:r>
      <w:r w:rsidR="003D2BD7">
        <w:rPr>
          <w:rFonts w:ascii="Times New Roman" w:hAnsi="Times New Roman"/>
          <w:sz w:val="28"/>
          <w:szCs w:val="28"/>
        </w:rPr>
        <w:t>-20</w:t>
      </w:r>
      <w:r w:rsidR="003123CD">
        <w:rPr>
          <w:rFonts w:ascii="Times New Roman" w:hAnsi="Times New Roman"/>
          <w:sz w:val="28"/>
          <w:szCs w:val="28"/>
        </w:rPr>
        <w:t>17</w:t>
      </w:r>
      <w:r w:rsidRPr="00903F98">
        <w:rPr>
          <w:rFonts w:ascii="Times New Roman" w:hAnsi="Times New Roman"/>
          <w:sz w:val="28"/>
          <w:szCs w:val="28"/>
        </w:rPr>
        <w:t xml:space="preserve"> учебный  год.</w:t>
      </w:r>
    </w:p>
    <w:p w:rsidR="00452397" w:rsidRDefault="00452397" w:rsidP="00452397">
      <w:pPr>
        <w:spacing w:after="0" w:line="240" w:lineRule="auto"/>
        <w:ind w:firstLine="709"/>
        <w:jc w:val="both"/>
        <w:rPr>
          <w:rFonts w:ascii="Times New Roman" w:hAnsi="Times New Roman"/>
          <w:sz w:val="28"/>
          <w:szCs w:val="28"/>
        </w:rPr>
      </w:pPr>
      <w:r w:rsidRPr="00903F98">
        <w:rPr>
          <w:rFonts w:ascii="Times New Roman" w:hAnsi="Times New Roman"/>
          <w:sz w:val="28"/>
          <w:szCs w:val="28"/>
        </w:rPr>
        <w:t xml:space="preserve">Информация о том, как воплощались в жизнь эти задачи,  поставленные перед всеми участниками образовательного процесса, нашла </w:t>
      </w:r>
      <w:r>
        <w:rPr>
          <w:rFonts w:ascii="Times New Roman" w:hAnsi="Times New Roman"/>
          <w:sz w:val="28"/>
          <w:szCs w:val="28"/>
        </w:rPr>
        <w:t xml:space="preserve">подробное </w:t>
      </w:r>
      <w:r w:rsidRPr="00903F98">
        <w:rPr>
          <w:rFonts w:ascii="Times New Roman" w:hAnsi="Times New Roman"/>
          <w:sz w:val="28"/>
          <w:szCs w:val="28"/>
        </w:rPr>
        <w:t xml:space="preserve">отражение в содержании данного публичного отчета. </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Резюмируя </w:t>
      </w:r>
      <w:proofErr w:type="gramStart"/>
      <w:r>
        <w:rPr>
          <w:rFonts w:ascii="Times New Roman" w:hAnsi="Times New Roman"/>
          <w:sz w:val="28"/>
          <w:szCs w:val="28"/>
        </w:rPr>
        <w:t>вышеизложенное</w:t>
      </w:r>
      <w:proofErr w:type="gramEnd"/>
      <w:r>
        <w:rPr>
          <w:rFonts w:ascii="Times New Roman" w:hAnsi="Times New Roman"/>
          <w:sz w:val="28"/>
          <w:szCs w:val="28"/>
        </w:rPr>
        <w:t>, можно так охарактеризовать реализацию задач, поставленных в прошлом учебном году:</w:t>
      </w:r>
    </w:p>
    <w:p w:rsidR="00452397" w:rsidRPr="00FD1526" w:rsidRDefault="00452397" w:rsidP="00452397">
      <w:pPr>
        <w:pStyle w:val="1"/>
        <w:shd w:val="clear" w:color="auto" w:fill="FFFFFF"/>
        <w:spacing w:before="0" w:line="240" w:lineRule="auto"/>
        <w:ind w:firstLine="709"/>
        <w:jc w:val="both"/>
        <w:rPr>
          <w:rFonts w:ascii="Times New Roman" w:hAnsi="Times New Roman" w:cs="Times New Roman"/>
          <w:b w:val="0"/>
          <w:color w:val="auto"/>
        </w:rPr>
      </w:pPr>
      <w:r w:rsidRPr="00FD1526">
        <w:rPr>
          <w:rFonts w:ascii="Times New Roman" w:hAnsi="Times New Roman" w:cs="Times New Roman"/>
          <w:b w:val="0"/>
          <w:color w:val="auto"/>
        </w:rPr>
        <w:t>1. Приведены в соответствие с  Федеральным законом от 29.12.2012 № 273-ФЗ «Об образовании в Российской Федерации» локальные акты учреждения;</w:t>
      </w:r>
    </w:p>
    <w:p w:rsidR="00452397" w:rsidRPr="00FD1526" w:rsidRDefault="00452397" w:rsidP="00452397">
      <w:pPr>
        <w:pStyle w:val="1"/>
        <w:shd w:val="clear" w:color="auto" w:fill="FFFFFF"/>
        <w:spacing w:before="0" w:line="240" w:lineRule="auto"/>
        <w:ind w:firstLine="709"/>
        <w:jc w:val="both"/>
        <w:rPr>
          <w:rFonts w:ascii="Times New Roman" w:hAnsi="Times New Roman" w:cs="Times New Roman"/>
          <w:b w:val="0"/>
          <w:bCs w:val="0"/>
          <w:color w:val="auto"/>
        </w:rPr>
      </w:pPr>
      <w:r w:rsidRPr="00FD1526">
        <w:rPr>
          <w:rFonts w:ascii="Times New Roman" w:hAnsi="Times New Roman" w:cs="Times New Roman"/>
          <w:b w:val="0"/>
          <w:color w:val="auto"/>
        </w:rPr>
        <w:t xml:space="preserve">2. В учреждении продолжилась работа по </w:t>
      </w:r>
      <w:r w:rsidRPr="00FD1526">
        <w:rPr>
          <w:rFonts w:ascii="Times New Roman" w:hAnsi="Times New Roman" w:cs="Times New Roman"/>
          <w:b w:val="0"/>
          <w:color w:val="auto"/>
          <w:lang w:eastAsia="ru-RU"/>
        </w:rPr>
        <w:t>информационно-методической подготовке к реализации Федерального государственного стандарта основного общего образования</w:t>
      </w:r>
      <w:r w:rsidR="00960081">
        <w:rPr>
          <w:rFonts w:ascii="Times New Roman" w:hAnsi="Times New Roman" w:cs="Times New Roman"/>
          <w:b w:val="0"/>
          <w:color w:val="auto"/>
          <w:lang w:eastAsia="ru-RU"/>
        </w:rPr>
        <w:t xml:space="preserve"> в </w:t>
      </w:r>
      <w:r w:rsidR="00C754A6">
        <w:rPr>
          <w:rFonts w:ascii="Times New Roman" w:hAnsi="Times New Roman" w:cs="Times New Roman"/>
          <w:b w:val="0"/>
          <w:color w:val="auto"/>
          <w:lang w:eastAsia="ru-RU"/>
        </w:rPr>
        <w:t>8</w:t>
      </w:r>
      <w:r w:rsidR="00960081">
        <w:rPr>
          <w:rFonts w:ascii="Times New Roman" w:hAnsi="Times New Roman" w:cs="Times New Roman"/>
          <w:b w:val="0"/>
          <w:color w:val="auto"/>
          <w:lang w:eastAsia="ru-RU"/>
        </w:rPr>
        <w:t xml:space="preserve"> классе, дополнению</w:t>
      </w:r>
      <w:r w:rsidRPr="00FD1526">
        <w:rPr>
          <w:rFonts w:ascii="Times New Roman" w:hAnsi="Times New Roman" w:cs="Times New Roman"/>
          <w:b w:val="0"/>
          <w:color w:val="auto"/>
          <w:lang w:eastAsia="ru-RU"/>
        </w:rPr>
        <w:t xml:space="preserve"> основной обр</w:t>
      </w:r>
      <w:r w:rsidR="00960081">
        <w:rPr>
          <w:rFonts w:ascii="Times New Roman" w:hAnsi="Times New Roman" w:cs="Times New Roman"/>
          <w:b w:val="0"/>
          <w:color w:val="auto"/>
          <w:lang w:eastAsia="ru-RU"/>
        </w:rPr>
        <w:t>азовательной программы начального</w:t>
      </w:r>
      <w:r w:rsidRPr="00FD1526">
        <w:rPr>
          <w:rFonts w:ascii="Times New Roman" w:hAnsi="Times New Roman" w:cs="Times New Roman"/>
          <w:b w:val="0"/>
          <w:color w:val="auto"/>
          <w:lang w:eastAsia="ru-RU"/>
        </w:rPr>
        <w:t xml:space="preserve"> общего образования.</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267271">
        <w:rPr>
          <w:rFonts w:ascii="Times New Roman" w:hAnsi="Times New Roman"/>
          <w:sz w:val="28"/>
          <w:szCs w:val="28"/>
        </w:rPr>
        <w:t>Повышение педагогического мастерства и корпоративной культуры работников учреждения как основы качества образования</w:t>
      </w:r>
      <w:r>
        <w:rPr>
          <w:rFonts w:ascii="Times New Roman" w:hAnsi="Times New Roman"/>
          <w:sz w:val="28"/>
          <w:szCs w:val="28"/>
        </w:rPr>
        <w:t xml:space="preserve"> выразилось в следующем:</w:t>
      </w:r>
    </w:p>
    <w:p w:rsidR="00452397" w:rsidRPr="0071499D" w:rsidRDefault="00452397" w:rsidP="00452397">
      <w:pPr>
        <w:spacing w:after="0" w:line="240" w:lineRule="auto"/>
        <w:ind w:firstLine="709"/>
        <w:jc w:val="both"/>
        <w:rPr>
          <w:rFonts w:ascii="Times New Roman" w:hAnsi="Times New Roman"/>
          <w:sz w:val="28"/>
          <w:szCs w:val="28"/>
        </w:rPr>
      </w:pPr>
      <w:r w:rsidRPr="0071499D">
        <w:rPr>
          <w:rFonts w:ascii="Times New Roman" w:hAnsi="Times New Roman"/>
          <w:sz w:val="28"/>
          <w:szCs w:val="28"/>
        </w:rPr>
        <w:t>- Систематическое прохождение педагогами курсов повышения квалификации в соответствии с планом повышения квалификации учреждения;</w:t>
      </w:r>
    </w:p>
    <w:p w:rsidR="00452397" w:rsidRPr="0071499D" w:rsidRDefault="00452397" w:rsidP="00452397">
      <w:pPr>
        <w:spacing w:after="0" w:line="240" w:lineRule="auto"/>
        <w:ind w:firstLine="709"/>
        <w:jc w:val="both"/>
        <w:rPr>
          <w:rFonts w:ascii="Times New Roman" w:hAnsi="Times New Roman"/>
          <w:sz w:val="28"/>
          <w:szCs w:val="28"/>
        </w:rPr>
      </w:pPr>
      <w:r w:rsidRPr="0071499D">
        <w:rPr>
          <w:rFonts w:ascii="Times New Roman" w:hAnsi="Times New Roman"/>
          <w:sz w:val="28"/>
          <w:szCs w:val="28"/>
        </w:rPr>
        <w:t>- Создание общего стиля помещений образовательного учреждения – в соответствии с традициями, с особенностями её деятельности и финансовыми возможностями (были приобретены единые настольные календари и флаги Российской Федерации, единые</w:t>
      </w:r>
      <w:r w:rsidR="005B728F">
        <w:rPr>
          <w:rFonts w:ascii="Times New Roman" w:hAnsi="Times New Roman"/>
          <w:sz w:val="28"/>
          <w:szCs w:val="28"/>
        </w:rPr>
        <w:t xml:space="preserve"> обложки для классных журналов).</w:t>
      </w:r>
    </w:p>
    <w:p w:rsidR="00452397" w:rsidRPr="00267271" w:rsidRDefault="00452397" w:rsidP="0045239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учреждении созданы</w:t>
      </w:r>
      <w:r w:rsidRPr="00267271">
        <w:rPr>
          <w:rFonts w:ascii="Times New Roman" w:hAnsi="Times New Roman"/>
          <w:sz w:val="28"/>
          <w:szCs w:val="28"/>
        </w:rPr>
        <w:t xml:space="preserve"> услови</w:t>
      </w:r>
      <w:r>
        <w:rPr>
          <w:rFonts w:ascii="Times New Roman" w:hAnsi="Times New Roman"/>
          <w:sz w:val="28"/>
          <w:szCs w:val="28"/>
        </w:rPr>
        <w:t>я</w:t>
      </w:r>
      <w:r w:rsidRPr="00267271">
        <w:rPr>
          <w:rFonts w:ascii="Times New Roman" w:hAnsi="Times New Roman"/>
          <w:sz w:val="28"/>
          <w:szCs w:val="28"/>
        </w:rPr>
        <w:t xml:space="preserve"> для самореализаци</w:t>
      </w:r>
      <w:r w:rsidR="005B728F">
        <w:rPr>
          <w:rFonts w:ascii="Times New Roman" w:hAnsi="Times New Roman"/>
          <w:sz w:val="28"/>
          <w:szCs w:val="28"/>
        </w:rPr>
        <w:t>и и самосовершенствования уча</w:t>
      </w:r>
      <w:r w:rsidRPr="00267271">
        <w:rPr>
          <w:rFonts w:ascii="Times New Roman" w:hAnsi="Times New Roman"/>
          <w:sz w:val="28"/>
          <w:szCs w:val="28"/>
        </w:rPr>
        <w:t>щихся, поддержк</w:t>
      </w:r>
      <w:r>
        <w:rPr>
          <w:rFonts w:ascii="Times New Roman" w:hAnsi="Times New Roman"/>
          <w:sz w:val="28"/>
          <w:szCs w:val="28"/>
        </w:rPr>
        <w:t>и</w:t>
      </w:r>
      <w:r w:rsidRPr="00267271">
        <w:rPr>
          <w:rFonts w:ascii="Times New Roman" w:hAnsi="Times New Roman"/>
          <w:sz w:val="28"/>
          <w:szCs w:val="28"/>
        </w:rPr>
        <w:t xml:space="preserve"> и развит</w:t>
      </w:r>
      <w:r w:rsidR="005B728F">
        <w:rPr>
          <w:rFonts w:ascii="Times New Roman" w:hAnsi="Times New Roman"/>
          <w:sz w:val="28"/>
          <w:szCs w:val="28"/>
        </w:rPr>
        <w:t>ие творческого потенциала уча</w:t>
      </w:r>
      <w:r w:rsidRPr="00267271">
        <w:rPr>
          <w:rFonts w:ascii="Times New Roman" w:hAnsi="Times New Roman"/>
          <w:sz w:val="28"/>
          <w:szCs w:val="28"/>
        </w:rPr>
        <w:t>щихся</w:t>
      </w:r>
      <w:r>
        <w:rPr>
          <w:rFonts w:ascii="Times New Roman" w:hAnsi="Times New Roman"/>
          <w:sz w:val="28"/>
          <w:szCs w:val="28"/>
        </w:rPr>
        <w:t>, о чем свидетельствуют положи</w:t>
      </w:r>
      <w:r w:rsidR="005B728F">
        <w:rPr>
          <w:rFonts w:ascii="Times New Roman" w:hAnsi="Times New Roman"/>
          <w:sz w:val="28"/>
          <w:szCs w:val="28"/>
        </w:rPr>
        <w:t>тельная динамика результатов ОГЭ</w:t>
      </w:r>
      <w:r>
        <w:rPr>
          <w:rFonts w:ascii="Times New Roman" w:hAnsi="Times New Roman"/>
          <w:sz w:val="28"/>
          <w:szCs w:val="28"/>
        </w:rPr>
        <w:t xml:space="preserve"> и результативности участия в различных конкурсах и олимпиадах.</w:t>
      </w:r>
    </w:p>
    <w:p w:rsidR="00452397" w:rsidRPr="0071499D"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учреждении успешно реализуется </w:t>
      </w:r>
      <w:r w:rsidRPr="00267271">
        <w:rPr>
          <w:rFonts w:ascii="Times New Roman" w:hAnsi="Times New Roman"/>
          <w:sz w:val="28"/>
          <w:szCs w:val="28"/>
        </w:rPr>
        <w:t>программ</w:t>
      </w:r>
      <w:r>
        <w:rPr>
          <w:rFonts w:ascii="Times New Roman" w:hAnsi="Times New Roman"/>
          <w:sz w:val="28"/>
          <w:szCs w:val="28"/>
        </w:rPr>
        <w:t>а</w:t>
      </w:r>
      <w:r w:rsidRPr="00267271">
        <w:rPr>
          <w:rFonts w:ascii="Times New Roman" w:hAnsi="Times New Roman"/>
          <w:sz w:val="28"/>
          <w:szCs w:val="28"/>
        </w:rPr>
        <w:t xml:space="preserve"> духовно-нравственного и гражданско-патриотического воспитания обучающихся «Мы – будущее России»</w:t>
      </w:r>
      <w:r>
        <w:rPr>
          <w:rFonts w:ascii="Times New Roman" w:hAnsi="Times New Roman"/>
          <w:sz w:val="28"/>
          <w:szCs w:val="28"/>
        </w:rPr>
        <w:t>, о чем свидетельствует положительная динамика участия и результативности участия в мероприятиях духовно-нравственной и гражданско-патриотической направленности.</w:t>
      </w:r>
      <w:proofErr w:type="gramEnd"/>
    </w:p>
    <w:p w:rsidR="00452397" w:rsidRDefault="00452397" w:rsidP="00452397">
      <w:pPr>
        <w:spacing w:after="0" w:line="240" w:lineRule="auto"/>
        <w:ind w:firstLine="709"/>
        <w:jc w:val="both"/>
        <w:rPr>
          <w:rFonts w:ascii="Times New Roman" w:hAnsi="Times New Roman"/>
          <w:sz w:val="28"/>
          <w:szCs w:val="28"/>
        </w:rPr>
      </w:pPr>
      <w:r w:rsidRPr="00B2304A">
        <w:rPr>
          <w:rFonts w:ascii="Times New Roman" w:hAnsi="Times New Roman"/>
          <w:sz w:val="28"/>
          <w:szCs w:val="28"/>
        </w:rPr>
        <w:lastRenderedPageBreak/>
        <w:t>6.</w:t>
      </w:r>
      <w:r w:rsidRPr="00B2304A">
        <w:rPr>
          <w:rFonts w:ascii="Times New Roman" w:hAnsi="Times New Roman"/>
          <w:color w:val="00B050"/>
          <w:sz w:val="28"/>
          <w:szCs w:val="28"/>
        </w:rPr>
        <w:t xml:space="preserve"> </w:t>
      </w:r>
      <w:r w:rsidR="00E077EC" w:rsidRPr="00B2304A">
        <w:rPr>
          <w:rFonts w:ascii="Times New Roman" w:hAnsi="Times New Roman"/>
          <w:sz w:val="28"/>
          <w:szCs w:val="28"/>
        </w:rPr>
        <w:t>В 2017-2018</w:t>
      </w:r>
      <w:r w:rsidRPr="00B2304A">
        <w:rPr>
          <w:rFonts w:ascii="Times New Roman" w:hAnsi="Times New Roman"/>
          <w:sz w:val="28"/>
          <w:szCs w:val="28"/>
        </w:rPr>
        <w:t xml:space="preserve"> учебном году продолжалось укрепление материально-технической базы учреждения, обеспечивающей повышение качества образовательного процесса и формирование </w:t>
      </w:r>
      <w:proofErr w:type="spellStart"/>
      <w:r w:rsidRPr="00B2304A">
        <w:rPr>
          <w:rFonts w:ascii="Times New Roman" w:hAnsi="Times New Roman"/>
          <w:sz w:val="28"/>
          <w:szCs w:val="28"/>
        </w:rPr>
        <w:t>здоровьесберегающей</w:t>
      </w:r>
      <w:proofErr w:type="spellEnd"/>
      <w:r w:rsidRPr="00B2304A">
        <w:rPr>
          <w:rFonts w:ascii="Times New Roman" w:hAnsi="Times New Roman"/>
          <w:sz w:val="28"/>
          <w:szCs w:val="28"/>
        </w:rPr>
        <w:t xml:space="preserve"> среды.</w:t>
      </w:r>
    </w:p>
    <w:p w:rsidR="00452397" w:rsidRDefault="00452397" w:rsidP="00452397">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903F98">
        <w:rPr>
          <w:rFonts w:ascii="Times New Roman" w:hAnsi="Times New Roman"/>
          <w:sz w:val="28"/>
          <w:szCs w:val="28"/>
        </w:rPr>
        <w:t>Продолжилось совершенствование системы информационного обеспечения учебно-</w:t>
      </w:r>
      <w:r>
        <w:rPr>
          <w:rFonts w:ascii="Times New Roman" w:hAnsi="Times New Roman"/>
          <w:sz w:val="28"/>
          <w:szCs w:val="28"/>
        </w:rPr>
        <w:t>воспитательного процесса. В</w:t>
      </w:r>
      <w:r w:rsidRPr="00903F98">
        <w:rPr>
          <w:rFonts w:ascii="Times New Roman" w:hAnsi="Times New Roman"/>
          <w:sz w:val="28"/>
          <w:szCs w:val="28"/>
        </w:rPr>
        <w:t xml:space="preserve"> учреждении реализуется услуга «Электронный дневник и электронный журнал», позволяющая родителям </w:t>
      </w:r>
      <w:proofErr w:type="spellStart"/>
      <w:r>
        <w:rPr>
          <w:rFonts w:ascii="Times New Roman" w:hAnsi="Times New Roman"/>
          <w:sz w:val="28"/>
          <w:szCs w:val="28"/>
        </w:rPr>
        <w:t>он-лайн</w:t>
      </w:r>
      <w:proofErr w:type="spellEnd"/>
      <w:r w:rsidRPr="00903F98">
        <w:rPr>
          <w:rFonts w:ascii="Times New Roman" w:hAnsi="Times New Roman"/>
          <w:sz w:val="28"/>
          <w:szCs w:val="28"/>
        </w:rPr>
        <w:t xml:space="preserve"> знакомиться с расписанием, успеваемо</w:t>
      </w:r>
      <w:r w:rsidR="005B728F">
        <w:rPr>
          <w:rFonts w:ascii="Times New Roman" w:hAnsi="Times New Roman"/>
          <w:sz w:val="28"/>
          <w:szCs w:val="28"/>
        </w:rPr>
        <w:t>стью, домашними заданиями уча</w:t>
      </w:r>
      <w:r w:rsidRPr="00903F98">
        <w:rPr>
          <w:rFonts w:ascii="Times New Roman" w:hAnsi="Times New Roman"/>
          <w:sz w:val="28"/>
          <w:szCs w:val="28"/>
        </w:rPr>
        <w:t>щихся</w:t>
      </w:r>
      <w:r>
        <w:rPr>
          <w:rFonts w:ascii="Times New Roman" w:hAnsi="Times New Roman"/>
          <w:sz w:val="28"/>
          <w:szCs w:val="28"/>
        </w:rPr>
        <w:t>. В учреждении функционирует локальная сеть.</w:t>
      </w:r>
    </w:p>
    <w:p w:rsidR="00452397" w:rsidRDefault="00452397" w:rsidP="00452397">
      <w:pPr>
        <w:pStyle w:val="11"/>
        <w:spacing w:after="0" w:line="240" w:lineRule="auto"/>
        <w:ind w:left="0" w:firstLine="709"/>
        <w:jc w:val="both"/>
        <w:rPr>
          <w:rFonts w:ascii="Times New Roman" w:hAnsi="Times New Roman" w:cs="Times New Roman"/>
          <w:sz w:val="28"/>
          <w:szCs w:val="28"/>
        </w:rPr>
      </w:pPr>
      <w:r w:rsidRPr="00FD1526">
        <w:rPr>
          <w:rFonts w:ascii="Times New Roman" w:hAnsi="Times New Roman" w:cs="Times New Roman"/>
          <w:sz w:val="28"/>
          <w:szCs w:val="28"/>
        </w:rPr>
        <w:t xml:space="preserve">8. Продолжилось расширение партнерских связей. </w:t>
      </w:r>
    </w:p>
    <w:p w:rsidR="00452397" w:rsidRPr="00B142D9" w:rsidRDefault="00452397" w:rsidP="00452397">
      <w:pPr>
        <w:pStyle w:val="a3"/>
        <w:spacing w:before="0" w:beforeAutospacing="0" w:after="0" w:afterAutospacing="0"/>
        <w:ind w:firstLine="709"/>
        <w:jc w:val="both"/>
        <w:rPr>
          <w:sz w:val="28"/>
          <w:szCs w:val="28"/>
        </w:rPr>
      </w:pPr>
      <w:r w:rsidRPr="00B142D9">
        <w:rPr>
          <w:sz w:val="28"/>
          <w:szCs w:val="28"/>
        </w:rPr>
        <w:t>9. В учреждении эффективно функционируют органы самоуправления: Общее собрание работников, Педагогический совет, Родительский комитет, Совет старшек</w:t>
      </w:r>
      <w:r w:rsidR="005B728F">
        <w:rPr>
          <w:sz w:val="28"/>
          <w:szCs w:val="28"/>
        </w:rPr>
        <w:t>лассников.</w:t>
      </w:r>
    </w:p>
    <w:p w:rsidR="00452397" w:rsidRPr="00B2304A" w:rsidRDefault="00452397" w:rsidP="00452397">
      <w:pPr>
        <w:pStyle w:val="11"/>
        <w:spacing w:after="0" w:line="240" w:lineRule="auto"/>
        <w:ind w:left="0" w:firstLine="709"/>
        <w:jc w:val="both"/>
        <w:rPr>
          <w:rFonts w:ascii="Times New Roman" w:hAnsi="Times New Roman" w:cs="Times New Roman"/>
          <w:sz w:val="28"/>
          <w:szCs w:val="28"/>
        </w:rPr>
      </w:pPr>
      <w:r w:rsidRPr="00B2304A">
        <w:rPr>
          <w:rFonts w:ascii="Times New Roman" w:hAnsi="Times New Roman" w:cs="Times New Roman"/>
          <w:sz w:val="28"/>
          <w:szCs w:val="28"/>
        </w:rPr>
        <w:t>10. Формирование эффективной информационной политики и позитивного имиджа учреждения проходило по следующим направлениям:</w:t>
      </w:r>
    </w:p>
    <w:p w:rsidR="00452397" w:rsidRPr="00B2304A" w:rsidRDefault="00FB04E3" w:rsidP="00FB04E3">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52397" w:rsidRPr="00B2304A">
        <w:rPr>
          <w:rFonts w:ascii="Times New Roman" w:hAnsi="Times New Roman" w:cs="Times New Roman"/>
          <w:sz w:val="28"/>
          <w:szCs w:val="28"/>
        </w:rPr>
        <w:t>изготовление разного рода рекламных сре</w:t>
      </w:r>
      <w:proofErr w:type="gramStart"/>
      <w:r w:rsidR="00452397" w:rsidRPr="00B2304A">
        <w:rPr>
          <w:rFonts w:ascii="Times New Roman" w:hAnsi="Times New Roman" w:cs="Times New Roman"/>
          <w:sz w:val="28"/>
          <w:szCs w:val="28"/>
        </w:rPr>
        <w:t>дств дл</w:t>
      </w:r>
      <w:proofErr w:type="gramEnd"/>
      <w:r w:rsidR="00452397" w:rsidRPr="00B2304A">
        <w:rPr>
          <w:rFonts w:ascii="Times New Roman" w:hAnsi="Times New Roman" w:cs="Times New Roman"/>
          <w:sz w:val="28"/>
          <w:szCs w:val="28"/>
        </w:rPr>
        <w:t>я актуализации желаемого имиджа образовательного учреждения: рекламные информационные материалы (листовки, буклеты, бюллетени, которые мы выпускаем ко Дню открытых дверей, Ежегодной школьной научно-практической конференции, приурочиваем к городским семинарам, проходящим на базе нашего учреждения); рассылка благодарственных писем;</w:t>
      </w:r>
    </w:p>
    <w:p w:rsidR="00452397" w:rsidRPr="00B2304A" w:rsidRDefault="00452397" w:rsidP="00452397">
      <w:pPr>
        <w:pStyle w:val="11"/>
        <w:numPr>
          <w:ilvl w:val="0"/>
          <w:numId w:val="17"/>
        </w:numPr>
        <w:spacing w:after="0" w:line="240" w:lineRule="auto"/>
        <w:ind w:left="0" w:firstLine="709"/>
        <w:jc w:val="both"/>
        <w:rPr>
          <w:rFonts w:ascii="Times New Roman" w:hAnsi="Times New Roman" w:cs="Times New Roman"/>
          <w:sz w:val="28"/>
          <w:szCs w:val="28"/>
        </w:rPr>
      </w:pPr>
      <w:proofErr w:type="gramStart"/>
      <w:r w:rsidRPr="00B2304A">
        <w:rPr>
          <w:rFonts w:ascii="Times New Roman" w:hAnsi="Times New Roman" w:cs="Times New Roman"/>
          <w:sz w:val="28"/>
          <w:szCs w:val="28"/>
        </w:rPr>
        <w:t xml:space="preserve">использование возможностей прессы, телевидения для пропаганды достижений образовательного учреждения (в текущем </w:t>
      </w:r>
      <w:r w:rsidR="005B728F" w:rsidRPr="00B2304A">
        <w:rPr>
          <w:rFonts w:ascii="Times New Roman" w:hAnsi="Times New Roman" w:cs="Times New Roman"/>
          <w:sz w:val="28"/>
          <w:szCs w:val="28"/>
        </w:rPr>
        <w:t>году деятельность МКОУ «Ильинская ООШ»</w:t>
      </w:r>
      <w:r w:rsidR="00960081" w:rsidRPr="00B2304A">
        <w:rPr>
          <w:rFonts w:ascii="Times New Roman" w:hAnsi="Times New Roman" w:cs="Times New Roman"/>
          <w:sz w:val="28"/>
          <w:szCs w:val="28"/>
        </w:rPr>
        <w:t xml:space="preserve"> освещалась</w:t>
      </w:r>
      <w:r w:rsidRPr="00B2304A">
        <w:rPr>
          <w:rFonts w:ascii="Times New Roman" w:hAnsi="Times New Roman" w:cs="Times New Roman"/>
          <w:sz w:val="28"/>
          <w:szCs w:val="28"/>
        </w:rPr>
        <w:t xml:space="preserve"> в глобальной сети Интер</w:t>
      </w:r>
      <w:r w:rsidR="005B728F" w:rsidRPr="00B2304A">
        <w:rPr>
          <w:rFonts w:ascii="Times New Roman" w:hAnsi="Times New Roman" w:cs="Times New Roman"/>
          <w:sz w:val="28"/>
          <w:szCs w:val="28"/>
        </w:rPr>
        <w:t>нет: на</w:t>
      </w:r>
      <w:r w:rsidRPr="00B2304A">
        <w:rPr>
          <w:rFonts w:ascii="Times New Roman" w:hAnsi="Times New Roman" w:cs="Times New Roman"/>
          <w:sz w:val="28"/>
          <w:szCs w:val="28"/>
        </w:rPr>
        <w:t xml:space="preserve"> собственном официальном сайте учреждения.</w:t>
      </w:r>
      <w:proofErr w:type="gramEnd"/>
      <w:r w:rsidRPr="00B2304A">
        <w:rPr>
          <w:rFonts w:ascii="Times New Roman" w:hAnsi="Times New Roman" w:cs="Times New Roman"/>
          <w:sz w:val="28"/>
          <w:szCs w:val="28"/>
        </w:rPr>
        <w:t xml:space="preserve"> Информация о деятельности учреждения размещена также в социальной сети </w:t>
      </w:r>
      <w:r w:rsidRPr="00B2304A">
        <w:rPr>
          <w:rFonts w:ascii="Times New Roman" w:hAnsi="Times New Roman" w:cs="Times New Roman"/>
          <w:sz w:val="28"/>
          <w:szCs w:val="28"/>
          <w:lang w:val="en-US"/>
        </w:rPr>
        <w:t>Twitter</w:t>
      </w:r>
      <w:r w:rsidRPr="00B2304A">
        <w:rPr>
          <w:rFonts w:ascii="Times New Roman" w:hAnsi="Times New Roman" w:cs="Times New Roman"/>
          <w:sz w:val="28"/>
          <w:szCs w:val="28"/>
        </w:rPr>
        <w:t xml:space="preserve">; </w:t>
      </w:r>
    </w:p>
    <w:p w:rsidR="00452397" w:rsidRPr="00B2304A" w:rsidRDefault="00452397" w:rsidP="00452397">
      <w:pPr>
        <w:pStyle w:val="11"/>
        <w:numPr>
          <w:ilvl w:val="0"/>
          <w:numId w:val="17"/>
        </w:numPr>
        <w:spacing w:after="0" w:line="240" w:lineRule="auto"/>
        <w:ind w:left="0" w:firstLine="709"/>
        <w:jc w:val="both"/>
        <w:rPr>
          <w:rFonts w:ascii="Times New Roman" w:hAnsi="Times New Roman" w:cs="Times New Roman"/>
          <w:sz w:val="28"/>
          <w:szCs w:val="28"/>
        </w:rPr>
      </w:pPr>
      <w:r w:rsidRPr="00B2304A">
        <w:rPr>
          <w:rFonts w:ascii="Times New Roman" w:hAnsi="Times New Roman" w:cs="Times New Roman"/>
          <w:sz w:val="28"/>
          <w:szCs w:val="28"/>
        </w:rPr>
        <w:t xml:space="preserve">активное использование внешней атрибутики во всех видах </w:t>
      </w:r>
      <w:proofErr w:type="spellStart"/>
      <w:r w:rsidRPr="00B2304A">
        <w:rPr>
          <w:rFonts w:ascii="Times New Roman" w:hAnsi="Times New Roman" w:cs="Times New Roman"/>
          <w:sz w:val="28"/>
          <w:szCs w:val="28"/>
        </w:rPr>
        <w:t>имиджевой</w:t>
      </w:r>
      <w:proofErr w:type="spellEnd"/>
      <w:r w:rsidR="00960081" w:rsidRPr="00B2304A">
        <w:rPr>
          <w:rFonts w:ascii="Times New Roman" w:hAnsi="Times New Roman" w:cs="Times New Roman"/>
          <w:sz w:val="28"/>
          <w:szCs w:val="28"/>
        </w:rPr>
        <w:t xml:space="preserve"> деятельности (</w:t>
      </w:r>
      <w:r w:rsidR="00C754A6" w:rsidRPr="00B2304A">
        <w:rPr>
          <w:rFonts w:ascii="Times New Roman" w:hAnsi="Times New Roman" w:cs="Times New Roman"/>
          <w:sz w:val="28"/>
          <w:szCs w:val="28"/>
        </w:rPr>
        <w:t>в 2017-2018</w:t>
      </w:r>
      <w:r w:rsidRPr="00B2304A">
        <w:rPr>
          <w:rFonts w:ascii="Times New Roman" w:hAnsi="Times New Roman" w:cs="Times New Roman"/>
          <w:sz w:val="28"/>
          <w:szCs w:val="28"/>
        </w:rPr>
        <w:t xml:space="preserve"> года</w:t>
      </w:r>
      <w:r w:rsidR="005B728F" w:rsidRPr="00B2304A">
        <w:rPr>
          <w:rFonts w:ascii="Times New Roman" w:hAnsi="Times New Roman" w:cs="Times New Roman"/>
          <w:sz w:val="28"/>
          <w:szCs w:val="28"/>
        </w:rPr>
        <w:t xml:space="preserve"> был обновлён </w:t>
      </w:r>
      <w:r w:rsidR="00C754A6" w:rsidRPr="00B2304A">
        <w:rPr>
          <w:rFonts w:ascii="Times New Roman" w:hAnsi="Times New Roman" w:cs="Times New Roman"/>
          <w:sz w:val="28"/>
          <w:szCs w:val="28"/>
        </w:rPr>
        <w:t>фасад</w:t>
      </w:r>
      <w:r w:rsidRPr="00B2304A">
        <w:rPr>
          <w:rFonts w:ascii="Times New Roman" w:hAnsi="Times New Roman" w:cs="Times New Roman"/>
          <w:sz w:val="28"/>
          <w:szCs w:val="28"/>
        </w:rPr>
        <w:t>);</w:t>
      </w:r>
    </w:p>
    <w:p w:rsidR="00452397" w:rsidRPr="00B2304A" w:rsidRDefault="00452397" w:rsidP="00452397">
      <w:pPr>
        <w:pStyle w:val="11"/>
        <w:numPr>
          <w:ilvl w:val="0"/>
          <w:numId w:val="17"/>
        </w:numPr>
        <w:spacing w:after="0" w:line="240" w:lineRule="auto"/>
        <w:ind w:left="0" w:firstLine="709"/>
        <w:jc w:val="both"/>
        <w:rPr>
          <w:rFonts w:ascii="Times New Roman" w:hAnsi="Times New Roman" w:cs="Times New Roman"/>
          <w:sz w:val="28"/>
          <w:szCs w:val="28"/>
        </w:rPr>
      </w:pPr>
      <w:r w:rsidRPr="00B2304A">
        <w:rPr>
          <w:rFonts w:ascii="Times New Roman" w:hAnsi="Times New Roman" w:cs="Times New Roman"/>
          <w:sz w:val="28"/>
          <w:szCs w:val="28"/>
        </w:rPr>
        <w:t>приобретены флаги Российской Федерации, Тульской области и города Новомосковска; был</w:t>
      </w:r>
      <w:r w:rsidR="005B728F" w:rsidRPr="00B2304A">
        <w:rPr>
          <w:rFonts w:ascii="Times New Roman" w:hAnsi="Times New Roman" w:cs="Times New Roman"/>
          <w:sz w:val="28"/>
          <w:szCs w:val="28"/>
        </w:rPr>
        <w:t>о проведено озеленение территории</w:t>
      </w:r>
      <w:r w:rsidRPr="00B2304A">
        <w:rPr>
          <w:rFonts w:ascii="Times New Roman" w:hAnsi="Times New Roman" w:cs="Times New Roman"/>
          <w:sz w:val="28"/>
          <w:szCs w:val="28"/>
        </w:rPr>
        <w:t xml:space="preserve">, что положительно повлияло на имидж нашего учебного заведения; </w:t>
      </w:r>
    </w:p>
    <w:p w:rsidR="00452397" w:rsidRPr="00B2304A" w:rsidRDefault="00452397" w:rsidP="003867BF">
      <w:pPr>
        <w:pStyle w:val="11"/>
        <w:numPr>
          <w:ilvl w:val="0"/>
          <w:numId w:val="17"/>
        </w:numPr>
        <w:spacing w:after="0" w:line="240" w:lineRule="auto"/>
        <w:ind w:left="0" w:firstLine="709"/>
        <w:jc w:val="both"/>
        <w:rPr>
          <w:rFonts w:ascii="Times New Roman" w:hAnsi="Times New Roman" w:cs="Times New Roman"/>
          <w:sz w:val="28"/>
          <w:szCs w:val="28"/>
        </w:rPr>
      </w:pPr>
      <w:r w:rsidRPr="00B2304A">
        <w:rPr>
          <w:rFonts w:ascii="Times New Roman" w:hAnsi="Times New Roman" w:cs="Times New Roman"/>
          <w:sz w:val="28"/>
          <w:szCs w:val="28"/>
        </w:rPr>
        <w:t>обновление собственного сайта в сети Интернет как проекта, в ходе которого может быть создана рекламная площадка, где будет формироваться положительный имидж учреждения во всемирной сети. Сайт нашего образовательного учреждения успешно функционирует, имеет положительные отзывы и хорошие рейтинги. Информация о событиях в учреждении периодически обновляется, освещение событий про</w:t>
      </w:r>
      <w:r w:rsidR="005B728F" w:rsidRPr="00B2304A">
        <w:rPr>
          <w:rFonts w:ascii="Times New Roman" w:hAnsi="Times New Roman" w:cs="Times New Roman"/>
          <w:sz w:val="28"/>
          <w:szCs w:val="28"/>
        </w:rPr>
        <w:t>исходит своевременно, не позже 3</w:t>
      </w:r>
      <w:r w:rsidRPr="00B2304A">
        <w:rPr>
          <w:rFonts w:ascii="Times New Roman" w:hAnsi="Times New Roman" w:cs="Times New Roman"/>
          <w:sz w:val="28"/>
          <w:szCs w:val="28"/>
        </w:rPr>
        <w:t>-х дней по проведению</w:t>
      </w:r>
      <w:r w:rsidR="005B728F" w:rsidRPr="00B2304A">
        <w:rPr>
          <w:rFonts w:ascii="Times New Roman" w:hAnsi="Times New Roman" w:cs="Times New Roman"/>
          <w:sz w:val="28"/>
          <w:szCs w:val="28"/>
        </w:rPr>
        <w:t xml:space="preserve"> мероприятий. </w:t>
      </w:r>
      <w:r w:rsidRPr="00B2304A">
        <w:rPr>
          <w:rFonts w:ascii="Times New Roman" w:hAnsi="Times New Roman" w:cs="Times New Roman"/>
          <w:sz w:val="28"/>
          <w:szCs w:val="28"/>
        </w:rPr>
        <w:t>Сайт польз</w:t>
      </w:r>
      <w:r w:rsidR="005B728F" w:rsidRPr="00B2304A">
        <w:rPr>
          <w:rFonts w:ascii="Times New Roman" w:hAnsi="Times New Roman" w:cs="Times New Roman"/>
          <w:sz w:val="28"/>
          <w:szCs w:val="28"/>
        </w:rPr>
        <w:t>уется популярностью среди уча</w:t>
      </w:r>
      <w:r w:rsidRPr="00B2304A">
        <w:rPr>
          <w:rFonts w:ascii="Times New Roman" w:hAnsi="Times New Roman" w:cs="Times New Roman"/>
          <w:sz w:val="28"/>
          <w:szCs w:val="28"/>
        </w:rPr>
        <w:t>щихся, родительской и педагогической общественности.</w:t>
      </w:r>
    </w:p>
    <w:p w:rsidR="00452397" w:rsidRPr="003867BF" w:rsidRDefault="00452397" w:rsidP="003867BF">
      <w:pPr>
        <w:pStyle w:val="11"/>
        <w:numPr>
          <w:ilvl w:val="0"/>
          <w:numId w:val="14"/>
        </w:numPr>
        <w:spacing w:after="0"/>
        <w:jc w:val="center"/>
        <w:rPr>
          <w:rFonts w:ascii="Times New Roman" w:hAnsi="Times New Roman" w:cs="Times New Roman"/>
          <w:b/>
          <w:bCs/>
          <w:sz w:val="28"/>
          <w:szCs w:val="28"/>
        </w:rPr>
      </w:pPr>
      <w:r w:rsidRPr="00B9490E">
        <w:rPr>
          <w:rFonts w:ascii="Times New Roman" w:hAnsi="Times New Roman" w:cs="Times New Roman"/>
          <w:b/>
          <w:bCs/>
          <w:sz w:val="28"/>
          <w:szCs w:val="28"/>
        </w:rPr>
        <w:t>ПЕРСПЕКТИВЫ И ПЛАНЫ РАЗВИТИЯ</w:t>
      </w:r>
    </w:p>
    <w:p w:rsidR="003123CD" w:rsidRPr="0069478C" w:rsidRDefault="00452397" w:rsidP="0069478C">
      <w:pPr>
        <w:adjustRightInd w:val="0"/>
        <w:spacing w:after="0" w:line="240" w:lineRule="auto"/>
        <w:ind w:firstLine="709"/>
        <w:jc w:val="both"/>
        <w:rPr>
          <w:rFonts w:ascii="Times New Roman" w:hAnsi="Times New Roman"/>
          <w:sz w:val="28"/>
          <w:szCs w:val="28"/>
        </w:rPr>
      </w:pPr>
      <w:r w:rsidRPr="00267271">
        <w:rPr>
          <w:rFonts w:ascii="Times New Roman" w:hAnsi="Times New Roman"/>
          <w:sz w:val="28"/>
          <w:szCs w:val="28"/>
        </w:rPr>
        <w:t>Подводя итоги образовательной деятельности, педагогический коллектив определил следующие основные направления развития школы на ближайший учебный год:</w:t>
      </w:r>
    </w:p>
    <w:p w:rsidR="003123CD" w:rsidRPr="0069478C" w:rsidRDefault="003123CD" w:rsidP="003123CD">
      <w:pPr>
        <w:pStyle w:val="Default"/>
        <w:rPr>
          <w:rFonts w:ascii="Times New Roman" w:hAnsi="Times New Roman" w:cs="Times New Roman"/>
          <w:sz w:val="28"/>
          <w:szCs w:val="28"/>
        </w:rPr>
      </w:pPr>
      <w:r w:rsidRPr="0069478C">
        <w:rPr>
          <w:rFonts w:ascii="Times New Roman" w:hAnsi="Times New Roman" w:cs="Times New Roman"/>
          <w:sz w:val="28"/>
          <w:szCs w:val="28"/>
        </w:rPr>
        <w:lastRenderedPageBreak/>
        <w:t xml:space="preserve">1. Повышение качества образования на основе вариативности компонентов учебного плана. </w:t>
      </w:r>
    </w:p>
    <w:p w:rsidR="003123CD" w:rsidRPr="0069478C" w:rsidRDefault="003123CD" w:rsidP="003123CD">
      <w:pPr>
        <w:pStyle w:val="Default"/>
        <w:rPr>
          <w:rFonts w:ascii="Times New Roman" w:hAnsi="Times New Roman" w:cs="Times New Roman"/>
          <w:sz w:val="28"/>
          <w:szCs w:val="28"/>
        </w:rPr>
      </w:pPr>
      <w:r w:rsidRPr="0069478C">
        <w:rPr>
          <w:rFonts w:ascii="Times New Roman" w:hAnsi="Times New Roman" w:cs="Times New Roman"/>
          <w:sz w:val="28"/>
          <w:szCs w:val="28"/>
        </w:rPr>
        <w:t xml:space="preserve">2. Методическая работа как средство профессионального развития педагогического работника, разработка и внедрение системы организация индивидуальной траектории повышения квалификации учителя. </w:t>
      </w:r>
    </w:p>
    <w:p w:rsidR="003123CD" w:rsidRPr="0069478C" w:rsidRDefault="003123CD" w:rsidP="003123CD">
      <w:pPr>
        <w:pStyle w:val="Default"/>
        <w:rPr>
          <w:rFonts w:ascii="Times New Roman" w:hAnsi="Times New Roman" w:cs="Times New Roman"/>
          <w:sz w:val="28"/>
          <w:szCs w:val="28"/>
        </w:rPr>
      </w:pPr>
      <w:r w:rsidRPr="0069478C">
        <w:rPr>
          <w:rFonts w:ascii="Times New Roman" w:hAnsi="Times New Roman" w:cs="Times New Roman"/>
          <w:sz w:val="28"/>
          <w:szCs w:val="28"/>
        </w:rPr>
        <w:t xml:space="preserve">3. Гражданско-патриотическое воспитание обучающихся - ресурс формирования и развития духовно-нравственных качеств личности выпускника школы. </w:t>
      </w:r>
    </w:p>
    <w:p w:rsidR="003123CD" w:rsidRPr="0069478C" w:rsidRDefault="003123CD" w:rsidP="003123CD">
      <w:pPr>
        <w:pStyle w:val="Default"/>
        <w:rPr>
          <w:rFonts w:ascii="Times New Roman" w:hAnsi="Times New Roman" w:cs="Times New Roman"/>
          <w:sz w:val="28"/>
          <w:szCs w:val="28"/>
        </w:rPr>
      </w:pPr>
      <w:r w:rsidRPr="0069478C">
        <w:rPr>
          <w:rFonts w:ascii="Times New Roman" w:hAnsi="Times New Roman" w:cs="Times New Roman"/>
          <w:sz w:val="28"/>
          <w:szCs w:val="28"/>
        </w:rPr>
        <w:t xml:space="preserve">4. Сохранение и укрепление здоровья детей и подростков за счет расширения </w:t>
      </w:r>
      <w:proofErr w:type="spellStart"/>
      <w:r w:rsidRPr="0069478C">
        <w:rPr>
          <w:rFonts w:ascii="Times New Roman" w:hAnsi="Times New Roman" w:cs="Times New Roman"/>
          <w:sz w:val="28"/>
          <w:szCs w:val="28"/>
        </w:rPr>
        <w:t>здоровьесберегающих</w:t>
      </w:r>
      <w:proofErr w:type="spellEnd"/>
      <w:r w:rsidRPr="0069478C">
        <w:rPr>
          <w:rFonts w:ascii="Times New Roman" w:hAnsi="Times New Roman" w:cs="Times New Roman"/>
          <w:sz w:val="28"/>
          <w:szCs w:val="28"/>
        </w:rPr>
        <w:t xml:space="preserve"> ресурсов образовательного учреждения и реализации программ формирования здорового образа жизни, развитие системы спортивно-оздоровительной работы. </w:t>
      </w:r>
    </w:p>
    <w:p w:rsidR="003123CD" w:rsidRPr="0069478C" w:rsidRDefault="003123CD" w:rsidP="003123CD">
      <w:pPr>
        <w:pStyle w:val="Default"/>
        <w:rPr>
          <w:rFonts w:ascii="Times New Roman" w:hAnsi="Times New Roman" w:cs="Times New Roman"/>
          <w:sz w:val="28"/>
          <w:szCs w:val="28"/>
        </w:rPr>
      </w:pPr>
      <w:r w:rsidRPr="0069478C">
        <w:rPr>
          <w:rFonts w:ascii="Times New Roman" w:hAnsi="Times New Roman" w:cs="Times New Roman"/>
          <w:sz w:val="28"/>
          <w:szCs w:val="28"/>
        </w:rPr>
        <w:t xml:space="preserve">5. </w:t>
      </w:r>
      <w:proofErr w:type="spellStart"/>
      <w:r w:rsidRPr="0069478C">
        <w:rPr>
          <w:rFonts w:ascii="Times New Roman" w:hAnsi="Times New Roman" w:cs="Times New Roman"/>
          <w:sz w:val="28"/>
          <w:szCs w:val="28"/>
        </w:rPr>
        <w:t>Психолого-медико-педагогическое</w:t>
      </w:r>
      <w:proofErr w:type="spellEnd"/>
      <w:r w:rsidRPr="0069478C">
        <w:rPr>
          <w:rFonts w:ascii="Times New Roman" w:hAnsi="Times New Roman" w:cs="Times New Roman"/>
          <w:sz w:val="28"/>
          <w:szCs w:val="28"/>
        </w:rPr>
        <w:t xml:space="preserve"> сопровождение образовательной деятельности воспитанников и школьников.</w:t>
      </w:r>
    </w:p>
    <w:p w:rsidR="003123CD" w:rsidRPr="0069478C" w:rsidRDefault="003123CD" w:rsidP="003123CD">
      <w:pPr>
        <w:pStyle w:val="Default"/>
        <w:rPr>
          <w:rFonts w:ascii="Times New Roman" w:hAnsi="Times New Roman" w:cs="Times New Roman"/>
          <w:sz w:val="28"/>
          <w:szCs w:val="28"/>
        </w:rPr>
      </w:pPr>
      <w:r w:rsidRPr="0069478C">
        <w:rPr>
          <w:rFonts w:ascii="Times New Roman" w:hAnsi="Times New Roman" w:cs="Times New Roman"/>
          <w:sz w:val="28"/>
          <w:szCs w:val="28"/>
        </w:rPr>
        <w:t xml:space="preserve">6. Расширение информационного обеспечения образовательной деятельности, информационного пространства образовательного учреждения, развитие сайта школы. </w:t>
      </w:r>
    </w:p>
    <w:p w:rsidR="003123CD" w:rsidRPr="0069478C" w:rsidRDefault="003123CD" w:rsidP="003123CD">
      <w:pPr>
        <w:pStyle w:val="Default"/>
        <w:rPr>
          <w:rFonts w:ascii="Times New Roman" w:hAnsi="Times New Roman" w:cs="Times New Roman"/>
          <w:sz w:val="28"/>
          <w:szCs w:val="28"/>
        </w:rPr>
      </w:pPr>
      <w:r w:rsidRPr="0069478C">
        <w:rPr>
          <w:rFonts w:ascii="Times New Roman" w:hAnsi="Times New Roman" w:cs="Times New Roman"/>
          <w:sz w:val="28"/>
          <w:szCs w:val="28"/>
        </w:rPr>
        <w:t xml:space="preserve">7. Индивидуализация образовательного маршрута каждого обучающегося как условие использования потенциала урочной, внеурочной деятельности и дополнительного образования, обеспечение преемственности целей, задач и содержания образования, реализуемых в рамках образовательных программ различных уровней. </w:t>
      </w:r>
    </w:p>
    <w:p w:rsidR="003123CD" w:rsidRPr="0069478C" w:rsidRDefault="003123CD" w:rsidP="003123CD">
      <w:pPr>
        <w:pStyle w:val="Default"/>
        <w:rPr>
          <w:rFonts w:ascii="Times New Roman" w:hAnsi="Times New Roman" w:cs="Times New Roman"/>
          <w:sz w:val="28"/>
          <w:szCs w:val="28"/>
        </w:rPr>
      </w:pPr>
      <w:r w:rsidRPr="0069478C">
        <w:rPr>
          <w:rFonts w:ascii="Times New Roman" w:hAnsi="Times New Roman" w:cs="Times New Roman"/>
          <w:sz w:val="28"/>
          <w:szCs w:val="28"/>
        </w:rPr>
        <w:t xml:space="preserve">8. Развитие и поддержка всех форм общественного участия в жизни школы, внедрение в практику работы совместных с социальными и образовательными организациями-партнерами и их представителями проектных работ и публичной презентации. </w:t>
      </w:r>
    </w:p>
    <w:p w:rsidR="00452397" w:rsidRPr="0069478C" w:rsidRDefault="003123CD" w:rsidP="0069478C">
      <w:pPr>
        <w:rPr>
          <w:rFonts w:ascii="Times New Roman" w:hAnsi="Times New Roman"/>
          <w:sz w:val="24"/>
          <w:szCs w:val="24"/>
        </w:rPr>
      </w:pPr>
      <w:r w:rsidRPr="0069478C">
        <w:rPr>
          <w:rFonts w:ascii="Times New Roman" w:hAnsi="Times New Roman"/>
          <w:sz w:val="28"/>
          <w:szCs w:val="28"/>
        </w:rPr>
        <w:t>9. Разработка и внедрение системы мониторинга качества образования</w:t>
      </w:r>
      <w:r w:rsidRPr="00C9036A">
        <w:rPr>
          <w:rFonts w:ascii="Times New Roman" w:hAnsi="Times New Roman"/>
          <w:sz w:val="24"/>
          <w:szCs w:val="24"/>
        </w:rPr>
        <w:t>.</w:t>
      </w:r>
    </w:p>
    <w:p w:rsidR="00452397" w:rsidRPr="00D276B2" w:rsidRDefault="00452397" w:rsidP="00452397">
      <w:pPr>
        <w:adjustRightInd w:val="0"/>
        <w:spacing w:after="0" w:line="240" w:lineRule="auto"/>
        <w:ind w:firstLine="708"/>
        <w:jc w:val="both"/>
        <w:rPr>
          <w:rFonts w:ascii="Times New Roman" w:hAnsi="Times New Roman"/>
          <w:iCs/>
          <w:sz w:val="28"/>
          <w:szCs w:val="28"/>
        </w:rPr>
      </w:pPr>
      <w:r w:rsidRPr="00F25839">
        <w:rPr>
          <w:rFonts w:ascii="Times New Roman" w:hAnsi="Times New Roman"/>
          <w:iCs/>
          <w:sz w:val="28"/>
          <w:szCs w:val="28"/>
        </w:rPr>
        <w:t>Обсуждение публичного доклада по итогам работы учреждения за 201</w:t>
      </w:r>
      <w:r w:rsidR="00C754A6" w:rsidRPr="00F25839">
        <w:rPr>
          <w:rFonts w:ascii="Times New Roman" w:hAnsi="Times New Roman"/>
          <w:iCs/>
          <w:sz w:val="28"/>
          <w:szCs w:val="28"/>
        </w:rPr>
        <w:t>7</w:t>
      </w:r>
      <w:r w:rsidR="00D276B2" w:rsidRPr="00F25839">
        <w:rPr>
          <w:rFonts w:ascii="Times New Roman" w:hAnsi="Times New Roman"/>
          <w:iCs/>
          <w:sz w:val="28"/>
          <w:szCs w:val="28"/>
        </w:rPr>
        <w:t>-201</w:t>
      </w:r>
      <w:r w:rsidR="00C754A6" w:rsidRPr="00F25839">
        <w:rPr>
          <w:rFonts w:ascii="Times New Roman" w:hAnsi="Times New Roman"/>
          <w:iCs/>
          <w:sz w:val="28"/>
          <w:szCs w:val="28"/>
        </w:rPr>
        <w:t>8</w:t>
      </w:r>
      <w:r w:rsidRPr="00F25839">
        <w:rPr>
          <w:rFonts w:ascii="Times New Roman" w:hAnsi="Times New Roman"/>
          <w:iCs/>
          <w:sz w:val="28"/>
          <w:szCs w:val="28"/>
        </w:rPr>
        <w:t xml:space="preserve"> учебный год состоится </w:t>
      </w:r>
      <w:r w:rsidR="00C754A6" w:rsidRPr="00F25839">
        <w:rPr>
          <w:rFonts w:ascii="Times New Roman" w:hAnsi="Times New Roman"/>
          <w:iCs/>
          <w:sz w:val="28"/>
          <w:szCs w:val="28"/>
        </w:rPr>
        <w:t>1</w:t>
      </w:r>
      <w:r w:rsidR="0069478C" w:rsidRPr="00F25839">
        <w:rPr>
          <w:rFonts w:ascii="Times New Roman" w:hAnsi="Times New Roman"/>
          <w:iCs/>
          <w:sz w:val="28"/>
          <w:szCs w:val="28"/>
        </w:rPr>
        <w:t>3</w:t>
      </w:r>
      <w:r w:rsidR="00D276B2" w:rsidRPr="00F25839">
        <w:rPr>
          <w:rFonts w:ascii="Times New Roman" w:hAnsi="Times New Roman"/>
          <w:iCs/>
          <w:sz w:val="28"/>
          <w:szCs w:val="28"/>
        </w:rPr>
        <w:t xml:space="preserve"> </w:t>
      </w:r>
      <w:r w:rsidR="0069478C" w:rsidRPr="00F25839">
        <w:rPr>
          <w:rFonts w:ascii="Times New Roman" w:hAnsi="Times New Roman"/>
          <w:iCs/>
          <w:sz w:val="28"/>
          <w:szCs w:val="28"/>
        </w:rPr>
        <w:t>августа</w:t>
      </w:r>
      <w:r w:rsidRPr="00F25839">
        <w:rPr>
          <w:rFonts w:ascii="Times New Roman" w:hAnsi="Times New Roman"/>
          <w:iCs/>
          <w:sz w:val="28"/>
          <w:szCs w:val="28"/>
        </w:rPr>
        <w:t xml:space="preserve"> 20</w:t>
      </w:r>
      <w:r w:rsidR="00D276B2" w:rsidRPr="00F25839">
        <w:rPr>
          <w:rFonts w:ascii="Times New Roman" w:hAnsi="Times New Roman"/>
          <w:iCs/>
          <w:sz w:val="28"/>
          <w:szCs w:val="28"/>
        </w:rPr>
        <w:t>1</w:t>
      </w:r>
      <w:r w:rsidR="00C754A6" w:rsidRPr="00F25839">
        <w:rPr>
          <w:rFonts w:ascii="Times New Roman" w:hAnsi="Times New Roman"/>
          <w:iCs/>
          <w:sz w:val="28"/>
          <w:szCs w:val="28"/>
        </w:rPr>
        <w:t>8</w:t>
      </w:r>
      <w:r w:rsidRPr="00F25839">
        <w:rPr>
          <w:rFonts w:ascii="Times New Roman" w:hAnsi="Times New Roman"/>
          <w:iCs/>
          <w:sz w:val="28"/>
          <w:szCs w:val="28"/>
        </w:rPr>
        <w:t xml:space="preserve"> года в 1</w:t>
      </w:r>
      <w:r w:rsidR="00C754A6" w:rsidRPr="00F25839">
        <w:rPr>
          <w:rFonts w:ascii="Times New Roman" w:hAnsi="Times New Roman"/>
          <w:iCs/>
          <w:sz w:val="28"/>
          <w:szCs w:val="28"/>
        </w:rPr>
        <w:t>2</w:t>
      </w:r>
      <w:r w:rsidR="00D276B2" w:rsidRPr="00F25839">
        <w:rPr>
          <w:rFonts w:ascii="Times New Roman" w:hAnsi="Times New Roman"/>
          <w:iCs/>
          <w:sz w:val="28"/>
          <w:szCs w:val="28"/>
        </w:rPr>
        <w:t xml:space="preserve">-00 по адресу: </w:t>
      </w:r>
      <w:proofErr w:type="spellStart"/>
      <w:r w:rsidR="00D276B2" w:rsidRPr="00F25839">
        <w:rPr>
          <w:rFonts w:ascii="Times New Roman" w:hAnsi="Times New Roman"/>
          <w:iCs/>
          <w:sz w:val="28"/>
          <w:szCs w:val="28"/>
        </w:rPr>
        <w:t>Новомосковский</w:t>
      </w:r>
      <w:proofErr w:type="spellEnd"/>
      <w:r w:rsidR="00D276B2" w:rsidRPr="00F25839">
        <w:rPr>
          <w:rFonts w:ascii="Times New Roman" w:hAnsi="Times New Roman"/>
          <w:iCs/>
          <w:sz w:val="28"/>
          <w:szCs w:val="28"/>
        </w:rPr>
        <w:t xml:space="preserve"> район, </w:t>
      </w:r>
      <w:proofErr w:type="gramStart"/>
      <w:r w:rsidR="00D276B2" w:rsidRPr="00F25839">
        <w:rPr>
          <w:rFonts w:ascii="Times New Roman" w:hAnsi="Times New Roman"/>
          <w:iCs/>
          <w:sz w:val="28"/>
          <w:szCs w:val="28"/>
        </w:rPr>
        <w:t>с</w:t>
      </w:r>
      <w:proofErr w:type="gramEnd"/>
      <w:r w:rsidR="00D276B2" w:rsidRPr="00F25839">
        <w:rPr>
          <w:rFonts w:ascii="Times New Roman" w:hAnsi="Times New Roman"/>
          <w:iCs/>
          <w:sz w:val="28"/>
          <w:szCs w:val="28"/>
        </w:rPr>
        <w:t xml:space="preserve">. </w:t>
      </w:r>
      <w:proofErr w:type="gramStart"/>
      <w:r w:rsidR="00D276B2" w:rsidRPr="00F25839">
        <w:rPr>
          <w:rFonts w:ascii="Times New Roman" w:hAnsi="Times New Roman"/>
          <w:iCs/>
          <w:sz w:val="28"/>
          <w:szCs w:val="28"/>
        </w:rPr>
        <w:t>Ильинка</w:t>
      </w:r>
      <w:proofErr w:type="gramEnd"/>
      <w:r w:rsidR="00D276B2" w:rsidRPr="00F25839">
        <w:rPr>
          <w:rFonts w:ascii="Times New Roman" w:hAnsi="Times New Roman"/>
          <w:iCs/>
          <w:sz w:val="28"/>
          <w:szCs w:val="28"/>
        </w:rPr>
        <w:t xml:space="preserve"> – 1, дом 117. Приглашались все заинтересованные</w:t>
      </w:r>
      <w:r w:rsidRPr="00F25839">
        <w:rPr>
          <w:rFonts w:ascii="Times New Roman" w:hAnsi="Times New Roman"/>
          <w:iCs/>
          <w:sz w:val="28"/>
          <w:szCs w:val="28"/>
        </w:rPr>
        <w:t xml:space="preserve"> лиц</w:t>
      </w:r>
      <w:r w:rsidR="00D276B2" w:rsidRPr="00F25839">
        <w:rPr>
          <w:rFonts w:ascii="Times New Roman" w:hAnsi="Times New Roman"/>
          <w:iCs/>
          <w:sz w:val="28"/>
          <w:szCs w:val="28"/>
        </w:rPr>
        <w:t>а</w:t>
      </w:r>
      <w:r w:rsidRPr="00F25839">
        <w:rPr>
          <w:rFonts w:ascii="Times New Roman" w:hAnsi="Times New Roman"/>
          <w:iCs/>
          <w:sz w:val="28"/>
          <w:szCs w:val="28"/>
        </w:rPr>
        <w:t>.</w:t>
      </w:r>
    </w:p>
    <w:p w:rsidR="00452397" w:rsidRPr="00903F98" w:rsidRDefault="00452397" w:rsidP="00452397">
      <w:pPr>
        <w:spacing w:after="0"/>
        <w:jc w:val="center"/>
        <w:rPr>
          <w:rFonts w:ascii="Times New Roman" w:hAnsi="Times New Roman"/>
          <w:b/>
          <w:bCs/>
          <w:color w:val="00B050"/>
          <w:sz w:val="28"/>
          <w:szCs w:val="28"/>
        </w:rPr>
      </w:pPr>
    </w:p>
    <w:p w:rsidR="00452397" w:rsidRPr="00903F98" w:rsidRDefault="00452397" w:rsidP="00452397">
      <w:pPr>
        <w:spacing w:after="0"/>
        <w:jc w:val="center"/>
        <w:rPr>
          <w:rFonts w:ascii="Times New Roman" w:hAnsi="Times New Roman"/>
          <w:b/>
          <w:bCs/>
          <w:color w:val="00B050"/>
          <w:sz w:val="28"/>
          <w:szCs w:val="28"/>
        </w:rPr>
      </w:pPr>
    </w:p>
    <w:p w:rsidR="00452397" w:rsidRDefault="00452397" w:rsidP="00452397">
      <w:pPr>
        <w:spacing w:after="0"/>
        <w:rPr>
          <w:rFonts w:ascii="Times New Roman" w:hAnsi="Times New Roman"/>
          <w:sz w:val="28"/>
          <w:szCs w:val="28"/>
        </w:rPr>
      </w:pPr>
    </w:p>
    <w:p w:rsidR="00452397" w:rsidRPr="00B81E8C" w:rsidRDefault="00452397" w:rsidP="00452397">
      <w:pPr>
        <w:spacing w:after="0"/>
        <w:rPr>
          <w:sz w:val="28"/>
          <w:szCs w:val="28"/>
        </w:rPr>
      </w:pPr>
    </w:p>
    <w:p w:rsidR="00452397" w:rsidRDefault="00452397" w:rsidP="00452397">
      <w:pPr>
        <w:adjustRightInd w:val="0"/>
        <w:spacing w:after="0" w:line="240" w:lineRule="auto"/>
        <w:ind w:firstLine="708"/>
        <w:jc w:val="right"/>
        <w:rPr>
          <w:rFonts w:ascii="Times New Roman" w:hAnsi="Times New Roman"/>
          <w:b/>
          <w:bCs/>
          <w:color w:val="333333"/>
          <w:sz w:val="28"/>
          <w:szCs w:val="28"/>
        </w:rPr>
      </w:pPr>
    </w:p>
    <w:p w:rsidR="00452397" w:rsidRDefault="00452397" w:rsidP="00452397">
      <w:pPr>
        <w:adjustRightInd w:val="0"/>
        <w:spacing w:after="0" w:line="240" w:lineRule="auto"/>
        <w:ind w:firstLine="708"/>
        <w:jc w:val="right"/>
        <w:rPr>
          <w:rFonts w:ascii="Times New Roman" w:hAnsi="Times New Roman"/>
          <w:b/>
          <w:bCs/>
          <w:color w:val="333333"/>
          <w:sz w:val="28"/>
          <w:szCs w:val="28"/>
        </w:rPr>
      </w:pPr>
    </w:p>
    <w:p w:rsidR="00C242A7" w:rsidRDefault="00452397" w:rsidP="00452397">
      <w:r>
        <w:rPr>
          <w:rFonts w:ascii="Times New Roman" w:hAnsi="Times New Roman"/>
          <w:b/>
          <w:bCs/>
          <w:color w:val="333333"/>
          <w:sz w:val="28"/>
          <w:szCs w:val="28"/>
        </w:rPr>
        <w:br w:type="page"/>
      </w:r>
    </w:p>
    <w:sectPr w:rsidR="00C242A7" w:rsidSect="00B10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F"/>
    <w:multiLevelType w:val="multilevel"/>
    <w:tmpl w:val="0000000F"/>
    <w:name w:val="WW8Num1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4781D03"/>
    <w:multiLevelType w:val="hybridMultilevel"/>
    <w:tmpl w:val="5AF020C0"/>
    <w:lvl w:ilvl="0" w:tplc="81448B0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6C6CC5"/>
    <w:multiLevelType w:val="hybridMultilevel"/>
    <w:tmpl w:val="49325E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8DC1C70"/>
    <w:multiLevelType w:val="hybridMultilevel"/>
    <w:tmpl w:val="73726896"/>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370B18"/>
    <w:multiLevelType w:val="hybridMultilevel"/>
    <w:tmpl w:val="9DF2C07A"/>
    <w:lvl w:ilvl="0" w:tplc="4A9CAC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A982495"/>
    <w:multiLevelType w:val="hybridMultilevel"/>
    <w:tmpl w:val="A36E4B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D8A0CFE"/>
    <w:multiLevelType w:val="multilevel"/>
    <w:tmpl w:val="EB4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FE56B3"/>
    <w:multiLevelType w:val="hybridMultilevel"/>
    <w:tmpl w:val="22D23496"/>
    <w:lvl w:ilvl="0" w:tplc="81448B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FFB3D61"/>
    <w:multiLevelType w:val="hybridMultilevel"/>
    <w:tmpl w:val="E3606E1A"/>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0EE35DF"/>
    <w:multiLevelType w:val="hybridMultilevel"/>
    <w:tmpl w:val="B1B292EA"/>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5D1207B"/>
    <w:multiLevelType w:val="hybridMultilevel"/>
    <w:tmpl w:val="8FCC187C"/>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9795A3C"/>
    <w:multiLevelType w:val="hybridMultilevel"/>
    <w:tmpl w:val="D36E9E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E776220"/>
    <w:multiLevelType w:val="hybridMultilevel"/>
    <w:tmpl w:val="2A42894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1BC611D"/>
    <w:multiLevelType w:val="hybridMultilevel"/>
    <w:tmpl w:val="E2B6EA28"/>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28A42C0"/>
    <w:multiLevelType w:val="hybridMultilevel"/>
    <w:tmpl w:val="0BD0A61C"/>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AA40E04"/>
    <w:multiLevelType w:val="hybridMultilevel"/>
    <w:tmpl w:val="CBFADC30"/>
    <w:lvl w:ilvl="0" w:tplc="81448B0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AAC32FB"/>
    <w:multiLevelType w:val="hybridMultilevel"/>
    <w:tmpl w:val="28C6B8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EC04765"/>
    <w:multiLevelType w:val="hybridMultilevel"/>
    <w:tmpl w:val="EEC8EC70"/>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F254900"/>
    <w:multiLevelType w:val="hybridMultilevel"/>
    <w:tmpl w:val="EBAEF866"/>
    <w:lvl w:ilvl="0" w:tplc="BB30C192">
      <w:start w:val="5"/>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40540D"/>
    <w:multiLevelType w:val="hybridMultilevel"/>
    <w:tmpl w:val="633ED3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3087773"/>
    <w:multiLevelType w:val="hybridMultilevel"/>
    <w:tmpl w:val="82A2FEE0"/>
    <w:lvl w:ilvl="0" w:tplc="81448B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70A276E"/>
    <w:multiLevelType w:val="hybridMultilevel"/>
    <w:tmpl w:val="CB98FA28"/>
    <w:lvl w:ilvl="0" w:tplc="81448B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D580D79"/>
    <w:multiLevelType w:val="hybridMultilevel"/>
    <w:tmpl w:val="EBAEF866"/>
    <w:lvl w:ilvl="0" w:tplc="BB30C192">
      <w:start w:val="5"/>
      <w:numFmt w:val="upperRoman"/>
      <w:lvlText w:val="%1."/>
      <w:lvlJc w:val="left"/>
      <w:pPr>
        <w:ind w:left="2260" w:hanging="720"/>
      </w:pPr>
      <w:rPr>
        <w:rFonts w:cs="Times New Roman" w:hint="default"/>
      </w:rPr>
    </w:lvl>
    <w:lvl w:ilvl="1" w:tplc="04190019">
      <w:start w:val="1"/>
      <w:numFmt w:val="lowerLetter"/>
      <w:lvlText w:val="%2."/>
      <w:lvlJc w:val="left"/>
      <w:pPr>
        <w:ind w:left="2620" w:hanging="360"/>
      </w:pPr>
      <w:rPr>
        <w:rFonts w:cs="Times New Roman"/>
      </w:rPr>
    </w:lvl>
    <w:lvl w:ilvl="2" w:tplc="0419001B">
      <w:start w:val="1"/>
      <w:numFmt w:val="lowerRoman"/>
      <w:lvlText w:val="%3."/>
      <w:lvlJc w:val="right"/>
      <w:pPr>
        <w:ind w:left="3340" w:hanging="180"/>
      </w:pPr>
      <w:rPr>
        <w:rFonts w:cs="Times New Roman"/>
      </w:rPr>
    </w:lvl>
    <w:lvl w:ilvl="3" w:tplc="0419000F">
      <w:start w:val="1"/>
      <w:numFmt w:val="decimal"/>
      <w:lvlText w:val="%4."/>
      <w:lvlJc w:val="left"/>
      <w:pPr>
        <w:ind w:left="4060" w:hanging="360"/>
      </w:pPr>
      <w:rPr>
        <w:rFonts w:cs="Times New Roman"/>
      </w:rPr>
    </w:lvl>
    <w:lvl w:ilvl="4" w:tplc="04190019">
      <w:start w:val="1"/>
      <w:numFmt w:val="lowerLetter"/>
      <w:lvlText w:val="%5."/>
      <w:lvlJc w:val="left"/>
      <w:pPr>
        <w:ind w:left="4780" w:hanging="360"/>
      </w:pPr>
      <w:rPr>
        <w:rFonts w:cs="Times New Roman"/>
      </w:rPr>
    </w:lvl>
    <w:lvl w:ilvl="5" w:tplc="0419001B">
      <w:start w:val="1"/>
      <w:numFmt w:val="lowerRoman"/>
      <w:lvlText w:val="%6."/>
      <w:lvlJc w:val="right"/>
      <w:pPr>
        <w:ind w:left="5500" w:hanging="180"/>
      </w:pPr>
      <w:rPr>
        <w:rFonts w:cs="Times New Roman"/>
      </w:rPr>
    </w:lvl>
    <w:lvl w:ilvl="6" w:tplc="0419000F">
      <w:start w:val="1"/>
      <w:numFmt w:val="decimal"/>
      <w:lvlText w:val="%7."/>
      <w:lvlJc w:val="left"/>
      <w:pPr>
        <w:ind w:left="6220" w:hanging="360"/>
      </w:pPr>
      <w:rPr>
        <w:rFonts w:cs="Times New Roman"/>
      </w:rPr>
    </w:lvl>
    <w:lvl w:ilvl="7" w:tplc="04190019">
      <w:start w:val="1"/>
      <w:numFmt w:val="lowerLetter"/>
      <w:lvlText w:val="%8."/>
      <w:lvlJc w:val="left"/>
      <w:pPr>
        <w:ind w:left="6940" w:hanging="360"/>
      </w:pPr>
      <w:rPr>
        <w:rFonts w:cs="Times New Roman"/>
      </w:rPr>
    </w:lvl>
    <w:lvl w:ilvl="8" w:tplc="0419001B">
      <w:start w:val="1"/>
      <w:numFmt w:val="lowerRoman"/>
      <w:lvlText w:val="%9."/>
      <w:lvlJc w:val="right"/>
      <w:pPr>
        <w:ind w:left="7660" w:hanging="180"/>
      </w:pPr>
      <w:rPr>
        <w:rFonts w:cs="Times New Roman"/>
      </w:rPr>
    </w:lvl>
  </w:abstractNum>
  <w:abstractNum w:abstractNumId="25">
    <w:nsid w:val="3DD30CEE"/>
    <w:multiLevelType w:val="hybridMultilevel"/>
    <w:tmpl w:val="555E6B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F456C56"/>
    <w:multiLevelType w:val="hybridMultilevel"/>
    <w:tmpl w:val="022EE6F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093031E"/>
    <w:multiLevelType w:val="hybridMultilevel"/>
    <w:tmpl w:val="DCDEC0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38041A3"/>
    <w:multiLevelType w:val="hybridMultilevel"/>
    <w:tmpl w:val="8A24ED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51210ED"/>
    <w:multiLevelType w:val="hybridMultilevel"/>
    <w:tmpl w:val="03343CF6"/>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54B2106"/>
    <w:multiLevelType w:val="multilevel"/>
    <w:tmpl w:val="3E42DE04"/>
    <w:lvl w:ilvl="0">
      <w:start w:val="1"/>
      <w:numFmt w:val="upperRoman"/>
      <w:lvlText w:val="%1."/>
      <w:lvlJc w:val="left"/>
      <w:pPr>
        <w:ind w:left="1080" w:hanging="720"/>
      </w:pPr>
      <w:rPr>
        <w:rFonts w:cs="Times New Roman" w:hint="default"/>
      </w:rPr>
    </w:lvl>
    <w:lvl w:ilvl="1">
      <w:start w:val="3"/>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2160" w:hanging="180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520" w:hanging="2160"/>
      </w:pPr>
      <w:rPr>
        <w:rFonts w:eastAsia="Times New Roman" w:cs="Times New Roman" w:hint="default"/>
        <w:color w:val="auto"/>
      </w:rPr>
    </w:lvl>
  </w:abstractNum>
  <w:abstractNum w:abstractNumId="31">
    <w:nsid w:val="45DD7874"/>
    <w:multiLevelType w:val="hybridMultilevel"/>
    <w:tmpl w:val="4F7A9554"/>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8DE41CB"/>
    <w:multiLevelType w:val="hybridMultilevel"/>
    <w:tmpl w:val="768C7C9A"/>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9395427"/>
    <w:multiLevelType w:val="hybridMultilevel"/>
    <w:tmpl w:val="3A94B184"/>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93E22E3"/>
    <w:multiLevelType w:val="hybridMultilevel"/>
    <w:tmpl w:val="4D9CE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D711DD7"/>
    <w:multiLevelType w:val="multilevel"/>
    <w:tmpl w:val="2410F0C4"/>
    <w:lvl w:ilvl="0">
      <w:start w:val="1"/>
      <w:numFmt w:val="decimal"/>
      <w:lvlText w:val="%1."/>
      <w:lvlJc w:val="left"/>
      <w:pPr>
        <w:tabs>
          <w:tab w:val="num" w:pos="1350"/>
        </w:tabs>
        <w:ind w:left="1350" w:hanging="360"/>
      </w:pPr>
      <w:rPr>
        <w:rFonts w:cs="Times New Roman"/>
      </w:rPr>
    </w:lvl>
    <w:lvl w:ilvl="1">
      <w:start w:val="3"/>
      <w:numFmt w:val="decimal"/>
      <w:lvlText w:val="%2."/>
      <w:lvlJc w:val="left"/>
      <w:pPr>
        <w:ind w:left="1080" w:hanging="360"/>
      </w:pPr>
      <w:rPr>
        <w:rFonts w:cs="Times New Roman" w:hint="default"/>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6">
    <w:nsid w:val="4DAD2EF8"/>
    <w:multiLevelType w:val="hybridMultilevel"/>
    <w:tmpl w:val="226AB44E"/>
    <w:lvl w:ilvl="0" w:tplc="0419000F">
      <w:start w:val="1"/>
      <w:numFmt w:val="decimal"/>
      <w:lvlText w:val="%1."/>
      <w:lvlJc w:val="left"/>
      <w:pPr>
        <w:ind w:left="1049" w:hanging="360"/>
      </w:pPr>
      <w:rPr>
        <w:rFonts w:cs="Times New Roman"/>
      </w:rPr>
    </w:lvl>
    <w:lvl w:ilvl="1" w:tplc="04190019">
      <w:start w:val="1"/>
      <w:numFmt w:val="lowerLetter"/>
      <w:lvlText w:val="%2."/>
      <w:lvlJc w:val="left"/>
      <w:pPr>
        <w:ind w:left="1769" w:hanging="360"/>
      </w:pPr>
      <w:rPr>
        <w:rFonts w:cs="Times New Roman"/>
      </w:rPr>
    </w:lvl>
    <w:lvl w:ilvl="2" w:tplc="0419001B">
      <w:start w:val="1"/>
      <w:numFmt w:val="lowerRoman"/>
      <w:lvlText w:val="%3."/>
      <w:lvlJc w:val="right"/>
      <w:pPr>
        <w:ind w:left="2489" w:hanging="180"/>
      </w:pPr>
      <w:rPr>
        <w:rFonts w:cs="Times New Roman"/>
      </w:rPr>
    </w:lvl>
    <w:lvl w:ilvl="3" w:tplc="0419000F">
      <w:start w:val="1"/>
      <w:numFmt w:val="decimal"/>
      <w:lvlText w:val="%4."/>
      <w:lvlJc w:val="left"/>
      <w:pPr>
        <w:ind w:left="3209" w:hanging="360"/>
      </w:pPr>
      <w:rPr>
        <w:rFonts w:cs="Times New Roman"/>
      </w:rPr>
    </w:lvl>
    <w:lvl w:ilvl="4" w:tplc="04190019">
      <w:start w:val="1"/>
      <w:numFmt w:val="lowerLetter"/>
      <w:lvlText w:val="%5."/>
      <w:lvlJc w:val="left"/>
      <w:pPr>
        <w:ind w:left="3929" w:hanging="360"/>
      </w:pPr>
      <w:rPr>
        <w:rFonts w:cs="Times New Roman"/>
      </w:rPr>
    </w:lvl>
    <w:lvl w:ilvl="5" w:tplc="0419001B">
      <w:start w:val="1"/>
      <w:numFmt w:val="lowerRoman"/>
      <w:lvlText w:val="%6."/>
      <w:lvlJc w:val="right"/>
      <w:pPr>
        <w:ind w:left="4649" w:hanging="180"/>
      </w:pPr>
      <w:rPr>
        <w:rFonts w:cs="Times New Roman"/>
      </w:rPr>
    </w:lvl>
    <w:lvl w:ilvl="6" w:tplc="0419000F">
      <w:start w:val="1"/>
      <w:numFmt w:val="decimal"/>
      <w:lvlText w:val="%7."/>
      <w:lvlJc w:val="left"/>
      <w:pPr>
        <w:ind w:left="5369" w:hanging="360"/>
      </w:pPr>
      <w:rPr>
        <w:rFonts w:cs="Times New Roman"/>
      </w:rPr>
    </w:lvl>
    <w:lvl w:ilvl="7" w:tplc="04190019">
      <w:start w:val="1"/>
      <w:numFmt w:val="lowerLetter"/>
      <w:lvlText w:val="%8."/>
      <w:lvlJc w:val="left"/>
      <w:pPr>
        <w:ind w:left="6089" w:hanging="360"/>
      </w:pPr>
      <w:rPr>
        <w:rFonts w:cs="Times New Roman"/>
      </w:rPr>
    </w:lvl>
    <w:lvl w:ilvl="8" w:tplc="0419001B">
      <w:start w:val="1"/>
      <w:numFmt w:val="lowerRoman"/>
      <w:lvlText w:val="%9."/>
      <w:lvlJc w:val="right"/>
      <w:pPr>
        <w:ind w:left="6809" w:hanging="180"/>
      </w:pPr>
      <w:rPr>
        <w:rFonts w:cs="Times New Roman"/>
      </w:rPr>
    </w:lvl>
  </w:abstractNum>
  <w:abstractNum w:abstractNumId="37">
    <w:nsid w:val="4E3B6E8F"/>
    <w:multiLevelType w:val="hybridMultilevel"/>
    <w:tmpl w:val="181649A4"/>
    <w:lvl w:ilvl="0" w:tplc="04F20102">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0FC09B8"/>
    <w:multiLevelType w:val="hybridMultilevel"/>
    <w:tmpl w:val="03F41544"/>
    <w:lvl w:ilvl="0" w:tplc="372294C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9">
    <w:nsid w:val="52816853"/>
    <w:multiLevelType w:val="hybridMultilevel"/>
    <w:tmpl w:val="E7BE14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7663A94"/>
    <w:multiLevelType w:val="hybridMultilevel"/>
    <w:tmpl w:val="E27A07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58613B11"/>
    <w:multiLevelType w:val="hybridMultilevel"/>
    <w:tmpl w:val="1B4EEE60"/>
    <w:lvl w:ilvl="0" w:tplc="8D56C4B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nsid w:val="5A4717D1"/>
    <w:multiLevelType w:val="hybridMultilevel"/>
    <w:tmpl w:val="DFF45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63B3F87"/>
    <w:multiLevelType w:val="hybridMultilevel"/>
    <w:tmpl w:val="CA0CAB4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A5C1A51"/>
    <w:multiLevelType w:val="hybridMultilevel"/>
    <w:tmpl w:val="295C2B98"/>
    <w:lvl w:ilvl="0" w:tplc="81448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D675A54"/>
    <w:multiLevelType w:val="hybridMultilevel"/>
    <w:tmpl w:val="B9A2F9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D9D7459"/>
    <w:multiLevelType w:val="hybridMultilevel"/>
    <w:tmpl w:val="39BC4D4E"/>
    <w:lvl w:ilvl="0" w:tplc="0F94264A">
      <w:start w:val="1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900358D"/>
    <w:multiLevelType w:val="hybridMultilevel"/>
    <w:tmpl w:val="5FA6DF24"/>
    <w:lvl w:ilvl="0" w:tplc="81448B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B6F2F1F"/>
    <w:multiLevelType w:val="hybridMultilevel"/>
    <w:tmpl w:val="DCE84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5"/>
  </w:num>
  <w:num w:numId="3">
    <w:abstractNumId w:val="24"/>
  </w:num>
  <w:num w:numId="4">
    <w:abstractNumId w:val="42"/>
  </w:num>
  <w:num w:numId="5">
    <w:abstractNumId w:val="28"/>
  </w:num>
  <w:num w:numId="6">
    <w:abstractNumId w:val="4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4"/>
  </w:num>
  <w:num w:numId="20">
    <w:abstractNumId w:val="19"/>
  </w:num>
  <w:num w:numId="21">
    <w:abstractNumId w:val="16"/>
  </w:num>
  <w:num w:numId="22">
    <w:abstractNumId w:val="29"/>
  </w:num>
  <w:num w:numId="23">
    <w:abstractNumId w:val="11"/>
  </w:num>
  <w:num w:numId="24">
    <w:abstractNumId w:val="33"/>
  </w:num>
  <w:num w:numId="25">
    <w:abstractNumId w:val="37"/>
  </w:num>
  <w:num w:numId="26">
    <w:abstractNumId w:val="36"/>
  </w:num>
  <w:num w:numId="27">
    <w:abstractNumId w:val="14"/>
  </w:num>
  <w:num w:numId="28">
    <w:abstractNumId w:val="0"/>
  </w:num>
  <w:num w:numId="29">
    <w:abstractNumId w:val="1"/>
  </w:num>
  <w:num w:numId="30">
    <w:abstractNumId w:val="2"/>
  </w:num>
  <w:num w:numId="31">
    <w:abstractNumId w:val="40"/>
  </w:num>
  <w:num w:numId="32">
    <w:abstractNumId w:val="25"/>
  </w:num>
  <w:num w:numId="33">
    <w:abstractNumId w:val="41"/>
  </w:num>
  <w:num w:numId="34">
    <w:abstractNumId w:val="5"/>
  </w:num>
  <w:num w:numId="35">
    <w:abstractNumId w:val="34"/>
  </w:num>
  <w:num w:numId="36">
    <w:abstractNumId w:val="15"/>
  </w:num>
  <w:num w:numId="37">
    <w:abstractNumId w:val="44"/>
  </w:num>
  <w:num w:numId="38">
    <w:abstractNumId w:val="31"/>
  </w:num>
  <w:num w:numId="39">
    <w:abstractNumId w:val="32"/>
  </w:num>
  <w:num w:numId="40">
    <w:abstractNumId w:val="10"/>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8"/>
  </w:num>
  <w:num w:numId="45">
    <w:abstractNumId w:val="6"/>
  </w:num>
  <w:num w:numId="46">
    <w:abstractNumId w:val="27"/>
  </w:num>
  <w:num w:numId="47">
    <w:abstractNumId w:val="38"/>
  </w:num>
  <w:num w:numId="48">
    <w:abstractNumId w:val="8"/>
  </w:num>
  <w:num w:numId="49">
    <w:abstractNumId w:val="3"/>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397"/>
    <w:rsid w:val="00000E0C"/>
    <w:rsid w:val="00025702"/>
    <w:rsid w:val="000306FC"/>
    <w:rsid w:val="00031330"/>
    <w:rsid w:val="00033B0D"/>
    <w:rsid w:val="00035DF0"/>
    <w:rsid w:val="00036A97"/>
    <w:rsid w:val="00051C38"/>
    <w:rsid w:val="000536BB"/>
    <w:rsid w:val="00055208"/>
    <w:rsid w:val="00066734"/>
    <w:rsid w:val="00074CCD"/>
    <w:rsid w:val="000755E3"/>
    <w:rsid w:val="00076014"/>
    <w:rsid w:val="00076706"/>
    <w:rsid w:val="00076BAA"/>
    <w:rsid w:val="00081665"/>
    <w:rsid w:val="00085EA9"/>
    <w:rsid w:val="000868D9"/>
    <w:rsid w:val="00091C6A"/>
    <w:rsid w:val="00096083"/>
    <w:rsid w:val="00096395"/>
    <w:rsid w:val="000A0851"/>
    <w:rsid w:val="000A3945"/>
    <w:rsid w:val="000C2E4D"/>
    <w:rsid w:val="000D14C6"/>
    <w:rsid w:val="000E44FA"/>
    <w:rsid w:val="000E7CA0"/>
    <w:rsid w:val="000F1BE2"/>
    <w:rsid w:val="000F225F"/>
    <w:rsid w:val="00107992"/>
    <w:rsid w:val="00112BD6"/>
    <w:rsid w:val="0011642A"/>
    <w:rsid w:val="001175F8"/>
    <w:rsid w:val="001249BF"/>
    <w:rsid w:val="00131328"/>
    <w:rsid w:val="00133CB0"/>
    <w:rsid w:val="00135665"/>
    <w:rsid w:val="00163B49"/>
    <w:rsid w:val="0017463C"/>
    <w:rsid w:val="00184FE3"/>
    <w:rsid w:val="00190424"/>
    <w:rsid w:val="001B4CDB"/>
    <w:rsid w:val="001C3B20"/>
    <w:rsid w:val="001D4AD0"/>
    <w:rsid w:val="001E7E1C"/>
    <w:rsid w:val="001F3A4F"/>
    <w:rsid w:val="00206117"/>
    <w:rsid w:val="002128DE"/>
    <w:rsid w:val="00216BB2"/>
    <w:rsid w:val="0023193A"/>
    <w:rsid w:val="00234E78"/>
    <w:rsid w:val="00236EC2"/>
    <w:rsid w:val="0024498B"/>
    <w:rsid w:val="00250C77"/>
    <w:rsid w:val="00253E12"/>
    <w:rsid w:val="00261723"/>
    <w:rsid w:val="0026344A"/>
    <w:rsid w:val="00264C23"/>
    <w:rsid w:val="00266DAA"/>
    <w:rsid w:val="002965FC"/>
    <w:rsid w:val="002A3688"/>
    <w:rsid w:val="002A593B"/>
    <w:rsid w:val="002A6A50"/>
    <w:rsid w:val="002B41D9"/>
    <w:rsid w:val="002C655A"/>
    <w:rsid w:val="002D6AA1"/>
    <w:rsid w:val="002E02C2"/>
    <w:rsid w:val="002E5C49"/>
    <w:rsid w:val="002E7ED2"/>
    <w:rsid w:val="002F6F03"/>
    <w:rsid w:val="00310305"/>
    <w:rsid w:val="003123CD"/>
    <w:rsid w:val="00312E45"/>
    <w:rsid w:val="003146EC"/>
    <w:rsid w:val="003208E8"/>
    <w:rsid w:val="00325268"/>
    <w:rsid w:val="00357281"/>
    <w:rsid w:val="003605C4"/>
    <w:rsid w:val="0036296C"/>
    <w:rsid w:val="00363DF4"/>
    <w:rsid w:val="003707B3"/>
    <w:rsid w:val="00375BF8"/>
    <w:rsid w:val="003847F3"/>
    <w:rsid w:val="0038519D"/>
    <w:rsid w:val="003867BF"/>
    <w:rsid w:val="00387248"/>
    <w:rsid w:val="003A1B62"/>
    <w:rsid w:val="003A6FC3"/>
    <w:rsid w:val="003A7207"/>
    <w:rsid w:val="003A75B3"/>
    <w:rsid w:val="003C0D0B"/>
    <w:rsid w:val="003D2BD7"/>
    <w:rsid w:val="003E0154"/>
    <w:rsid w:val="003E798C"/>
    <w:rsid w:val="003F07D8"/>
    <w:rsid w:val="003F3FE7"/>
    <w:rsid w:val="00411D66"/>
    <w:rsid w:val="00423807"/>
    <w:rsid w:val="0044360D"/>
    <w:rsid w:val="00445B16"/>
    <w:rsid w:val="00452397"/>
    <w:rsid w:val="00453C3A"/>
    <w:rsid w:val="00456F04"/>
    <w:rsid w:val="00462A25"/>
    <w:rsid w:val="00485AAD"/>
    <w:rsid w:val="004A0410"/>
    <w:rsid w:val="004C7E63"/>
    <w:rsid w:val="004D1524"/>
    <w:rsid w:val="004D5BB1"/>
    <w:rsid w:val="004D5D4D"/>
    <w:rsid w:val="004E396C"/>
    <w:rsid w:val="004E483F"/>
    <w:rsid w:val="00505AAE"/>
    <w:rsid w:val="00514851"/>
    <w:rsid w:val="0052051B"/>
    <w:rsid w:val="00523F1A"/>
    <w:rsid w:val="00560F08"/>
    <w:rsid w:val="0057103A"/>
    <w:rsid w:val="005A02DD"/>
    <w:rsid w:val="005B728F"/>
    <w:rsid w:val="005C61DC"/>
    <w:rsid w:val="005F643B"/>
    <w:rsid w:val="00602A49"/>
    <w:rsid w:val="00610DB6"/>
    <w:rsid w:val="00665709"/>
    <w:rsid w:val="00676059"/>
    <w:rsid w:val="00682693"/>
    <w:rsid w:val="00687C1D"/>
    <w:rsid w:val="0069478C"/>
    <w:rsid w:val="00695E19"/>
    <w:rsid w:val="006A107C"/>
    <w:rsid w:val="006A3700"/>
    <w:rsid w:val="006A468B"/>
    <w:rsid w:val="006B0C8A"/>
    <w:rsid w:val="006B65E1"/>
    <w:rsid w:val="006E423F"/>
    <w:rsid w:val="006F2203"/>
    <w:rsid w:val="00711536"/>
    <w:rsid w:val="00715ECC"/>
    <w:rsid w:val="00734498"/>
    <w:rsid w:val="0074143F"/>
    <w:rsid w:val="00742E19"/>
    <w:rsid w:val="00744D09"/>
    <w:rsid w:val="00747041"/>
    <w:rsid w:val="007540C7"/>
    <w:rsid w:val="00756E89"/>
    <w:rsid w:val="00757176"/>
    <w:rsid w:val="007677AB"/>
    <w:rsid w:val="00790875"/>
    <w:rsid w:val="00791C89"/>
    <w:rsid w:val="007960BF"/>
    <w:rsid w:val="007D311D"/>
    <w:rsid w:val="007E4ED2"/>
    <w:rsid w:val="007E70B1"/>
    <w:rsid w:val="007E7837"/>
    <w:rsid w:val="00805239"/>
    <w:rsid w:val="0082067C"/>
    <w:rsid w:val="00823F83"/>
    <w:rsid w:val="0084021C"/>
    <w:rsid w:val="00853811"/>
    <w:rsid w:val="00853FD3"/>
    <w:rsid w:val="008542F7"/>
    <w:rsid w:val="00856076"/>
    <w:rsid w:val="0087417D"/>
    <w:rsid w:val="00876A8C"/>
    <w:rsid w:val="008812B4"/>
    <w:rsid w:val="0088135D"/>
    <w:rsid w:val="0088336F"/>
    <w:rsid w:val="00892CFB"/>
    <w:rsid w:val="00897C19"/>
    <w:rsid w:val="008A0226"/>
    <w:rsid w:val="008A34B9"/>
    <w:rsid w:val="008C0081"/>
    <w:rsid w:val="008C0FEE"/>
    <w:rsid w:val="008C1756"/>
    <w:rsid w:val="008D56BB"/>
    <w:rsid w:val="008E0ED9"/>
    <w:rsid w:val="008F5A40"/>
    <w:rsid w:val="008F6CAD"/>
    <w:rsid w:val="008F7688"/>
    <w:rsid w:val="008F7C93"/>
    <w:rsid w:val="00901977"/>
    <w:rsid w:val="00905EC4"/>
    <w:rsid w:val="0090686E"/>
    <w:rsid w:val="00913E51"/>
    <w:rsid w:val="009276D6"/>
    <w:rsid w:val="00935C3D"/>
    <w:rsid w:val="00943655"/>
    <w:rsid w:val="00960081"/>
    <w:rsid w:val="00962825"/>
    <w:rsid w:val="00963C22"/>
    <w:rsid w:val="00967D6F"/>
    <w:rsid w:val="00991076"/>
    <w:rsid w:val="00991B1F"/>
    <w:rsid w:val="0099580C"/>
    <w:rsid w:val="009A18F0"/>
    <w:rsid w:val="009A1972"/>
    <w:rsid w:val="009A629D"/>
    <w:rsid w:val="009A7A77"/>
    <w:rsid w:val="009B16EA"/>
    <w:rsid w:val="009B5D05"/>
    <w:rsid w:val="009C3309"/>
    <w:rsid w:val="009E133A"/>
    <w:rsid w:val="009E7E7C"/>
    <w:rsid w:val="009F3859"/>
    <w:rsid w:val="009F4F29"/>
    <w:rsid w:val="00A0686C"/>
    <w:rsid w:val="00A0748C"/>
    <w:rsid w:val="00A10E17"/>
    <w:rsid w:val="00A162E0"/>
    <w:rsid w:val="00A173EB"/>
    <w:rsid w:val="00A2107F"/>
    <w:rsid w:val="00A244EA"/>
    <w:rsid w:val="00A2702E"/>
    <w:rsid w:val="00A308DE"/>
    <w:rsid w:val="00A40C9A"/>
    <w:rsid w:val="00A56BF6"/>
    <w:rsid w:val="00A57201"/>
    <w:rsid w:val="00A6127F"/>
    <w:rsid w:val="00A64A9A"/>
    <w:rsid w:val="00A6686B"/>
    <w:rsid w:val="00A668B9"/>
    <w:rsid w:val="00A73DC2"/>
    <w:rsid w:val="00A80084"/>
    <w:rsid w:val="00A8368D"/>
    <w:rsid w:val="00A87E1D"/>
    <w:rsid w:val="00A92454"/>
    <w:rsid w:val="00A93E2D"/>
    <w:rsid w:val="00A95F4C"/>
    <w:rsid w:val="00AB720C"/>
    <w:rsid w:val="00AB7A2A"/>
    <w:rsid w:val="00AC205F"/>
    <w:rsid w:val="00AD273B"/>
    <w:rsid w:val="00AE4C66"/>
    <w:rsid w:val="00AF65C8"/>
    <w:rsid w:val="00AF6CF6"/>
    <w:rsid w:val="00B00B17"/>
    <w:rsid w:val="00B065EA"/>
    <w:rsid w:val="00B1034D"/>
    <w:rsid w:val="00B118F1"/>
    <w:rsid w:val="00B127AA"/>
    <w:rsid w:val="00B16EB7"/>
    <w:rsid w:val="00B16FA3"/>
    <w:rsid w:val="00B2304A"/>
    <w:rsid w:val="00B34741"/>
    <w:rsid w:val="00B41743"/>
    <w:rsid w:val="00B472BA"/>
    <w:rsid w:val="00B609D4"/>
    <w:rsid w:val="00BD1468"/>
    <w:rsid w:val="00BF0F53"/>
    <w:rsid w:val="00C124C3"/>
    <w:rsid w:val="00C242A7"/>
    <w:rsid w:val="00C24844"/>
    <w:rsid w:val="00C3288A"/>
    <w:rsid w:val="00C34A37"/>
    <w:rsid w:val="00C34B6E"/>
    <w:rsid w:val="00C36704"/>
    <w:rsid w:val="00C368B7"/>
    <w:rsid w:val="00C4377F"/>
    <w:rsid w:val="00C46AC7"/>
    <w:rsid w:val="00C51511"/>
    <w:rsid w:val="00C550D2"/>
    <w:rsid w:val="00C621CB"/>
    <w:rsid w:val="00C6364B"/>
    <w:rsid w:val="00C71A84"/>
    <w:rsid w:val="00C7218D"/>
    <w:rsid w:val="00C7289E"/>
    <w:rsid w:val="00C74B86"/>
    <w:rsid w:val="00C754A6"/>
    <w:rsid w:val="00C75F4B"/>
    <w:rsid w:val="00C810D4"/>
    <w:rsid w:val="00C819A3"/>
    <w:rsid w:val="00C81B6C"/>
    <w:rsid w:val="00C82432"/>
    <w:rsid w:val="00C93805"/>
    <w:rsid w:val="00CA0DF5"/>
    <w:rsid w:val="00CA3DBA"/>
    <w:rsid w:val="00CA419B"/>
    <w:rsid w:val="00CA467E"/>
    <w:rsid w:val="00CA5A2D"/>
    <w:rsid w:val="00CA7B92"/>
    <w:rsid w:val="00CE01C9"/>
    <w:rsid w:val="00CE320C"/>
    <w:rsid w:val="00CE37EE"/>
    <w:rsid w:val="00CE7D37"/>
    <w:rsid w:val="00CF25D1"/>
    <w:rsid w:val="00CF6143"/>
    <w:rsid w:val="00D0091F"/>
    <w:rsid w:val="00D276B2"/>
    <w:rsid w:val="00D332E3"/>
    <w:rsid w:val="00D504D8"/>
    <w:rsid w:val="00D50C39"/>
    <w:rsid w:val="00D533E7"/>
    <w:rsid w:val="00D62B06"/>
    <w:rsid w:val="00D649FA"/>
    <w:rsid w:val="00D65210"/>
    <w:rsid w:val="00D662D0"/>
    <w:rsid w:val="00D86648"/>
    <w:rsid w:val="00DA3FA8"/>
    <w:rsid w:val="00DB220F"/>
    <w:rsid w:val="00DC1DC3"/>
    <w:rsid w:val="00DC2283"/>
    <w:rsid w:val="00DC2970"/>
    <w:rsid w:val="00DC3147"/>
    <w:rsid w:val="00DD5E90"/>
    <w:rsid w:val="00DE15FD"/>
    <w:rsid w:val="00DE70B7"/>
    <w:rsid w:val="00E003DE"/>
    <w:rsid w:val="00E02189"/>
    <w:rsid w:val="00E02B65"/>
    <w:rsid w:val="00E077EC"/>
    <w:rsid w:val="00E14686"/>
    <w:rsid w:val="00E220D4"/>
    <w:rsid w:val="00E4272C"/>
    <w:rsid w:val="00E50113"/>
    <w:rsid w:val="00E64B5A"/>
    <w:rsid w:val="00E70349"/>
    <w:rsid w:val="00E74839"/>
    <w:rsid w:val="00E8625A"/>
    <w:rsid w:val="00EA63EC"/>
    <w:rsid w:val="00EA7A9E"/>
    <w:rsid w:val="00EB1A72"/>
    <w:rsid w:val="00EB515E"/>
    <w:rsid w:val="00EC1C86"/>
    <w:rsid w:val="00EC67B7"/>
    <w:rsid w:val="00ED5D7F"/>
    <w:rsid w:val="00EE2313"/>
    <w:rsid w:val="00EE2500"/>
    <w:rsid w:val="00EF6047"/>
    <w:rsid w:val="00F040AE"/>
    <w:rsid w:val="00F1073D"/>
    <w:rsid w:val="00F16B37"/>
    <w:rsid w:val="00F2328D"/>
    <w:rsid w:val="00F25839"/>
    <w:rsid w:val="00F3708D"/>
    <w:rsid w:val="00F61032"/>
    <w:rsid w:val="00F6272F"/>
    <w:rsid w:val="00F641C7"/>
    <w:rsid w:val="00F8755F"/>
    <w:rsid w:val="00F90D92"/>
    <w:rsid w:val="00F93C91"/>
    <w:rsid w:val="00FB04E3"/>
    <w:rsid w:val="00FB6F31"/>
    <w:rsid w:val="00FE4469"/>
    <w:rsid w:val="00FF0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4D"/>
    <w:pPr>
      <w:spacing w:after="200" w:line="276" w:lineRule="auto"/>
    </w:pPr>
    <w:rPr>
      <w:sz w:val="22"/>
      <w:szCs w:val="22"/>
    </w:rPr>
  </w:style>
  <w:style w:type="paragraph" w:styleId="1">
    <w:name w:val="heading 1"/>
    <w:basedOn w:val="a"/>
    <w:next w:val="a"/>
    <w:link w:val="10"/>
    <w:qFormat/>
    <w:rsid w:val="00452397"/>
    <w:pPr>
      <w:keepNext/>
      <w:keepLines/>
      <w:spacing w:before="480" w:after="0"/>
      <w:outlineLvl w:val="0"/>
    </w:pPr>
    <w:rPr>
      <w:rFonts w:ascii="Arial" w:eastAsia="Calibri" w:hAnsi="Arial" w:cs="Arial"/>
      <w:b/>
      <w:bCs/>
      <w:color w:val="365F91"/>
      <w:sz w:val="28"/>
      <w:szCs w:val="28"/>
      <w:lang w:eastAsia="en-US"/>
    </w:rPr>
  </w:style>
  <w:style w:type="paragraph" w:styleId="2">
    <w:name w:val="heading 2"/>
    <w:basedOn w:val="a"/>
    <w:next w:val="a"/>
    <w:link w:val="20"/>
    <w:uiPriority w:val="9"/>
    <w:semiHidden/>
    <w:unhideWhenUsed/>
    <w:qFormat/>
    <w:rsid w:val="005F64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397"/>
    <w:rPr>
      <w:rFonts w:ascii="Arial" w:eastAsia="Calibri" w:hAnsi="Arial" w:cs="Arial"/>
      <w:b/>
      <w:bCs/>
      <w:color w:val="365F91"/>
      <w:sz w:val="28"/>
      <w:szCs w:val="28"/>
      <w:lang w:eastAsia="en-US"/>
    </w:rPr>
  </w:style>
  <w:style w:type="paragraph" w:customStyle="1" w:styleId="western">
    <w:name w:val="western"/>
    <w:basedOn w:val="a"/>
    <w:rsid w:val="00452397"/>
    <w:pPr>
      <w:spacing w:before="100" w:beforeAutospacing="1" w:after="115" w:line="240" w:lineRule="auto"/>
    </w:pPr>
    <w:rPr>
      <w:rFonts w:ascii="Times New Roman" w:eastAsia="Calibri" w:hAnsi="Times New Roman"/>
      <w:color w:val="000000"/>
      <w:sz w:val="28"/>
      <w:szCs w:val="28"/>
    </w:rPr>
  </w:style>
  <w:style w:type="character" w:customStyle="1" w:styleId="highlight">
    <w:name w:val="highlight"/>
    <w:basedOn w:val="a0"/>
    <w:rsid w:val="00452397"/>
    <w:rPr>
      <w:rFonts w:cs="Times New Roman"/>
    </w:rPr>
  </w:style>
  <w:style w:type="paragraph" w:styleId="a3">
    <w:name w:val="Normal (Web)"/>
    <w:basedOn w:val="a"/>
    <w:rsid w:val="00452397"/>
    <w:pPr>
      <w:spacing w:before="100" w:beforeAutospacing="1" w:after="100" w:afterAutospacing="1" w:line="240" w:lineRule="auto"/>
    </w:pPr>
    <w:rPr>
      <w:rFonts w:ascii="Times New Roman" w:eastAsia="Calibri" w:hAnsi="Times New Roman"/>
      <w:sz w:val="24"/>
      <w:szCs w:val="24"/>
    </w:rPr>
  </w:style>
  <w:style w:type="character" w:styleId="a4">
    <w:name w:val="Hyperlink"/>
    <w:basedOn w:val="a0"/>
    <w:rsid w:val="00452397"/>
    <w:rPr>
      <w:rFonts w:cs="Times New Roman"/>
      <w:color w:val="0000FF"/>
      <w:u w:val="single"/>
    </w:rPr>
  </w:style>
  <w:style w:type="character" w:customStyle="1" w:styleId="StrongEmphasis">
    <w:name w:val="Strong Emphasis"/>
    <w:basedOn w:val="a0"/>
    <w:rsid w:val="00452397"/>
    <w:rPr>
      <w:rFonts w:cs="Times New Roman"/>
      <w:b/>
      <w:bCs/>
      <w:sz w:val="24"/>
      <w:szCs w:val="24"/>
      <w:lang w:val="ru-RU"/>
    </w:rPr>
  </w:style>
  <w:style w:type="paragraph" w:customStyle="1" w:styleId="11">
    <w:name w:val="Абзац списка1"/>
    <w:basedOn w:val="a"/>
    <w:rsid w:val="00452397"/>
    <w:pPr>
      <w:ind w:left="720"/>
    </w:pPr>
    <w:rPr>
      <w:rFonts w:eastAsia="Calibri" w:cs="Calibri"/>
    </w:rPr>
  </w:style>
  <w:style w:type="paragraph" w:styleId="a5">
    <w:name w:val="Balloon Text"/>
    <w:basedOn w:val="a"/>
    <w:link w:val="a6"/>
    <w:semiHidden/>
    <w:rsid w:val="00452397"/>
    <w:pPr>
      <w:spacing w:after="0" w:line="240" w:lineRule="auto"/>
    </w:pPr>
    <w:rPr>
      <w:rFonts w:ascii="Tahoma" w:hAnsi="Tahoma" w:cs="Tahoma"/>
      <w:sz w:val="16"/>
      <w:szCs w:val="16"/>
      <w:lang w:eastAsia="en-US"/>
    </w:rPr>
  </w:style>
  <w:style w:type="character" w:customStyle="1" w:styleId="a6">
    <w:name w:val="Текст выноски Знак"/>
    <w:basedOn w:val="a0"/>
    <w:link w:val="a5"/>
    <w:semiHidden/>
    <w:rsid w:val="00452397"/>
    <w:rPr>
      <w:rFonts w:ascii="Tahoma" w:eastAsia="Times New Roman" w:hAnsi="Tahoma" w:cs="Tahoma"/>
      <w:sz w:val="16"/>
      <w:szCs w:val="16"/>
      <w:lang w:eastAsia="en-US"/>
    </w:rPr>
  </w:style>
  <w:style w:type="paragraph" w:styleId="21">
    <w:name w:val="Body Text Indent 2"/>
    <w:basedOn w:val="a"/>
    <w:link w:val="22"/>
    <w:rsid w:val="00452397"/>
    <w:pPr>
      <w:spacing w:after="120" w:line="480" w:lineRule="auto"/>
      <w:ind w:left="283"/>
    </w:pPr>
    <w:rPr>
      <w:rFonts w:ascii="Times New Roman" w:eastAsia="Calibri" w:hAnsi="Times New Roman"/>
      <w:sz w:val="24"/>
      <w:szCs w:val="24"/>
    </w:rPr>
  </w:style>
  <w:style w:type="character" w:customStyle="1" w:styleId="22">
    <w:name w:val="Основной текст с отступом 2 Знак"/>
    <w:basedOn w:val="a0"/>
    <w:link w:val="21"/>
    <w:rsid w:val="00452397"/>
    <w:rPr>
      <w:rFonts w:ascii="Times New Roman" w:eastAsia="Calibri" w:hAnsi="Times New Roman" w:cs="Times New Roman"/>
      <w:sz w:val="24"/>
      <w:szCs w:val="24"/>
    </w:rPr>
  </w:style>
  <w:style w:type="paragraph" w:customStyle="1" w:styleId="12">
    <w:name w:val="Без интервала1"/>
    <w:rsid w:val="00452397"/>
    <w:rPr>
      <w:rFonts w:ascii="Times New Roman" w:eastAsia="Calibri" w:hAnsi="Times New Roman"/>
      <w:sz w:val="26"/>
      <w:szCs w:val="26"/>
    </w:rPr>
  </w:style>
  <w:style w:type="paragraph" w:customStyle="1" w:styleId="Style2">
    <w:name w:val="Style2"/>
    <w:basedOn w:val="a"/>
    <w:rsid w:val="00452397"/>
    <w:pPr>
      <w:widowControl w:val="0"/>
      <w:autoSpaceDE w:val="0"/>
      <w:autoSpaceDN w:val="0"/>
      <w:adjustRightInd w:val="0"/>
      <w:spacing w:after="0" w:line="322" w:lineRule="exact"/>
    </w:pPr>
    <w:rPr>
      <w:rFonts w:ascii="Times New Roman" w:eastAsia="Calibri" w:hAnsi="Times New Roman"/>
      <w:sz w:val="24"/>
      <w:szCs w:val="24"/>
    </w:rPr>
  </w:style>
  <w:style w:type="character" w:customStyle="1" w:styleId="FontStyle11">
    <w:name w:val="Font Style11"/>
    <w:basedOn w:val="a0"/>
    <w:rsid w:val="00452397"/>
    <w:rPr>
      <w:rFonts w:ascii="Times New Roman" w:hAnsi="Times New Roman" w:cs="Times New Roman"/>
      <w:sz w:val="28"/>
      <w:szCs w:val="28"/>
    </w:rPr>
  </w:style>
  <w:style w:type="paragraph" w:customStyle="1" w:styleId="Style3">
    <w:name w:val="Style3"/>
    <w:basedOn w:val="a"/>
    <w:rsid w:val="00452397"/>
    <w:pPr>
      <w:widowControl w:val="0"/>
      <w:autoSpaceDE w:val="0"/>
      <w:autoSpaceDN w:val="0"/>
      <w:adjustRightInd w:val="0"/>
      <w:spacing w:after="0" w:line="320" w:lineRule="exact"/>
      <w:ind w:firstLine="533"/>
      <w:jc w:val="both"/>
    </w:pPr>
    <w:rPr>
      <w:rFonts w:ascii="Times New Roman" w:eastAsia="Calibri" w:hAnsi="Times New Roman"/>
      <w:sz w:val="24"/>
      <w:szCs w:val="24"/>
    </w:rPr>
  </w:style>
  <w:style w:type="paragraph" w:customStyle="1" w:styleId="Style5">
    <w:name w:val="Style5"/>
    <w:basedOn w:val="a"/>
    <w:rsid w:val="00452397"/>
    <w:pPr>
      <w:widowControl w:val="0"/>
      <w:autoSpaceDE w:val="0"/>
      <w:autoSpaceDN w:val="0"/>
      <w:adjustRightInd w:val="0"/>
      <w:spacing w:after="0" w:line="283" w:lineRule="exact"/>
      <w:jc w:val="center"/>
    </w:pPr>
    <w:rPr>
      <w:rFonts w:ascii="Times New Roman" w:eastAsia="Calibri" w:hAnsi="Times New Roman"/>
      <w:sz w:val="24"/>
      <w:szCs w:val="24"/>
    </w:rPr>
  </w:style>
  <w:style w:type="character" w:customStyle="1" w:styleId="FontStyle12">
    <w:name w:val="Font Style12"/>
    <w:basedOn w:val="a0"/>
    <w:rsid w:val="00452397"/>
    <w:rPr>
      <w:rFonts w:ascii="Times New Roman" w:hAnsi="Times New Roman" w:cs="Times New Roman"/>
      <w:sz w:val="22"/>
      <w:szCs w:val="22"/>
    </w:rPr>
  </w:style>
  <w:style w:type="character" w:customStyle="1" w:styleId="FontStyle14">
    <w:name w:val="Font Style14"/>
    <w:basedOn w:val="a0"/>
    <w:rsid w:val="00452397"/>
    <w:rPr>
      <w:rFonts w:ascii="Times New Roman" w:hAnsi="Times New Roman" w:cs="Times New Roman"/>
      <w:sz w:val="22"/>
      <w:szCs w:val="22"/>
    </w:rPr>
  </w:style>
  <w:style w:type="paragraph" w:customStyle="1" w:styleId="Style6">
    <w:name w:val="Style6"/>
    <w:basedOn w:val="a"/>
    <w:rsid w:val="00452397"/>
    <w:pPr>
      <w:widowControl w:val="0"/>
      <w:autoSpaceDE w:val="0"/>
      <w:autoSpaceDN w:val="0"/>
      <w:adjustRightInd w:val="0"/>
      <w:spacing w:after="0" w:line="276" w:lineRule="exact"/>
    </w:pPr>
    <w:rPr>
      <w:rFonts w:ascii="Times New Roman" w:eastAsia="Calibri" w:hAnsi="Times New Roman"/>
      <w:sz w:val="24"/>
      <w:szCs w:val="24"/>
    </w:rPr>
  </w:style>
  <w:style w:type="paragraph" w:customStyle="1" w:styleId="Style4">
    <w:name w:val="Style4"/>
    <w:basedOn w:val="a"/>
    <w:rsid w:val="00452397"/>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7">
    <w:name w:val="Style7"/>
    <w:basedOn w:val="a"/>
    <w:rsid w:val="00452397"/>
    <w:pPr>
      <w:widowControl w:val="0"/>
      <w:autoSpaceDE w:val="0"/>
      <w:autoSpaceDN w:val="0"/>
      <w:adjustRightInd w:val="0"/>
      <w:spacing w:after="0" w:line="240" w:lineRule="auto"/>
    </w:pPr>
    <w:rPr>
      <w:rFonts w:ascii="Times New Roman" w:eastAsia="Calibri" w:hAnsi="Times New Roman"/>
      <w:sz w:val="24"/>
      <w:szCs w:val="24"/>
    </w:rPr>
  </w:style>
  <w:style w:type="paragraph" w:styleId="a7">
    <w:name w:val="Title"/>
    <w:basedOn w:val="a"/>
    <w:link w:val="a8"/>
    <w:qFormat/>
    <w:rsid w:val="00452397"/>
    <w:pPr>
      <w:spacing w:after="0" w:line="240" w:lineRule="auto"/>
      <w:jc w:val="center"/>
    </w:pPr>
    <w:rPr>
      <w:rFonts w:ascii="Times New Roman" w:eastAsia="Calibri" w:hAnsi="Times New Roman"/>
      <w:b/>
      <w:bCs/>
      <w:sz w:val="24"/>
      <w:szCs w:val="24"/>
    </w:rPr>
  </w:style>
  <w:style w:type="character" w:customStyle="1" w:styleId="a8">
    <w:name w:val="Название Знак"/>
    <w:basedOn w:val="a0"/>
    <w:link w:val="a7"/>
    <w:rsid w:val="00452397"/>
    <w:rPr>
      <w:rFonts w:ascii="Times New Roman" w:eastAsia="Calibri" w:hAnsi="Times New Roman" w:cs="Times New Roman"/>
      <w:b/>
      <w:bCs/>
      <w:sz w:val="24"/>
      <w:szCs w:val="24"/>
    </w:rPr>
  </w:style>
  <w:style w:type="paragraph" w:styleId="a9">
    <w:name w:val="header"/>
    <w:basedOn w:val="a"/>
    <w:link w:val="aa"/>
    <w:rsid w:val="00452397"/>
    <w:pPr>
      <w:tabs>
        <w:tab w:val="center" w:pos="4677"/>
        <w:tab w:val="right" w:pos="9355"/>
      </w:tabs>
      <w:spacing w:after="0" w:line="240" w:lineRule="auto"/>
    </w:pPr>
    <w:rPr>
      <w:rFonts w:cs="Calibri"/>
      <w:lang w:eastAsia="en-US"/>
    </w:rPr>
  </w:style>
  <w:style w:type="character" w:customStyle="1" w:styleId="aa">
    <w:name w:val="Верхний колонтитул Знак"/>
    <w:basedOn w:val="a0"/>
    <w:link w:val="a9"/>
    <w:rsid w:val="00452397"/>
    <w:rPr>
      <w:rFonts w:ascii="Calibri" w:eastAsia="Times New Roman" w:hAnsi="Calibri" w:cs="Calibri"/>
      <w:lang w:eastAsia="en-US"/>
    </w:rPr>
  </w:style>
  <w:style w:type="paragraph" w:styleId="ab">
    <w:name w:val="footer"/>
    <w:basedOn w:val="a"/>
    <w:link w:val="ac"/>
    <w:semiHidden/>
    <w:rsid w:val="00452397"/>
    <w:pPr>
      <w:tabs>
        <w:tab w:val="center" w:pos="4677"/>
        <w:tab w:val="right" w:pos="9355"/>
      </w:tabs>
      <w:spacing w:after="0" w:line="240" w:lineRule="auto"/>
    </w:pPr>
    <w:rPr>
      <w:rFonts w:cs="Calibri"/>
      <w:lang w:eastAsia="en-US"/>
    </w:rPr>
  </w:style>
  <w:style w:type="character" w:customStyle="1" w:styleId="ac">
    <w:name w:val="Нижний колонтитул Знак"/>
    <w:basedOn w:val="a0"/>
    <w:link w:val="ab"/>
    <w:semiHidden/>
    <w:rsid w:val="00452397"/>
    <w:rPr>
      <w:rFonts w:ascii="Calibri" w:eastAsia="Times New Roman" w:hAnsi="Calibri" w:cs="Calibri"/>
      <w:lang w:eastAsia="en-US"/>
    </w:rPr>
  </w:style>
  <w:style w:type="paragraph" w:customStyle="1" w:styleId="13">
    <w:name w:val="Без интервала1"/>
    <w:rsid w:val="00452397"/>
    <w:rPr>
      <w:rFonts w:eastAsia="Calibri" w:cs="Calibri"/>
      <w:sz w:val="22"/>
      <w:szCs w:val="22"/>
    </w:rPr>
  </w:style>
  <w:style w:type="paragraph" w:styleId="ad">
    <w:name w:val="Body Text"/>
    <w:basedOn w:val="a"/>
    <w:link w:val="ae"/>
    <w:rsid w:val="00452397"/>
    <w:pPr>
      <w:spacing w:after="120"/>
    </w:pPr>
    <w:rPr>
      <w:rFonts w:cs="Calibri"/>
      <w:lang w:eastAsia="en-US"/>
    </w:rPr>
  </w:style>
  <w:style w:type="character" w:customStyle="1" w:styleId="ae">
    <w:name w:val="Основной текст Знак"/>
    <w:basedOn w:val="a0"/>
    <w:link w:val="ad"/>
    <w:rsid w:val="00452397"/>
    <w:rPr>
      <w:rFonts w:ascii="Calibri" w:eastAsia="Times New Roman" w:hAnsi="Calibri" w:cs="Calibri"/>
      <w:lang w:eastAsia="en-US"/>
    </w:rPr>
  </w:style>
  <w:style w:type="character" w:customStyle="1" w:styleId="fontstyle120">
    <w:name w:val="fontstyle12"/>
    <w:basedOn w:val="a0"/>
    <w:rsid w:val="00452397"/>
    <w:rPr>
      <w:rFonts w:cs="Times New Roman"/>
    </w:rPr>
  </w:style>
  <w:style w:type="character" w:customStyle="1" w:styleId="FontStyle21">
    <w:name w:val="Font Style21"/>
    <w:basedOn w:val="a0"/>
    <w:rsid w:val="00452397"/>
    <w:rPr>
      <w:rFonts w:ascii="Times New Roman" w:hAnsi="Times New Roman" w:cs="Times New Roman"/>
      <w:b/>
      <w:bCs/>
      <w:spacing w:val="-20"/>
      <w:sz w:val="28"/>
      <w:szCs w:val="28"/>
    </w:rPr>
  </w:style>
  <w:style w:type="character" w:customStyle="1" w:styleId="FontStyle24">
    <w:name w:val="Font Style24"/>
    <w:basedOn w:val="a0"/>
    <w:rsid w:val="00452397"/>
    <w:rPr>
      <w:rFonts w:ascii="Times New Roman" w:hAnsi="Times New Roman" w:cs="Times New Roman"/>
      <w:spacing w:val="-10"/>
      <w:sz w:val="22"/>
      <w:szCs w:val="22"/>
    </w:rPr>
  </w:style>
  <w:style w:type="character" w:customStyle="1" w:styleId="FontStyle25">
    <w:name w:val="Font Style25"/>
    <w:basedOn w:val="a0"/>
    <w:rsid w:val="00452397"/>
    <w:rPr>
      <w:rFonts w:ascii="Times New Roman" w:hAnsi="Times New Roman" w:cs="Times New Roman"/>
      <w:b/>
      <w:bCs/>
      <w:spacing w:val="-10"/>
      <w:sz w:val="22"/>
      <w:szCs w:val="22"/>
    </w:rPr>
  </w:style>
  <w:style w:type="paragraph" w:customStyle="1" w:styleId="Style12">
    <w:name w:val="Style12"/>
    <w:basedOn w:val="a"/>
    <w:rsid w:val="00452397"/>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110">
    <w:name w:val="fontstyle11"/>
    <w:basedOn w:val="a0"/>
    <w:rsid w:val="00452397"/>
    <w:rPr>
      <w:rFonts w:cs="Times New Roman"/>
    </w:rPr>
  </w:style>
  <w:style w:type="character" w:styleId="af">
    <w:name w:val="Emphasis"/>
    <w:basedOn w:val="a0"/>
    <w:qFormat/>
    <w:rsid w:val="00452397"/>
    <w:rPr>
      <w:rFonts w:ascii="Times New Roman" w:hAnsi="Times New Roman" w:cs="Times New Roman"/>
      <w:i/>
      <w:iCs/>
    </w:rPr>
  </w:style>
  <w:style w:type="character" w:styleId="af0">
    <w:name w:val="Strong"/>
    <w:basedOn w:val="a0"/>
    <w:qFormat/>
    <w:rsid w:val="00452397"/>
    <w:rPr>
      <w:rFonts w:cs="Times New Roman"/>
      <w:b/>
      <w:bCs/>
    </w:rPr>
  </w:style>
  <w:style w:type="paragraph" w:customStyle="1" w:styleId="14">
    <w:name w:val="Абзац списка1"/>
    <w:basedOn w:val="a"/>
    <w:rsid w:val="00452397"/>
    <w:pPr>
      <w:ind w:left="720"/>
    </w:pPr>
    <w:rPr>
      <w:rFonts w:eastAsia="Calibri" w:cs="Calibri"/>
      <w:lang w:eastAsia="en-US"/>
    </w:rPr>
  </w:style>
  <w:style w:type="paragraph" w:customStyle="1" w:styleId="210">
    <w:name w:val="Основной текст 21"/>
    <w:basedOn w:val="a"/>
    <w:rsid w:val="00452397"/>
    <w:pPr>
      <w:overflowPunct w:val="0"/>
      <w:autoSpaceDE w:val="0"/>
      <w:autoSpaceDN w:val="0"/>
      <w:adjustRightInd w:val="0"/>
      <w:spacing w:after="0" w:line="360" w:lineRule="auto"/>
      <w:ind w:firstLine="709"/>
      <w:jc w:val="both"/>
    </w:pPr>
    <w:rPr>
      <w:sz w:val="28"/>
      <w:szCs w:val="28"/>
      <w:lang w:eastAsia="de-DE"/>
    </w:rPr>
  </w:style>
  <w:style w:type="paragraph" w:customStyle="1" w:styleId="15">
    <w:name w:val="Номер 1"/>
    <w:basedOn w:val="1"/>
    <w:rsid w:val="00452397"/>
    <w:pPr>
      <w:keepLines w:val="0"/>
      <w:suppressAutoHyphens/>
      <w:autoSpaceDE w:val="0"/>
      <w:autoSpaceDN w:val="0"/>
      <w:adjustRightInd w:val="0"/>
      <w:spacing w:before="360" w:after="240" w:line="360" w:lineRule="auto"/>
      <w:jc w:val="center"/>
    </w:pPr>
    <w:rPr>
      <w:rFonts w:ascii="Calibri" w:eastAsia="Times New Roman" w:hAnsi="Calibri" w:cs="Times New Roman"/>
      <w:color w:val="auto"/>
      <w:lang w:eastAsia="ru-RU"/>
    </w:rPr>
  </w:style>
  <w:style w:type="character" w:customStyle="1" w:styleId="3">
    <w:name w:val="Основной текст3"/>
    <w:basedOn w:val="a0"/>
    <w:rsid w:val="00452397"/>
    <w:rPr>
      <w:rFonts w:ascii="Times New Roman" w:hAnsi="Times New Roman" w:cs="Times New Roman"/>
      <w:shd w:val="clear" w:color="auto" w:fill="FFFFFF"/>
    </w:rPr>
  </w:style>
  <w:style w:type="character" w:customStyle="1" w:styleId="apple-converted-space">
    <w:name w:val="apple-converted-space"/>
    <w:basedOn w:val="a0"/>
    <w:rsid w:val="00452397"/>
    <w:rPr>
      <w:rFonts w:cs="Times New Roman"/>
    </w:rPr>
  </w:style>
  <w:style w:type="paragraph" w:customStyle="1" w:styleId="ConsPlusNormal">
    <w:name w:val="ConsPlusNormal"/>
    <w:rsid w:val="00452397"/>
    <w:pPr>
      <w:widowControl w:val="0"/>
      <w:autoSpaceDE w:val="0"/>
      <w:autoSpaceDN w:val="0"/>
      <w:adjustRightInd w:val="0"/>
    </w:pPr>
    <w:rPr>
      <w:rFonts w:ascii="Arial" w:eastAsia="Calibri" w:hAnsi="Arial" w:cs="Arial"/>
    </w:rPr>
  </w:style>
  <w:style w:type="table" w:styleId="af1">
    <w:name w:val="Table Grid"/>
    <w:basedOn w:val="a1"/>
    <w:uiPriority w:val="59"/>
    <w:rsid w:val="00C75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123CD"/>
    <w:pPr>
      <w:autoSpaceDE w:val="0"/>
      <w:autoSpaceDN w:val="0"/>
      <w:adjustRightInd w:val="0"/>
    </w:pPr>
    <w:rPr>
      <w:rFonts w:eastAsia="Calibri" w:cs="Calibri"/>
      <w:color w:val="000000"/>
      <w:sz w:val="24"/>
      <w:szCs w:val="24"/>
      <w:lang w:eastAsia="en-US"/>
    </w:rPr>
  </w:style>
  <w:style w:type="paragraph" w:customStyle="1" w:styleId="af2">
    <w:name w:val="Содержимое таблицы"/>
    <w:basedOn w:val="a"/>
    <w:rsid w:val="00E70349"/>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16">
    <w:name w:val="Знак1"/>
    <w:basedOn w:val="a"/>
    <w:rsid w:val="008C0081"/>
    <w:pPr>
      <w:spacing w:after="0" w:line="240" w:lineRule="auto"/>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5F643B"/>
    <w:rPr>
      <w:rFonts w:asciiTheme="majorHAnsi" w:eastAsiaTheme="majorEastAsia" w:hAnsiTheme="majorHAnsi" w:cstheme="majorBidi"/>
      <w:b/>
      <w:bCs/>
      <w:color w:val="4F81BD" w:themeColor="accent1"/>
      <w:sz w:val="26"/>
      <w:szCs w:val="26"/>
    </w:rPr>
  </w:style>
  <w:style w:type="paragraph" w:styleId="af3">
    <w:name w:val="List Paragraph"/>
    <w:basedOn w:val="a"/>
    <w:uiPriority w:val="34"/>
    <w:qFormat/>
    <w:rsid w:val="00036A97"/>
    <w:pPr>
      <w:ind w:left="720"/>
      <w:contextualSpacing/>
    </w:pPr>
  </w:style>
</w:styles>
</file>

<file path=word/webSettings.xml><?xml version="1.0" encoding="utf-8"?>
<w:webSettings xmlns:r="http://schemas.openxmlformats.org/officeDocument/2006/relationships" xmlns:w="http://schemas.openxmlformats.org/wordprocessingml/2006/main">
  <w:divs>
    <w:div w:id="1955748971">
      <w:bodyDiv w:val="1"/>
      <w:marLeft w:val="0"/>
      <w:marRight w:val="0"/>
      <w:marTop w:val="0"/>
      <w:marBottom w:val="0"/>
      <w:divBdr>
        <w:top w:val="none" w:sz="0" w:space="0" w:color="auto"/>
        <w:left w:val="none" w:sz="0" w:space="0" w:color="auto"/>
        <w:bottom w:val="none" w:sz="0" w:space="0" w:color="auto"/>
        <w:right w:val="none" w:sz="0" w:space="0" w:color="auto"/>
      </w:divBdr>
    </w:div>
    <w:div w:id="2045590584">
      <w:bodyDiv w:val="1"/>
      <w:marLeft w:val="0"/>
      <w:marRight w:val="0"/>
      <w:marTop w:val="0"/>
      <w:marBottom w:val="0"/>
      <w:divBdr>
        <w:top w:val="none" w:sz="0" w:space="0" w:color="auto"/>
        <w:left w:val="none" w:sz="0" w:space="0" w:color="auto"/>
        <w:bottom w:val="none" w:sz="0" w:space="0" w:color="auto"/>
        <w:right w:val="none" w:sz="0" w:space="0" w:color="auto"/>
      </w:divBdr>
    </w:div>
    <w:div w:id="20894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329B-ADEF-4709-9818-855776F8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15841</Words>
  <Characters>90299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Ильинская ООШ</cp:lastModifiedBy>
  <cp:revision>16</cp:revision>
  <cp:lastPrinted>2017-08-03T12:49:00Z</cp:lastPrinted>
  <dcterms:created xsi:type="dcterms:W3CDTF">2018-07-25T06:40:00Z</dcterms:created>
  <dcterms:modified xsi:type="dcterms:W3CDTF">2018-08-13T08:49:00Z</dcterms:modified>
</cp:coreProperties>
</file>